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1822B" w14:textId="77777777" w:rsidR="00722245" w:rsidRDefault="00731A5C">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6E8B769F" w14:textId="77777777" w:rsidR="00722245" w:rsidRDefault="00731A5C">
      <w:pPr>
        <w:pStyle w:val="Heading1"/>
        <w:keepLines/>
        <w:spacing w:before="0" w:after="0" w:line="259" w:lineRule="auto"/>
        <w:jc w:val="center"/>
        <w:rPr>
          <w:sz w:val="36"/>
          <w:szCs w:val="36"/>
        </w:rPr>
      </w:pPr>
      <w:r>
        <w:rPr>
          <w:rFonts w:ascii="Calibri" w:eastAsia="Calibri" w:hAnsi="Calibri" w:cs="Calibri"/>
          <w:caps/>
          <w:sz w:val="36"/>
          <w:szCs w:val="36"/>
        </w:rPr>
        <w:t>2021-2022</w:t>
      </w:r>
    </w:p>
    <w:p w14:paraId="7752AB24" w14:textId="77777777" w:rsidR="00722245" w:rsidRDefault="00722245">
      <w:pPr>
        <w:jc w:val="center"/>
        <w:rPr>
          <w:sz w:val="22"/>
          <w:szCs w:val="22"/>
        </w:rPr>
      </w:pPr>
    </w:p>
    <w:p w14:paraId="397C8E2C" w14:textId="77777777" w:rsidR="00722245" w:rsidRDefault="00731A5C">
      <w:pPr>
        <w:jc w:val="center"/>
        <w:rPr>
          <w:sz w:val="28"/>
          <w:szCs w:val="28"/>
        </w:rPr>
      </w:pPr>
      <w:r>
        <w:rPr>
          <w:rFonts w:ascii="Calibri" w:eastAsia="Calibri" w:hAnsi="Calibri" w:cs="Calibri"/>
          <w:sz w:val="28"/>
          <w:szCs w:val="28"/>
        </w:rPr>
        <w:t xml:space="preserve">Associate of Arts in Psychology at Sinclair College to a </w:t>
      </w:r>
    </w:p>
    <w:p w14:paraId="7A66FED4" w14:textId="77777777" w:rsidR="00722245" w:rsidRDefault="00731A5C">
      <w:pPr>
        <w:jc w:val="center"/>
        <w:rPr>
          <w:sz w:val="28"/>
          <w:szCs w:val="28"/>
        </w:rPr>
      </w:pPr>
      <w:r>
        <w:rPr>
          <w:rFonts w:ascii="Calibri" w:eastAsia="Calibri" w:hAnsi="Calibri" w:cs="Calibri"/>
          <w:sz w:val="28"/>
          <w:szCs w:val="28"/>
        </w:rPr>
        <w:t>Bachelor of Arts in Psychology at Northern Kentucky University</w:t>
      </w:r>
    </w:p>
    <w:p w14:paraId="5C4B0AD8" w14:textId="77777777" w:rsidR="00722245" w:rsidRDefault="00722245">
      <w:pPr>
        <w:jc w:val="center"/>
        <w:rPr>
          <w:sz w:val="22"/>
          <w:szCs w:val="22"/>
        </w:rPr>
      </w:pPr>
    </w:p>
    <w:p w14:paraId="45EBD5D0" w14:textId="77777777" w:rsidR="00722245" w:rsidRDefault="00731A5C">
      <w:pPr>
        <w:pStyle w:val="Heading2"/>
        <w:keepLines/>
        <w:spacing w:before="0" w:after="0" w:line="259" w:lineRule="auto"/>
      </w:pPr>
      <w:r>
        <w:rPr>
          <w:rFonts w:ascii="Calibri" w:eastAsia="Calibri" w:hAnsi="Calibri" w:cs="Calibri"/>
          <w:i/>
          <w:sz w:val="24"/>
          <w:szCs w:val="24"/>
        </w:rPr>
        <w:t>Overview</w:t>
      </w:r>
    </w:p>
    <w:p w14:paraId="03766222" w14:textId="77777777" w:rsidR="00722245" w:rsidRDefault="00731A5C">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Arts (AA) in Psychology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Arts (BA) in Psychology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6F9F7675" w14:textId="77777777" w:rsidR="00722245" w:rsidRDefault="00722245">
      <w:pPr>
        <w:rPr>
          <w:sz w:val="22"/>
          <w:szCs w:val="22"/>
        </w:rPr>
      </w:pPr>
    </w:p>
    <w:p w14:paraId="53906AFA" w14:textId="77777777" w:rsidR="00722245" w:rsidRDefault="00731A5C">
      <w:pPr>
        <w:pStyle w:val="Heading2"/>
        <w:keepLines/>
        <w:spacing w:before="40" w:after="0" w:line="259" w:lineRule="auto"/>
      </w:pPr>
      <w:r>
        <w:rPr>
          <w:rFonts w:ascii="Calibri" w:eastAsia="Calibri" w:hAnsi="Calibri" w:cs="Calibri"/>
          <w:i/>
          <w:sz w:val="24"/>
          <w:szCs w:val="24"/>
        </w:rPr>
        <w:t>Degree Requirements for Sinclair College</w:t>
      </w:r>
    </w:p>
    <w:p w14:paraId="6664D80D" w14:textId="77777777" w:rsidR="00722245" w:rsidRDefault="00731A5C">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45C165C1" w14:textId="77777777" w:rsidR="00722245" w:rsidRDefault="00722245">
      <w:pPr>
        <w:rPr>
          <w:sz w:val="22"/>
          <w:szCs w:val="22"/>
        </w:rPr>
      </w:pPr>
    </w:p>
    <w:p w14:paraId="276980B2" w14:textId="77777777" w:rsidR="00722245" w:rsidRDefault="00731A5C">
      <w:pPr>
        <w:pStyle w:val="Heading2"/>
        <w:keepLines/>
        <w:spacing w:before="40" w:after="0" w:line="259" w:lineRule="auto"/>
      </w:pPr>
      <w:r>
        <w:rPr>
          <w:rFonts w:ascii="Calibri" w:eastAsia="Calibri" w:hAnsi="Calibri" w:cs="Calibri"/>
          <w:i/>
          <w:sz w:val="24"/>
          <w:szCs w:val="24"/>
        </w:rPr>
        <w:t>Admission Requirements for NKU</w:t>
      </w:r>
    </w:p>
    <w:p w14:paraId="157AEF81" w14:textId="77777777" w:rsidR="00722245" w:rsidRDefault="00731A5C">
      <w:pPr>
        <w:rPr>
          <w:sz w:val="22"/>
          <w:szCs w:val="22"/>
        </w:rPr>
      </w:pPr>
      <w:r>
        <w:rPr>
          <w:rFonts w:ascii="Calibri" w:eastAsia="Calibri" w:hAnsi="Calibri" w:cs="Calibri"/>
          <w:sz w:val="22"/>
          <w:szCs w:val="22"/>
        </w:rPr>
        <w:t>Students completing an associate degree with a cumulative GPA of 2.0 or higher will be accepted into NKU.</w:t>
      </w:r>
    </w:p>
    <w:p w14:paraId="2842DC3D" w14:textId="77777777" w:rsidR="00722245" w:rsidRDefault="00722245">
      <w:pPr>
        <w:rPr>
          <w:sz w:val="22"/>
          <w:szCs w:val="22"/>
        </w:rPr>
      </w:pPr>
    </w:p>
    <w:p w14:paraId="2807E8BA" w14:textId="77777777" w:rsidR="00722245" w:rsidRDefault="00731A5C">
      <w:pPr>
        <w:shd w:val="clear" w:color="auto" w:fill="FFFFFF"/>
        <w:rPr>
          <w:sz w:val="22"/>
          <w:szCs w:val="22"/>
        </w:rPr>
      </w:pPr>
      <w:r>
        <w:rPr>
          <w:rFonts w:ascii="Calibri" w:eastAsia="Calibri" w:hAnsi="Calibri" w:cs="Calibri"/>
          <w:sz w:val="22"/>
          <w:szCs w:val="22"/>
        </w:rPr>
        <w:t>This major can be completed face-to-face or online. If completed fully online, courses are offered in seven-week formats. </w:t>
      </w:r>
    </w:p>
    <w:p w14:paraId="5277F5DF" w14:textId="77777777" w:rsidR="00722245" w:rsidRDefault="00731A5C">
      <w:pPr>
        <w:shd w:val="clear" w:color="auto" w:fill="FFFFFF"/>
        <w:rPr>
          <w:sz w:val="22"/>
          <w:szCs w:val="22"/>
        </w:rPr>
      </w:pPr>
      <w:r>
        <w:rPr>
          <w:rFonts w:ascii="Calibri" w:eastAsia="Calibri" w:hAnsi="Calibri" w:cs="Calibri"/>
          <w:sz w:val="22"/>
          <w:szCs w:val="22"/>
        </w:rPr>
        <w:t> </w:t>
      </w:r>
    </w:p>
    <w:p w14:paraId="5F203EBB" w14:textId="77777777" w:rsidR="00722245" w:rsidRDefault="00731A5C">
      <w:pPr>
        <w:shd w:val="clear" w:color="auto" w:fill="FFFFFF"/>
        <w:rPr>
          <w:sz w:val="22"/>
          <w:szCs w:val="22"/>
        </w:rPr>
      </w:pPr>
      <w:r>
        <w:rPr>
          <w:rFonts w:ascii="Calibri" w:eastAsia="Calibri" w:hAnsi="Calibri" w:cs="Calibri"/>
          <w:sz w:val="22"/>
          <w:szCs w:val="22"/>
        </w:rPr>
        <w:t>Tuition for online accelerated programs differs from face-to-face tuition. Scholarship pricing is available to Sinclair College students who choose to enroll in the fully online program. </w:t>
      </w:r>
    </w:p>
    <w:p w14:paraId="73137A26" w14:textId="77777777" w:rsidR="00722245" w:rsidRDefault="00731A5C">
      <w:pPr>
        <w:shd w:val="clear" w:color="auto" w:fill="FFFFFF"/>
        <w:rPr>
          <w:sz w:val="22"/>
          <w:szCs w:val="22"/>
        </w:rPr>
      </w:pPr>
      <w:r>
        <w:rPr>
          <w:rFonts w:ascii="Calibri" w:eastAsia="Calibri" w:hAnsi="Calibri" w:cs="Calibri"/>
          <w:sz w:val="22"/>
          <w:szCs w:val="22"/>
        </w:rPr>
        <w:t> </w:t>
      </w:r>
    </w:p>
    <w:p w14:paraId="4D420B6D" w14:textId="77777777" w:rsidR="00722245" w:rsidRDefault="00731A5C">
      <w:r>
        <w:rPr>
          <w:rFonts w:ascii="Calibri" w:eastAsia="Calibri" w:hAnsi="Calibri" w:cs="Calibri"/>
          <w:sz w:val="22"/>
          <w:szCs w:val="22"/>
          <w:shd w:val="clear" w:color="auto" w:fill="FFFFFF"/>
        </w:rPr>
        <w:t>Visit our website for more information about the</w:t>
      </w:r>
      <w:proofErr w:type="gramStart"/>
      <w:r>
        <w:rPr>
          <w:rFonts w:ascii="Calibri" w:eastAsia="Calibri" w:hAnsi="Calibri" w:cs="Calibri"/>
          <w:sz w:val="22"/>
          <w:szCs w:val="22"/>
          <w:shd w:val="clear" w:color="auto" w:fill="FFFFFF"/>
        </w:rPr>
        <w:t> </w:t>
      </w:r>
      <w:r>
        <w:rPr>
          <w:rFonts w:ascii="Calibri" w:eastAsia="Calibri" w:hAnsi="Calibri" w:cs="Calibri"/>
          <w:sz w:val="22"/>
          <w:szCs w:val="22"/>
        </w:rPr>
        <w:t xml:space="preserve"> </w:t>
      </w:r>
      <w:proofErr w:type="gramEnd"/>
      <w:hyperlink r:id="rId7" w:history="1">
        <w:r>
          <w:rPr>
            <w:rFonts w:ascii="Calibri" w:eastAsia="Calibri" w:hAnsi="Calibri" w:cs="Calibri"/>
            <w:color w:val="0000FF"/>
            <w:sz w:val="22"/>
            <w:szCs w:val="22"/>
            <w:u w:val="single" w:color="0000FF"/>
          </w:rPr>
          <w:t>Psychology Accelerated Online program</w:t>
        </w:r>
      </w:hyperlink>
      <w:r>
        <w:rPr>
          <w:rFonts w:ascii="Calibri" w:eastAsia="Calibri" w:hAnsi="Calibri" w:cs="Calibri"/>
          <w:sz w:val="22"/>
          <w:szCs w:val="22"/>
        </w:rPr>
        <w:t>.</w:t>
      </w:r>
    </w:p>
    <w:p w14:paraId="79BD25BE" w14:textId="77777777" w:rsidR="00722245" w:rsidRDefault="00722245"/>
    <w:p w14:paraId="685DDF5C" w14:textId="77777777" w:rsidR="00722245" w:rsidRDefault="00731A5C">
      <w:pPr>
        <w:pStyle w:val="Heading2"/>
        <w:keepLines/>
        <w:spacing w:before="40" w:after="0" w:line="259" w:lineRule="auto"/>
      </w:pPr>
      <w:r>
        <w:rPr>
          <w:rFonts w:ascii="Calibri" w:eastAsia="Calibri" w:hAnsi="Calibri" w:cs="Calibri"/>
          <w:i/>
          <w:sz w:val="24"/>
          <w:szCs w:val="24"/>
        </w:rPr>
        <w:t>Tuition and Scholarships</w:t>
      </w:r>
    </w:p>
    <w:p w14:paraId="744EB7A4" w14:textId="77777777" w:rsidR="00722245" w:rsidRDefault="00731A5C">
      <w:r>
        <w:rPr>
          <w:rFonts w:ascii="Calibri" w:eastAsia="Calibri" w:hAnsi="Calibri" w:cs="Calibri"/>
          <w:sz w:val="22"/>
          <w:szCs w:val="22"/>
        </w:rPr>
        <w:t xml:space="preserve">For information on tuition and scholarships, please visit </w:t>
      </w:r>
      <w:hyperlink r:id="rId8" w:history="1">
        <w:r>
          <w:rPr>
            <w:rFonts w:ascii="Calibri" w:eastAsia="Calibri" w:hAnsi="Calibri" w:cs="Calibri"/>
            <w:color w:val="0000FF"/>
            <w:sz w:val="22"/>
            <w:szCs w:val="22"/>
            <w:u w:val="single" w:color="0000FF"/>
          </w:rPr>
          <w:t>https://nku.edu/admissions/adult/online.html</w:t>
        </w:r>
      </w:hyperlink>
    </w:p>
    <w:p w14:paraId="0AE80C03" w14:textId="77777777" w:rsidR="00722245" w:rsidRDefault="00722245">
      <w:pPr>
        <w:pStyle w:val="Heading2"/>
        <w:keepLines/>
        <w:spacing w:before="40" w:after="0" w:line="259" w:lineRule="auto"/>
      </w:pPr>
    </w:p>
    <w:p w14:paraId="03218544" w14:textId="77777777" w:rsidR="00722245" w:rsidRDefault="00731A5C">
      <w:pPr>
        <w:pStyle w:val="Heading2"/>
        <w:keepLines/>
        <w:spacing w:before="40" w:after="0" w:line="259" w:lineRule="auto"/>
      </w:pPr>
      <w:r>
        <w:rPr>
          <w:rFonts w:ascii="Calibri" w:eastAsia="Calibri" w:hAnsi="Calibri" w:cs="Calibri"/>
          <w:i/>
          <w:sz w:val="24"/>
          <w:szCs w:val="24"/>
        </w:rPr>
        <w:t>NKU Contacts</w:t>
      </w:r>
    </w:p>
    <w:p w14:paraId="380241B1" w14:textId="77777777" w:rsidR="00722245" w:rsidRDefault="00731A5C">
      <w:r>
        <w:rPr>
          <w:rFonts w:ascii="Calibri" w:eastAsia="Calibri" w:hAnsi="Calibri" w:cs="Calibri"/>
          <w:sz w:val="22"/>
          <w:szCs w:val="22"/>
        </w:rPr>
        <w:t xml:space="preserve">Students can obtain advising information on the Psychological Science advising page at </w:t>
      </w:r>
      <w:hyperlink r:id="rId9" w:history="1">
        <w:r>
          <w:rPr>
            <w:rFonts w:ascii="Calibri" w:eastAsia="Calibri" w:hAnsi="Calibri" w:cs="Calibri"/>
            <w:color w:val="0000FF"/>
            <w:sz w:val="22"/>
            <w:szCs w:val="22"/>
            <w:u w:val="single" w:color="0000FF"/>
          </w:rPr>
          <w:t>https://inside.nku.edu/artsci/departments/psychology/advising.html</w:t>
        </w:r>
      </w:hyperlink>
    </w:p>
    <w:p w14:paraId="499F01CA" w14:textId="77777777" w:rsidR="00722245" w:rsidRDefault="00722245">
      <w:pPr>
        <w:rPr>
          <w:sz w:val="22"/>
          <w:szCs w:val="22"/>
        </w:rPr>
      </w:pPr>
    </w:p>
    <w:p w14:paraId="74146EBB" w14:textId="77777777" w:rsidR="00722245" w:rsidRDefault="00722245">
      <w:pPr>
        <w:rPr>
          <w:sz w:val="22"/>
          <w:szCs w:val="22"/>
        </w:rPr>
      </w:pPr>
    </w:p>
    <w:p w14:paraId="4EE8FFA8" w14:textId="77777777" w:rsidR="00722245" w:rsidRDefault="00731A5C">
      <w:pPr>
        <w:pStyle w:val="Heading2"/>
        <w:keepLines/>
        <w:spacing w:before="40" w:after="0" w:line="259" w:lineRule="auto"/>
      </w:pPr>
      <w:r>
        <w:rPr>
          <w:rFonts w:ascii="Calibri" w:eastAsia="Calibri" w:hAnsi="Calibri" w:cs="Calibri"/>
          <w:i/>
          <w:sz w:val="24"/>
          <w:szCs w:val="24"/>
        </w:rPr>
        <w:t>Degree Requirements for NKU</w:t>
      </w:r>
    </w:p>
    <w:p w14:paraId="5BA4B675" w14:textId="77777777" w:rsidR="00722245" w:rsidRDefault="00731A5C">
      <w:pPr>
        <w:rPr>
          <w:sz w:val="22"/>
          <w:szCs w:val="22"/>
        </w:rPr>
      </w:pPr>
      <w:r>
        <w:rPr>
          <w:rFonts w:ascii="Calibri" w:eastAsia="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as indicated on the pathway. </w:t>
      </w:r>
    </w:p>
    <w:p w14:paraId="58F88BF5" w14:textId="77777777" w:rsidR="00722245" w:rsidRDefault="00722245">
      <w:pPr>
        <w:spacing w:after="160" w:line="259" w:lineRule="auto"/>
        <w:rPr>
          <w:sz w:val="22"/>
          <w:szCs w:val="22"/>
        </w:rPr>
      </w:pPr>
    </w:p>
    <w:p w14:paraId="521E0D98" w14:textId="77777777" w:rsidR="00722245" w:rsidRDefault="00731A5C">
      <w:pPr>
        <w:spacing w:after="160" w:line="259" w:lineRule="auto"/>
        <w:rPr>
          <w:sz w:val="22"/>
          <w:szCs w:val="22"/>
        </w:rPr>
      </w:pPr>
      <w:r>
        <w:rPr>
          <w:sz w:val="22"/>
          <w:szCs w:val="22"/>
        </w:rPr>
        <w:br w:type="page"/>
      </w:r>
    </w:p>
    <w:p w14:paraId="65FC6705" w14:textId="77777777" w:rsidR="00722245" w:rsidRDefault="00731A5C">
      <w:pPr>
        <w:pStyle w:val="Heading3"/>
        <w:keepLines/>
        <w:spacing w:before="40" w:after="0" w:line="259" w:lineRule="auto"/>
        <w:jc w:val="center"/>
      </w:pPr>
      <w:r>
        <w:rPr>
          <w:rFonts w:ascii="Calibri" w:eastAsia="Calibri" w:hAnsi="Calibri" w:cs="Calibri"/>
          <w:sz w:val="24"/>
          <w:szCs w:val="24"/>
        </w:rPr>
        <w:lastRenderedPageBreak/>
        <w:t xml:space="preserve">SINCLAIR COLLEGE AA IN PSYCHOLOGY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BA IN PSYCHOLOGY CHECKLIST</w:t>
      </w:r>
    </w:p>
    <w:p w14:paraId="1F090CC0" w14:textId="77777777" w:rsidR="00722245" w:rsidRDefault="00722245"/>
    <w:p w14:paraId="393AE4BD" w14:textId="77777777" w:rsidR="00722245" w:rsidRDefault="00731A5C">
      <w:pPr>
        <w:pStyle w:val="Heading3"/>
        <w:keepLines/>
        <w:spacing w:before="40" w:after="0" w:line="259" w:lineRule="auto"/>
        <w:jc w:val="center"/>
      </w:pPr>
      <w:r>
        <w:rPr>
          <w:rFonts w:ascii="Calibri" w:eastAsia="Calibri" w:hAnsi="Calibri" w:cs="Calibri"/>
          <w:sz w:val="24"/>
          <w:szCs w:val="24"/>
        </w:rPr>
        <w:t>Sinclair College</w:t>
      </w:r>
    </w:p>
    <w:p w14:paraId="2365E8F9" w14:textId="77777777" w:rsidR="00722245" w:rsidRDefault="00722245">
      <w:pPr>
        <w:jc w:val="center"/>
        <w:rPr>
          <w:sz w:val="22"/>
          <w:szCs w:val="22"/>
        </w:rPr>
      </w:pPr>
    </w:p>
    <w:p w14:paraId="17A768C8" w14:textId="77777777" w:rsidR="00722245" w:rsidRDefault="00731A5C">
      <w:pPr>
        <w:pStyle w:val="Heading4"/>
        <w:keepLines/>
        <w:spacing w:before="40" w:after="0" w:line="259" w:lineRule="auto"/>
        <w:rPr>
          <w:sz w:val="22"/>
          <w:szCs w:val="22"/>
        </w:rPr>
      </w:pPr>
      <w:r>
        <w:rPr>
          <w:rFonts w:ascii="Calibri" w:eastAsia="Calibri" w:hAnsi="Calibri" w:cs="Calibri"/>
          <w:sz w:val="22"/>
          <w:szCs w:val="22"/>
        </w:rPr>
        <w:t>Category 1: Sinclair Requirements for the AA in Psychology</w:t>
      </w:r>
    </w:p>
    <w:p w14:paraId="0C6B8FB6" w14:textId="77777777" w:rsidR="00722245" w:rsidRDefault="00722245"/>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4230"/>
        <w:gridCol w:w="900"/>
        <w:gridCol w:w="1350"/>
        <w:gridCol w:w="1260"/>
      </w:tblGrid>
      <w:tr w:rsidR="00722245" w14:paraId="0C2B3869"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574DE6F" w14:textId="77777777" w:rsidR="00722245" w:rsidRDefault="00731A5C">
            <w:pPr>
              <w:jc w:val="center"/>
              <w:rPr>
                <w:color w:val="000000"/>
                <w:sz w:val="22"/>
                <w:szCs w:val="22"/>
              </w:rPr>
            </w:pPr>
            <w:r>
              <w:rPr>
                <w:rFonts w:ascii="Calibri" w:eastAsia="Calibri" w:hAnsi="Calibri" w:cs="Calibri"/>
                <w:b/>
                <w:bCs/>
                <w:color w:val="000000"/>
                <w:sz w:val="22"/>
                <w:szCs w:val="22"/>
              </w:rPr>
              <w:t>Sinclair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F860D55" w14:textId="77777777" w:rsidR="00722245" w:rsidRDefault="00731A5C">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4BA5AE3" w14:textId="77777777" w:rsidR="00722245" w:rsidRDefault="00731A5C">
            <w:pPr>
              <w:jc w:val="center"/>
              <w:rPr>
                <w:color w:val="000000"/>
                <w:sz w:val="22"/>
                <w:szCs w:val="22"/>
              </w:rPr>
            </w:pPr>
            <w:r>
              <w:rPr>
                <w:rFonts w:ascii="Calibri" w:eastAsia="Calibri" w:hAnsi="Calibri" w:cs="Calibri"/>
                <w:b/>
                <w:bCs/>
                <w:color w:val="000000"/>
                <w:sz w:val="22"/>
                <w:szCs w:val="22"/>
              </w:rPr>
              <w:t>Credits</w:t>
            </w:r>
          </w:p>
        </w:tc>
        <w:tc>
          <w:tcPr>
            <w:tcW w:w="135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C3D643F" w14:textId="77777777" w:rsidR="00722245" w:rsidRDefault="00731A5C">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A3B9E0D" w14:textId="77777777" w:rsidR="00722245" w:rsidRDefault="00731A5C">
            <w:pPr>
              <w:rPr>
                <w:color w:val="000000"/>
                <w:sz w:val="22"/>
                <w:szCs w:val="22"/>
              </w:rPr>
            </w:pPr>
            <w:r>
              <w:rPr>
                <w:rFonts w:ascii="Calibri" w:eastAsia="Calibri" w:hAnsi="Calibri" w:cs="Calibri"/>
                <w:b/>
                <w:bCs/>
                <w:color w:val="000000"/>
                <w:sz w:val="22"/>
                <w:szCs w:val="22"/>
              </w:rPr>
              <w:t>Completed</w:t>
            </w:r>
          </w:p>
        </w:tc>
      </w:tr>
      <w:tr w:rsidR="00722245" w14:paraId="6BD53E7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11FC5E5" w14:textId="77777777" w:rsidR="00722245" w:rsidRDefault="00731A5C">
            <w:pPr>
              <w:rPr>
                <w:color w:val="000000"/>
                <w:sz w:val="22"/>
                <w:szCs w:val="22"/>
              </w:rPr>
            </w:pPr>
            <w:r>
              <w:rPr>
                <w:rFonts w:ascii="Calibri" w:eastAsia="Calibri" w:hAnsi="Calibri" w:cs="Calibri"/>
                <w:color w:val="000000"/>
                <w:sz w:val="22"/>
                <w:szCs w:val="22"/>
              </w:rPr>
              <w:t>BIS 1120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AF7D368" w14:textId="77777777" w:rsidR="00722245" w:rsidRDefault="00731A5C">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76284E"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FF504FE" w14:textId="77777777" w:rsidR="00722245" w:rsidRDefault="00731A5C">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5CD30C8" w14:textId="77777777" w:rsidR="00722245" w:rsidRDefault="00722245">
            <w:pPr>
              <w:rPr>
                <w:color w:val="000000"/>
                <w:sz w:val="22"/>
                <w:szCs w:val="22"/>
              </w:rPr>
            </w:pPr>
          </w:p>
        </w:tc>
      </w:tr>
      <w:tr w:rsidR="00722245" w14:paraId="6127D32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EC99ACA" w14:textId="77777777" w:rsidR="00722245" w:rsidRDefault="00731A5C">
            <w:pPr>
              <w:rPr>
                <w:color w:val="000000"/>
                <w:sz w:val="22"/>
                <w:szCs w:val="22"/>
              </w:rPr>
            </w:pPr>
            <w:r>
              <w:rPr>
                <w:rFonts w:ascii="Calibri" w:eastAsia="Calibri" w:hAnsi="Calibri" w:cs="Calibri"/>
                <w:color w:val="000000"/>
                <w:sz w:val="22"/>
                <w:szCs w:val="22"/>
              </w:rPr>
              <w:t>COM 2206 or</w:t>
            </w:r>
          </w:p>
          <w:p w14:paraId="47442F7E" w14:textId="77777777" w:rsidR="00722245" w:rsidRDefault="00731A5C">
            <w:pPr>
              <w:rPr>
                <w:color w:val="000000"/>
                <w:sz w:val="22"/>
                <w:szCs w:val="22"/>
              </w:rPr>
            </w:pPr>
            <w:r>
              <w:rPr>
                <w:rFonts w:ascii="Calibri" w:eastAsia="Calibri" w:hAnsi="Calibri" w:cs="Calibri"/>
                <w:color w:val="000000"/>
                <w:sz w:val="22"/>
                <w:szCs w:val="22"/>
              </w:rPr>
              <w:t>COM 2211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DDED535" w14:textId="77777777" w:rsidR="00722245" w:rsidRDefault="00731A5C">
            <w:pPr>
              <w:rPr>
                <w:color w:val="000000"/>
                <w:sz w:val="22"/>
                <w:szCs w:val="22"/>
              </w:rPr>
            </w:pPr>
            <w:r>
              <w:rPr>
                <w:rFonts w:ascii="Calibri" w:eastAsia="Calibri" w:hAnsi="Calibri" w:cs="Calibri"/>
                <w:color w:val="000000"/>
                <w:sz w:val="22"/>
                <w:szCs w:val="22"/>
              </w:rPr>
              <w:t>Interpersonal Communication or</w:t>
            </w:r>
          </w:p>
          <w:p w14:paraId="08A62354" w14:textId="77777777" w:rsidR="00722245" w:rsidRDefault="00731A5C">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A61585"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6947E83" w14:textId="77777777" w:rsidR="00722245" w:rsidRDefault="00731A5C">
            <w:pPr>
              <w:rPr>
                <w:color w:val="000000"/>
                <w:sz w:val="22"/>
                <w:szCs w:val="22"/>
              </w:rPr>
            </w:pPr>
            <w:r>
              <w:rPr>
                <w:rFonts w:ascii="Calibri" w:eastAsia="Calibri" w:hAnsi="Calibri" w:cs="Calibri"/>
                <w:color w:val="000000"/>
                <w:sz w:val="22"/>
                <w:szCs w:val="22"/>
              </w:rPr>
              <w:t>CMST 220</w:t>
            </w:r>
          </w:p>
          <w:p w14:paraId="49C63058" w14:textId="77777777" w:rsidR="00722245" w:rsidRDefault="00731A5C">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339881E" w14:textId="77777777" w:rsidR="00722245" w:rsidRDefault="00722245">
            <w:pPr>
              <w:rPr>
                <w:color w:val="000000"/>
                <w:sz w:val="22"/>
                <w:szCs w:val="22"/>
              </w:rPr>
            </w:pPr>
          </w:p>
        </w:tc>
      </w:tr>
      <w:tr w:rsidR="00722245" w14:paraId="55FCE4A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FDD0484" w14:textId="77777777" w:rsidR="00722245" w:rsidRDefault="00731A5C">
            <w:pPr>
              <w:rPr>
                <w:color w:val="000000"/>
                <w:sz w:val="22"/>
                <w:szCs w:val="22"/>
              </w:rPr>
            </w:pPr>
            <w:r>
              <w:rPr>
                <w:rFonts w:ascii="Calibri" w:eastAsia="Calibri" w:hAnsi="Calibri" w:cs="Calibri"/>
                <w:color w:val="000000"/>
                <w:sz w:val="22"/>
                <w:szCs w:val="22"/>
              </w:rPr>
              <w:t>ENG 1101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032B5E" w14:textId="77777777" w:rsidR="00722245" w:rsidRDefault="00731A5C">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A3B92C"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D03A8EB" w14:textId="77777777" w:rsidR="00722245" w:rsidRDefault="00731A5C">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0743AB5" w14:textId="77777777" w:rsidR="00722245" w:rsidRDefault="00722245">
            <w:pPr>
              <w:rPr>
                <w:color w:val="000000"/>
                <w:sz w:val="22"/>
                <w:szCs w:val="22"/>
              </w:rPr>
            </w:pPr>
          </w:p>
        </w:tc>
      </w:tr>
      <w:tr w:rsidR="00722245" w14:paraId="4EC659C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1DBDB23" w14:textId="77777777" w:rsidR="00722245" w:rsidRDefault="00731A5C">
            <w:pPr>
              <w:rPr>
                <w:color w:val="000000"/>
                <w:sz w:val="22"/>
                <w:szCs w:val="22"/>
              </w:rPr>
            </w:pPr>
            <w:r>
              <w:rPr>
                <w:rFonts w:ascii="Calibri" w:eastAsia="Calibri" w:hAnsi="Calibri" w:cs="Calibri"/>
                <w:color w:val="000000"/>
                <w:sz w:val="22"/>
                <w:szCs w:val="22"/>
              </w:rPr>
              <w:t>ENG 1201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72C813" w14:textId="77777777" w:rsidR="00722245" w:rsidRDefault="00731A5C">
            <w:pPr>
              <w:rPr>
                <w:color w:val="000000"/>
                <w:sz w:val="22"/>
                <w:szCs w:val="22"/>
              </w:rPr>
            </w:pPr>
            <w:r>
              <w:rPr>
                <w:rFonts w:ascii="Calibri" w:eastAsia="Calibri" w:hAnsi="Calibri" w:cs="Calibri"/>
                <w:color w:val="000000"/>
                <w:sz w:val="22"/>
                <w:szCs w:val="22"/>
              </w:rPr>
              <w:t>English Composition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724C22"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BDF75EA" w14:textId="77777777" w:rsidR="00722245" w:rsidRDefault="00731A5C">
            <w:pPr>
              <w:rPr>
                <w:color w:val="000000"/>
                <w:sz w:val="22"/>
                <w:szCs w:val="22"/>
              </w:rPr>
            </w:pPr>
            <w:r>
              <w:rPr>
                <w:rFonts w:ascii="Calibri" w:eastAsia="Calibri" w:hAnsi="Calibri" w:cs="Calibri"/>
                <w:color w:val="000000"/>
                <w:sz w:val="22"/>
                <w:szCs w:val="22"/>
              </w:rPr>
              <w:t>ENG 102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6BB6960" w14:textId="77777777" w:rsidR="00722245" w:rsidRDefault="00722245">
            <w:pPr>
              <w:rPr>
                <w:color w:val="000000"/>
                <w:sz w:val="22"/>
                <w:szCs w:val="22"/>
              </w:rPr>
            </w:pPr>
          </w:p>
        </w:tc>
      </w:tr>
      <w:tr w:rsidR="00722245" w14:paraId="0A9F868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A6EC8DD" w14:textId="77777777" w:rsidR="00722245" w:rsidRDefault="00731A5C">
            <w:pPr>
              <w:rPr>
                <w:color w:val="000000"/>
                <w:sz w:val="22"/>
                <w:szCs w:val="22"/>
              </w:rPr>
            </w:pPr>
            <w:r>
              <w:rPr>
                <w:rFonts w:ascii="Calibri" w:eastAsia="Calibri" w:hAnsi="Calibri" w:cs="Calibri"/>
                <w:color w:val="000000"/>
                <w:sz w:val="22"/>
                <w:szCs w:val="22"/>
              </w:rPr>
              <w:t>PSY 1100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1C8825" w14:textId="77777777" w:rsidR="00722245" w:rsidRDefault="00731A5C">
            <w:pPr>
              <w:rPr>
                <w:color w:val="000000"/>
                <w:sz w:val="22"/>
                <w:szCs w:val="22"/>
              </w:rPr>
            </w:pPr>
            <w:r>
              <w:rPr>
                <w:rFonts w:ascii="Calibri" w:eastAsia="Calibri" w:hAnsi="Calibri" w:cs="Calibri"/>
                <w:color w:val="000000"/>
                <w:sz w:val="22"/>
                <w:szCs w:val="22"/>
              </w:rPr>
              <w:t>General Psychology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9FE6AF"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D618923" w14:textId="77777777" w:rsidR="00722245" w:rsidRDefault="00731A5C">
            <w:pPr>
              <w:rPr>
                <w:color w:val="000000"/>
                <w:sz w:val="22"/>
                <w:szCs w:val="22"/>
              </w:rPr>
            </w:pPr>
            <w:r>
              <w:rPr>
                <w:rFonts w:ascii="Calibri" w:eastAsia="Calibri" w:hAnsi="Calibri" w:cs="Calibri"/>
                <w:color w:val="000000"/>
                <w:sz w:val="22"/>
                <w:szCs w:val="22"/>
              </w:rPr>
              <w:t>PSY 100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1D6DB14" w14:textId="77777777" w:rsidR="00722245" w:rsidRDefault="00722245">
            <w:pPr>
              <w:rPr>
                <w:color w:val="000000"/>
                <w:sz w:val="22"/>
                <w:szCs w:val="22"/>
              </w:rPr>
            </w:pPr>
          </w:p>
        </w:tc>
      </w:tr>
      <w:tr w:rsidR="00722245" w14:paraId="6376B55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4F8B0FA" w14:textId="77777777" w:rsidR="00722245" w:rsidRDefault="00731A5C">
            <w:pPr>
              <w:rPr>
                <w:color w:val="000000"/>
                <w:sz w:val="22"/>
                <w:szCs w:val="22"/>
              </w:rPr>
            </w:pPr>
            <w:r>
              <w:rPr>
                <w:rFonts w:ascii="Calibri" w:eastAsia="Calibri" w:hAnsi="Calibri" w:cs="Calibri"/>
                <w:color w:val="000000"/>
                <w:sz w:val="22"/>
                <w:szCs w:val="22"/>
              </w:rPr>
              <w:t>PSY 2180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3AA28AE" w14:textId="77777777" w:rsidR="00722245" w:rsidRDefault="00731A5C">
            <w:pPr>
              <w:rPr>
                <w:color w:val="000000"/>
                <w:sz w:val="22"/>
                <w:szCs w:val="22"/>
              </w:rPr>
            </w:pPr>
            <w:r>
              <w:rPr>
                <w:rFonts w:ascii="Calibri" w:eastAsia="Calibri" w:hAnsi="Calibri" w:cs="Calibri"/>
                <w:color w:val="000000"/>
                <w:sz w:val="22"/>
                <w:szCs w:val="22"/>
              </w:rPr>
              <w:t>Psychology of Gender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E78E73"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B50B9B5" w14:textId="77777777" w:rsidR="00722245" w:rsidRDefault="00731A5C">
            <w:pPr>
              <w:rPr>
                <w:color w:val="000000"/>
                <w:sz w:val="22"/>
                <w:szCs w:val="22"/>
              </w:rPr>
            </w:pPr>
            <w:r>
              <w:rPr>
                <w:rFonts w:ascii="Calibri" w:eastAsia="Calibri" w:hAnsi="Calibri" w:cs="Calibri"/>
                <w:color w:val="000000"/>
                <w:sz w:val="22"/>
                <w:szCs w:val="22"/>
              </w:rPr>
              <w:t>PSY 315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2F105C2" w14:textId="77777777" w:rsidR="00722245" w:rsidRDefault="00722245">
            <w:pPr>
              <w:rPr>
                <w:color w:val="000000"/>
                <w:sz w:val="22"/>
                <w:szCs w:val="22"/>
              </w:rPr>
            </w:pPr>
          </w:p>
        </w:tc>
      </w:tr>
      <w:tr w:rsidR="00722245" w14:paraId="4CBAC4C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C18EBCE" w14:textId="77777777" w:rsidR="00722245" w:rsidRDefault="00731A5C">
            <w:pPr>
              <w:rPr>
                <w:color w:val="000000"/>
                <w:sz w:val="22"/>
                <w:szCs w:val="22"/>
              </w:rPr>
            </w:pPr>
            <w:r>
              <w:rPr>
                <w:rFonts w:ascii="Calibri" w:eastAsia="Calibri" w:hAnsi="Calibri" w:cs="Calibri"/>
                <w:color w:val="000000"/>
                <w:sz w:val="22"/>
                <w:szCs w:val="22"/>
              </w:rPr>
              <w:t>PSY 2200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1B2610" w14:textId="77777777" w:rsidR="00722245" w:rsidRDefault="00731A5C">
            <w:pPr>
              <w:rPr>
                <w:color w:val="000000"/>
                <w:sz w:val="22"/>
                <w:szCs w:val="22"/>
              </w:rPr>
            </w:pPr>
            <w:r>
              <w:rPr>
                <w:rFonts w:ascii="Calibri" w:eastAsia="Calibri" w:hAnsi="Calibri" w:cs="Calibri"/>
                <w:color w:val="000000"/>
                <w:sz w:val="22"/>
                <w:szCs w:val="22"/>
              </w:rPr>
              <w:t>Lifespan Human Development</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9000B1"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67747B7" w14:textId="77777777" w:rsidR="00722245" w:rsidRDefault="00731A5C">
            <w:pPr>
              <w:rPr>
                <w:color w:val="000000"/>
                <w:sz w:val="22"/>
                <w:szCs w:val="22"/>
              </w:rPr>
            </w:pPr>
            <w:r>
              <w:rPr>
                <w:rFonts w:ascii="Calibri" w:eastAsia="Calibri" w:hAnsi="Calibri" w:cs="Calibri"/>
                <w:color w:val="000000"/>
                <w:sz w:val="22"/>
                <w:szCs w:val="22"/>
              </w:rPr>
              <w:t>PSY 321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90700E8" w14:textId="77777777" w:rsidR="00722245" w:rsidRDefault="00722245">
            <w:pPr>
              <w:rPr>
                <w:color w:val="000000"/>
                <w:sz w:val="22"/>
                <w:szCs w:val="22"/>
              </w:rPr>
            </w:pPr>
          </w:p>
        </w:tc>
      </w:tr>
      <w:tr w:rsidR="00722245" w14:paraId="3A73F920"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41C1A34" w14:textId="77777777" w:rsidR="00722245" w:rsidRDefault="00731A5C">
            <w:pPr>
              <w:rPr>
                <w:color w:val="000000"/>
                <w:sz w:val="22"/>
                <w:szCs w:val="22"/>
              </w:rPr>
            </w:pPr>
            <w:r>
              <w:rPr>
                <w:rFonts w:ascii="Calibri" w:eastAsia="Calibri" w:hAnsi="Calibri" w:cs="Calibri"/>
                <w:color w:val="000000"/>
                <w:sz w:val="22"/>
                <w:szCs w:val="22"/>
              </w:rPr>
              <w:t>PSY 2217</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2605CC" w14:textId="77777777" w:rsidR="00722245" w:rsidRDefault="00731A5C">
            <w:pPr>
              <w:rPr>
                <w:color w:val="000000"/>
                <w:sz w:val="22"/>
                <w:szCs w:val="22"/>
              </w:rPr>
            </w:pPr>
            <w:r>
              <w:rPr>
                <w:rFonts w:ascii="Calibri" w:eastAsia="Calibri" w:hAnsi="Calibri" w:cs="Calibri"/>
                <w:color w:val="000000"/>
                <w:sz w:val="22"/>
                <w:szCs w:val="22"/>
              </w:rPr>
              <w:t>Abnormal Psychology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B932D6"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1DFF968" w14:textId="77777777" w:rsidR="00722245" w:rsidRDefault="00731A5C">
            <w:pPr>
              <w:rPr>
                <w:color w:val="000000"/>
                <w:sz w:val="22"/>
                <w:szCs w:val="22"/>
              </w:rPr>
            </w:pPr>
            <w:r>
              <w:rPr>
                <w:rFonts w:ascii="Calibri" w:eastAsia="Calibri" w:hAnsi="Calibri" w:cs="Calibri"/>
                <w:color w:val="000000"/>
                <w:sz w:val="22"/>
                <w:szCs w:val="22"/>
              </w:rPr>
              <w:t>PSY 333</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86FF76E" w14:textId="77777777" w:rsidR="00722245" w:rsidRDefault="00722245">
            <w:pPr>
              <w:rPr>
                <w:color w:val="000000"/>
                <w:sz w:val="22"/>
                <w:szCs w:val="22"/>
              </w:rPr>
            </w:pPr>
          </w:p>
        </w:tc>
      </w:tr>
      <w:tr w:rsidR="00722245" w14:paraId="57B30B7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E290304" w14:textId="77777777" w:rsidR="00722245" w:rsidRDefault="00731A5C">
            <w:pPr>
              <w:rPr>
                <w:color w:val="000000"/>
                <w:sz w:val="22"/>
                <w:szCs w:val="22"/>
              </w:rPr>
            </w:pPr>
            <w:r>
              <w:rPr>
                <w:rFonts w:ascii="Calibri" w:eastAsia="Calibri" w:hAnsi="Calibri" w:cs="Calibri"/>
                <w:color w:val="000000"/>
                <w:sz w:val="22"/>
                <w:szCs w:val="22"/>
              </w:rPr>
              <w:t>PSY 2220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656161" w14:textId="77777777" w:rsidR="00722245" w:rsidRDefault="00731A5C">
            <w:pPr>
              <w:rPr>
                <w:color w:val="000000"/>
                <w:sz w:val="22"/>
                <w:szCs w:val="22"/>
              </w:rPr>
            </w:pPr>
            <w:r>
              <w:rPr>
                <w:rFonts w:ascii="Calibri" w:eastAsia="Calibri" w:hAnsi="Calibri" w:cs="Calibri"/>
                <w:color w:val="000000"/>
                <w:sz w:val="22"/>
                <w:szCs w:val="22"/>
              </w:rPr>
              <w:t>Personality Psychology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55B789"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56EA876" w14:textId="77777777" w:rsidR="00722245" w:rsidRDefault="00731A5C">
            <w:pPr>
              <w:rPr>
                <w:color w:val="000000"/>
                <w:sz w:val="22"/>
                <w:szCs w:val="22"/>
              </w:rPr>
            </w:pPr>
            <w:r>
              <w:rPr>
                <w:rFonts w:ascii="Calibri" w:eastAsia="Calibri" w:hAnsi="Calibri" w:cs="Calibri"/>
                <w:color w:val="000000"/>
                <w:sz w:val="22"/>
                <w:szCs w:val="22"/>
              </w:rPr>
              <w:t>PSY 300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141785B" w14:textId="77777777" w:rsidR="00722245" w:rsidRDefault="00722245">
            <w:pPr>
              <w:rPr>
                <w:color w:val="000000"/>
                <w:sz w:val="22"/>
                <w:szCs w:val="22"/>
              </w:rPr>
            </w:pPr>
          </w:p>
        </w:tc>
      </w:tr>
      <w:tr w:rsidR="00722245" w14:paraId="4C925F3F"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ACB5D86" w14:textId="77777777" w:rsidR="00722245" w:rsidRDefault="00731A5C">
            <w:pPr>
              <w:rPr>
                <w:color w:val="000000"/>
                <w:sz w:val="22"/>
                <w:szCs w:val="22"/>
              </w:rPr>
            </w:pPr>
            <w:r>
              <w:rPr>
                <w:rFonts w:ascii="Calibri" w:eastAsia="Calibri" w:hAnsi="Calibri" w:cs="Calibri"/>
                <w:color w:val="000000"/>
                <w:sz w:val="22"/>
                <w:szCs w:val="22"/>
              </w:rPr>
              <w:t>PSY 2225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CFA53D" w14:textId="77777777" w:rsidR="00722245" w:rsidRDefault="00731A5C">
            <w:pPr>
              <w:rPr>
                <w:color w:val="000000"/>
                <w:sz w:val="22"/>
                <w:szCs w:val="22"/>
              </w:rPr>
            </w:pPr>
            <w:r>
              <w:rPr>
                <w:rFonts w:ascii="Calibri" w:eastAsia="Calibri" w:hAnsi="Calibri" w:cs="Calibri"/>
                <w:color w:val="000000"/>
                <w:sz w:val="22"/>
                <w:szCs w:val="22"/>
              </w:rPr>
              <w:t>Social Psychology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02DA8B"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386E7FB" w14:textId="77777777" w:rsidR="00722245" w:rsidRDefault="00731A5C">
            <w:pPr>
              <w:rPr>
                <w:color w:val="000000"/>
                <w:sz w:val="22"/>
                <w:szCs w:val="22"/>
              </w:rPr>
            </w:pPr>
            <w:r>
              <w:rPr>
                <w:rFonts w:ascii="Calibri" w:eastAsia="Calibri" w:hAnsi="Calibri" w:cs="Calibri"/>
                <w:color w:val="000000"/>
                <w:sz w:val="22"/>
                <w:szCs w:val="22"/>
              </w:rPr>
              <w:t>PSY 340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97E47BA" w14:textId="77777777" w:rsidR="00722245" w:rsidRDefault="00722245">
            <w:pPr>
              <w:rPr>
                <w:color w:val="000000"/>
                <w:sz w:val="22"/>
                <w:szCs w:val="22"/>
              </w:rPr>
            </w:pPr>
          </w:p>
        </w:tc>
      </w:tr>
      <w:tr w:rsidR="00722245" w14:paraId="3012D9C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65CC1F7" w14:textId="77777777" w:rsidR="00722245" w:rsidRDefault="00731A5C">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89DE8C" w14:textId="77777777" w:rsidR="00722245" w:rsidRDefault="00731A5C">
            <w:pPr>
              <w:rPr>
                <w:color w:val="000000"/>
                <w:sz w:val="22"/>
                <w:szCs w:val="22"/>
              </w:rPr>
            </w:pPr>
            <w:r>
              <w:rPr>
                <w:rFonts w:ascii="Calibri" w:eastAsia="Calibri" w:hAnsi="Calibri" w:cs="Calibri"/>
                <w:color w:val="000000"/>
                <w:sz w:val="22"/>
                <w:szCs w:val="22"/>
              </w:rPr>
              <w:t>Psychology 200 Level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2B7513"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9376066" w14:textId="77777777" w:rsidR="00722245" w:rsidRDefault="00731A5C">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C7A04B1" w14:textId="77777777" w:rsidR="00722245" w:rsidRDefault="00722245">
            <w:pPr>
              <w:rPr>
                <w:color w:val="000000"/>
                <w:sz w:val="22"/>
                <w:szCs w:val="22"/>
              </w:rPr>
            </w:pPr>
          </w:p>
        </w:tc>
      </w:tr>
      <w:tr w:rsidR="00722245" w14:paraId="1FD50B1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E38D10D" w14:textId="77777777" w:rsidR="00722245" w:rsidRDefault="00731A5C">
            <w:pPr>
              <w:rPr>
                <w:color w:val="000000"/>
                <w:sz w:val="22"/>
                <w:szCs w:val="22"/>
              </w:rPr>
            </w:pPr>
            <w:r>
              <w:rPr>
                <w:rFonts w:ascii="Calibri" w:eastAsia="Calibri" w:hAnsi="Calibri" w:cs="Calibri"/>
                <w:color w:val="000000"/>
                <w:sz w:val="22"/>
                <w:szCs w:val="22"/>
              </w:rPr>
              <w:t>SCC 1101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B8B6F0" w14:textId="77777777" w:rsidR="00722245" w:rsidRDefault="00731A5C">
            <w:pPr>
              <w:rPr>
                <w:color w:val="000000"/>
                <w:sz w:val="22"/>
                <w:szCs w:val="22"/>
              </w:rPr>
            </w:pPr>
            <w:r>
              <w:rPr>
                <w:rFonts w:ascii="Calibri" w:eastAsia="Calibri" w:hAnsi="Calibri" w:cs="Calibri"/>
                <w:color w:val="000000"/>
                <w:sz w:val="22"/>
                <w:szCs w:val="22"/>
              </w:rPr>
              <w:t>First Year Experience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4EFF82" w14:textId="77777777" w:rsidR="00722245" w:rsidRDefault="00731A5C">
            <w:pPr>
              <w:jc w:val="center"/>
              <w:rPr>
                <w:color w:val="000000"/>
                <w:sz w:val="22"/>
                <w:szCs w:val="22"/>
              </w:rPr>
            </w:pPr>
            <w:r>
              <w:rPr>
                <w:rFonts w:ascii="Calibri" w:eastAsia="Calibri" w:hAnsi="Calibri" w:cs="Calibri"/>
                <w:color w:val="000000"/>
                <w:sz w:val="22"/>
                <w:szCs w:val="22"/>
              </w:rPr>
              <w:t>1</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AAD14C3" w14:textId="77777777" w:rsidR="00722245" w:rsidRDefault="00731A5C">
            <w:pPr>
              <w:rPr>
                <w:color w:val="000000"/>
                <w:sz w:val="22"/>
                <w:szCs w:val="22"/>
              </w:rPr>
            </w:pPr>
            <w:r>
              <w:rPr>
                <w:rFonts w:ascii="Calibri" w:eastAsia="Calibri" w:hAnsi="Calibri" w:cs="Calibri"/>
                <w:color w:val="000000"/>
                <w:sz w:val="22"/>
                <w:szCs w:val="22"/>
              </w:rPr>
              <w:t>UNV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3D026477" w14:textId="77777777" w:rsidR="00722245" w:rsidRDefault="00722245">
            <w:pPr>
              <w:rPr>
                <w:color w:val="000000"/>
                <w:sz w:val="22"/>
                <w:szCs w:val="22"/>
              </w:rPr>
            </w:pPr>
          </w:p>
        </w:tc>
      </w:tr>
      <w:tr w:rsidR="00722245" w14:paraId="3C25458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172D5F" w14:textId="77777777" w:rsidR="00722245" w:rsidRDefault="00731A5C">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334824F" w14:textId="77777777" w:rsidR="00722245" w:rsidRDefault="00731A5C">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77E0A6"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F212E0" w14:textId="77777777" w:rsidR="00722245" w:rsidRDefault="00731A5C">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ECAFBA9" w14:textId="77777777" w:rsidR="00722245" w:rsidRDefault="00722245">
            <w:pPr>
              <w:rPr>
                <w:color w:val="000000"/>
                <w:sz w:val="22"/>
                <w:szCs w:val="22"/>
              </w:rPr>
            </w:pPr>
          </w:p>
        </w:tc>
      </w:tr>
      <w:tr w:rsidR="00722245" w14:paraId="7A9EFBB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E942A7" w14:textId="77777777" w:rsidR="00722245" w:rsidRDefault="00731A5C">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BAEEF1D" w14:textId="77777777" w:rsidR="00722245" w:rsidRDefault="00731A5C">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17FB7C" w14:textId="77777777" w:rsidR="00722245" w:rsidRDefault="00731A5C">
            <w:pPr>
              <w:jc w:val="center"/>
              <w:rPr>
                <w:color w:val="000000"/>
                <w:sz w:val="22"/>
                <w:szCs w:val="22"/>
              </w:rPr>
            </w:pPr>
            <w:r>
              <w:rPr>
                <w:rFonts w:ascii="Calibri" w:eastAsia="Calibri" w:hAnsi="Calibri" w:cs="Calibri"/>
                <w:color w:val="000000"/>
                <w:sz w:val="22"/>
                <w:szCs w:val="22"/>
              </w:rPr>
              <w:t>6</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17969F" w14:textId="77777777" w:rsidR="00722245" w:rsidRDefault="00731A5C">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3FA0BAF" w14:textId="77777777" w:rsidR="00722245" w:rsidRDefault="00722245">
            <w:pPr>
              <w:rPr>
                <w:color w:val="000000"/>
                <w:sz w:val="22"/>
                <w:szCs w:val="22"/>
              </w:rPr>
            </w:pPr>
          </w:p>
        </w:tc>
      </w:tr>
      <w:tr w:rsidR="00722245" w14:paraId="1F83FD6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2B455E" w14:textId="77777777" w:rsidR="00722245" w:rsidRDefault="00731A5C">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710EF4E" w14:textId="77777777" w:rsidR="00722245" w:rsidRDefault="00731A5C">
            <w:pPr>
              <w:rPr>
                <w:color w:val="000000"/>
                <w:sz w:val="22"/>
                <w:szCs w:val="22"/>
              </w:rPr>
            </w:pPr>
            <w:r>
              <w:rPr>
                <w:rFonts w:ascii="Calibri" w:eastAsia="Calibri" w:hAnsi="Calibri" w:cs="Calibri"/>
                <w:color w:val="000000"/>
                <w:sz w:val="22"/>
                <w:szCs w:val="22"/>
              </w:rPr>
              <w:t>Ohio Transfer 36: Mathematics</w:t>
            </w:r>
          </w:p>
          <w:p w14:paraId="3FB95A1A" w14:textId="77777777" w:rsidR="00722245" w:rsidRDefault="00731A5C">
            <w:pPr>
              <w:rPr>
                <w:color w:val="000000"/>
                <w:sz w:val="22"/>
                <w:szCs w:val="22"/>
              </w:rPr>
            </w:pPr>
            <w:r>
              <w:rPr>
                <w:rFonts w:ascii="Calibri" w:eastAsia="Calibri" w:hAnsi="Calibri" w:cs="Calibri"/>
                <w:color w:val="000000"/>
                <w:sz w:val="22"/>
                <w:szCs w:val="22"/>
              </w:rPr>
              <w:t>Suggestion: MAT 1450 Introductory Statistics (equates to STA 205)</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C27E52"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74F8B0" w14:textId="77777777" w:rsidR="00722245" w:rsidRDefault="00731A5C">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6755D2A" w14:textId="77777777" w:rsidR="00722245" w:rsidRDefault="00722245">
            <w:pPr>
              <w:rPr>
                <w:color w:val="000000"/>
                <w:sz w:val="22"/>
                <w:szCs w:val="22"/>
              </w:rPr>
            </w:pPr>
          </w:p>
        </w:tc>
      </w:tr>
      <w:tr w:rsidR="00722245" w14:paraId="24AFB833"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259C6C60" w14:textId="77777777" w:rsidR="00722245" w:rsidRDefault="00731A5C">
            <w:pPr>
              <w:rPr>
                <w:color w:val="000000"/>
                <w:sz w:val="22"/>
                <w:szCs w:val="22"/>
              </w:rPr>
            </w:pPr>
            <w:r>
              <w:rPr>
                <w:rFonts w:ascii="Calibri" w:eastAsia="Calibri" w:hAnsi="Calibri" w:cs="Calibri"/>
                <w:color w:val="000000"/>
                <w:sz w:val="22"/>
                <w:szCs w:val="22"/>
              </w:rPr>
              <w:t>TBS XXX</w:t>
            </w:r>
          </w:p>
        </w:tc>
        <w:tc>
          <w:tcPr>
            <w:tcW w:w="423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CF65532" w14:textId="77777777" w:rsidR="00722245" w:rsidRDefault="00731A5C">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12F5375" w14:textId="77777777" w:rsidR="00722245" w:rsidRDefault="00731A5C">
            <w:pPr>
              <w:jc w:val="center"/>
              <w:rPr>
                <w:color w:val="000000"/>
                <w:sz w:val="22"/>
                <w:szCs w:val="22"/>
              </w:rPr>
            </w:pPr>
            <w:r>
              <w:rPr>
                <w:rFonts w:ascii="Calibri" w:eastAsia="Calibri" w:hAnsi="Calibri" w:cs="Calibri"/>
                <w:color w:val="000000"/>
                <w:sz w:val="22"/>
                <w:szCs w:val="22"/>
              </w:rPr>
              <w:t>6</w:t>
            </w:r>
          </w:p>
        </w:tc>
        <w:tc>
          <w:tcPr>
            <w:tcW w:w="135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FA15F62" w14:textId="77777777" w:rsidR="00722245" w:rsidRDefault="00731A5C">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4CD50F10" w14:textId="77777777" w:rsidR="00722245" w:rsidRDefault="00722245">
            <w:pPr>
              <w:rPr>
                <w:color w:val="000000"/>
                <w:sz w:val="22"/>
                <w:szCs w:val="22"/>
              </w:rPr>
            </w:pPr>
          </w:p>
        </w:tc>
      </w:tr>
      <w:tr w:rsidR="00722245" w14:paraId="7AE5B5FB"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043A38C6" w14:textId="77777777" w:rsidR="00722245" w:rsidRDefault="00731A5C">
            <w:pPr>
              <w:rPr>
                <w:color w:val="000000"/>
                <w:sz w:val="22"/>
                <w:szCs w:val="22"/>
              </w:rPr>
            </w:pPr>
            <w:r>
              <w:rPr>
                <w:rFonts w:ascii="Calibri" w:eastAsia="Calibri" w:hAnsi="Calibri" w:cs="Calibri"/>
                <w:color w:val="000000"/>
                <w:sz w:val="22"/>
                <w:szCs w:val="22"/>
              </w:rPr>
              <w:t>TBS XXX</w:t>
            </w:r>
          </w:p>
        </w:tc>
        <w:tc>
          <w:tcPr>
            <w:tcW w:w="423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48A0B8E7" w14:textId="77777777" w:rsidR="00722245" w:rsidRDefault="00731A5C">
            <w:pPr>
              <w:rPr>
                <w:color w:val="000000"/>
                <w:sz w:val="22"/>
                <w:szCs w:val="22"/>
              </w:rPr>
            </w:pPr>
            <w:r>
              <w:rPr>
                <w:rFonts w:ascii="Calibri" w:eastAsia="Calibri" w:hAnsi="Calibri" w:cs="Calibri"/>
                <w:color w:val="000000"/>
                <w:sz w:val="22"/>
                <w:szCs w:val="22"/>
              </w:rPr>
              <w:t>Associate of Arts Elective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8E25FDE" w14:textId="77777777" w:rsidR="00722245" w:rsidRDefault="00731A5C">
            <w:pPr>
              <w:jc w:val="center"/>
              <w:rPr>
                <w:color w:val="000000"/>
                <w:sz w:val="22"/>
                <w:szCs w:val="22"/>
              </w:rPr>
            </w:pPr>
            <w:r>
              <w:rPr>
                <w:rFonts w:ascii="Calibri" w:eastAsia="Calibri" w:hAnsi="Calibri" w:cs="Calibri"/>
                <w:color w:val="000000"/>
                <w:sz w:val="22"/>
                <w:szCs w:val="22"/>
              </w:rPr>
              <w:t>8</w:t>
            </w:r>
          </w:p>
        </w:tc>
        <w:tc>
          <w:tcPr>
            <w:tcW w:w="135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F849B57" w14:textId="77777777" w:rsidR="00722245" w:rsidRDefault="00731A5C">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1D4854B0" w14:textId="77777777" w:rsidR="00722245" w:rsidRDefault="00722245">
            <w:pPr>
              <w:rPr>
                <w:color w:val="000000"/>
                <w:sz w:val="22"/>
                <w:szCs w:val="22"/>
              </w:rPr>
            </w:pPr>
          </w:p>
        </w:tc>
      </w:tr>
      <w:tr w:rsidR="00722245" w14:paraId="0FAADF5B"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59835A6A" w14:textId="77777777" w:rsidR="00722245" w:rsidRDefault="00722245">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F3074A5" w14:textId="77777777" w:rsidR="00722245" w:rsidRDefault="00731A5C">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0F79325" w14:textId="77777777" w:rsidR="00722245" w:rsidRDefault="00731A5C">
            <w:pPr>
              <w:jc w:val="center"/>
              <w:rPr>
                <w:color w:val="000000"/>
                <w:sz w:val="22"/>
                <w:szCs w:val="22"/>
              </w:rPr>
            </w:pPr>
            <w:r>
              <w:rPr>
                <w:rFonts w:ascii="Calibri" w:eastAsia="Calibri" w:hAnsi="Calibri" w:cs="Calibri"/>
                <w:b/>
                <w:bCs/>
                <w:color w:val="000000"/>
                <w:sz w:val="22"/>
                <w:szCs w:val="22"/>
              </w:rPr>
              <w:t>60</w:t>
            </w:r>
          </w:p>
        </w:tc>
        <w:tc>
          <w:tcPr>
            <w:tcW w:w="1350" w:type="dxa"/>
            <w:tcBorders>
              <w:top w:val="single" w:sz="4" w:space="0" w:color="000000"/>
              <w:left w:val="single" w:sz="4" w:space="0" w:color="000000"/>
              <w:right w:val="single" w:sz="4" w:space="0" w:color="000000"/>
            </w:tcBorders>
            <w:tcMar>
              <w:top w:w="8" w:type="dxa"/>
              <w:left w:w="108" w:type="dxa"/>
              <w:bottom w:w="8" w:type="dxa"/>
              <w:right w:w="108" w:type="dxa"/>
            </w:tcMar>
          </w:tcPr>
          <w:p w14:paraId="54D4A491" w14:textId="77777777" w:rsidR="00722245" w:rsidRDefault="00722245">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7CBA3C5E" w14:textId="77777777" w:rsidR="00722245" w:rsidRDefault="00722245">
            <w:pPr>
              <w:rPr>
                <w:color w:val="000000"/>
                <w:sz w:val="22"/>
                <w:szCs w:val="22"/>
              </w:rPr>
            </w:pPr>
          </w:p>
        </w:tc>
      </w:tr>
    </w:tbl>
    <w:p w14:paraId="29476D9E" w14:textId="77777777" w:rsidR="00722245" w:rsidRDefault="00731A5C">
      <w:pPr>
        <w:rPr>
          <w:sz w:val="22"/>
          <w:szCs w:val="22"/>
        </w:rPr>
      </w:pPr>
      <w:r>
        <w:rPr>
          <w:rFonts w:ascii="Calibri" w:eastAsia="Calibri" w:hAnsi="Calibri" w:cs="Calibri"/>
          <w:sz w:val="22"/>
          <w:szCs w:val="22"/>
        </w:rPr>
        <w:t>TBS XXX means to be selected by Sinclair College student.</w:t>
      </w:r>
    </w:p>
    <w:p w14:paraId="34450BC8" w14:textId="77777777" w:rsidR="00722245" w:rsidRDefault="00731A5C">
      <w:pPr>
        <w:rPr>
          <w:sz w:val="22"/>
          <w:szCs w:val="22"/>
        </w:rPr>
      </w:pPr>
      <w:r>
        <w:rPr>
          <w:rFonts w:ascii="Calibri" w:eastAsia="Calibri" w:hAnsi="Calibri" w:cs="Calibri"/>
          <w:sz w:val="22"/>
          <w:szCs w:val="22"/>
        </w:rPr>
        <w:t>TBD XXX means to be determined by NKU based on course selected at Sinclair College.</w:t>
      </w:r>
    </w:p>
    <w:p w14:paraId="57E1D923" w14:textId="77777777" w:rsidR="00722245" w:rsidRDefault="00722245">
      <w:pPr>
        <w:rPr>
          <w:sz w:val="22"/>
          <w:szCs w:val="22"/>
        </w:rPr>
      </w:pPr>
    </w:p>
    <w:p w14:paraId="0E53F99F" w14:textId="77777777" w:rsidR="00722245" w:rsidRDefault="00731A5C">
      <w:pPr>
        <w:spacing w:after="160" w:line="259" w:lineRule="auto"/>
      </w:pPr>
      <w:r>
        <w:br w:type="page"/>
      </w:r>
    </w:p>
    <w:p w14:paraId="469BFD70" w14:textId="77777777" w:rsidR="00722245" w:rsidRDefault="00731A5C">
      <w:pPr>
        <w:pStyle w:val="Heading3"/>
        <w:keepLines/>
        <w:spacing w:before="40" w:after="0" w:line="259" w:lineRule="auto"/>
        <w:jc w:val="center"/>
      </w:pPr>
      <w:r>
        <w:rPr>
          <w:rFonts w:ascii="Calibri" w:eastAsia="Calibri" w:hAnsi="Calibri" w:cs="Calibri"/>
          <w:sz w:val="24"/>
          <w:szCs w:val="24"/>
        </w:rPr>
        <w:lastRenderedPageBreak/>
        <w:t>Northern Kentucky University</w:t>
      </w:r>
    </w:p>
    <w:p w14:paraId="69567FC3" w14:textId="77777777" w:rsidR="00722245" w:rsidRDefault="00722245">
      <w:pPr>
        <w:rPr>
          <w:sz w:val="22"/>
          <w:szCs w:val="22"/>
        </w:rPr>
      </w:pPr>
    </w:p>
    <w:p w14:paraId="36704005" w14:textId="77777777" w:rsidR="00722245" w:rsidRDefault="00731A5C">
      <w:pPr>
        <w:pStyle w:val="Heading4"/>
        <w:keepLines/>
        <w:spacing w:before="40" w:after="0" w:line="259" w:lineRule="auto"/>
        <w:rPr>
          <w:sz w:val="22"/>
          <w:szCs w:val="22"/>
        </w:rPr>
      </w:pPr>
      <w:r>
        <w:rPr>
          <w:rFonts w:ascii="Calibri" w:eastAsia="Calibri" w:hAnsi="Calibri" w:cs="Calibri"/>
          <w:sz w:val="22"/>
          <w:szCs w:val="22"/>
        </w:rPr>
        <w:t>Category 2: NKU Major Requirements for Psychology</w:t>
      </w:r>
    </w:p>
    <w:p w14:paraId="0B54D40A" w14:textId="77777777" w:rsidR="00722245" w:rsidRDefault="00722245"/>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19"/>
        <w:gridCol w:w="4160"/>
        <w:gridCol w:w="987"/>
        <w:gridCol w:w="1426"/>
        <w:gridCol w:w="1245"/>
      </w:tblGrid>
      <w:tr w:rsidR="00722245" w14:paraId="063E143F"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0573D67" w14:textId="77777777" w:rsidR="00722245" w:rsidRDefault="00731A5C">
            <w:pPr>
              <w:jc w:val="center"/>
              <w:rPr>
                <w:color w:val="000000"/>
                <w:sz w:val="22"/>
                <w:szCs w:val="22"/>
              </w:rPr>
            </w:pPr>
            <w:r>
              <w:rPr>
                <w:rFonts w:ascii="Calibri" w:eastAsia="Calibri" w:hAnsi="Calibri" w:cs="Calibri"/>
                <w:b/>
                <w:bCs/>
                <w:color w:val="000000"/>
                <w:sz w:val="22"/>
                <w:szCs w:val="22"/>
              </w:rPr>
              <w:t>NKU</w:t>
            </w:r>
          </w:p>
          <w:p w14:paraId="3DDB73FB" w14:textId="77777777" w:rsidR="00722245" w:rsidRDefault="00731A5C">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6FD3CAD" w14:textId="77777777" w:rsidR="00722245" w:rsidRDefault="00731A5C">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C0D802E" w14:textId="77777777" w:rsidR="00722245" w:rsidRDefault="00731A5C">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CFB3B8E" w14:textId="77777777" w:rsidR="00722245" w:rsidRDefault="00731A5C">
            <w:pPr>
              <w:jc w:val="center"/>
              <w:rPr>
                <w:color w:val="000000"/>
                <w:sz w:val="22"/>
                <w:szCs w:val="22"/>
              </w:rPr>
            </w:pPr>
            <w:r>
              <w:rPr>
                <w:rFonts w:ascii="Calibri" w:eastAsia="Calibri" w:hAnsi="Calibri" w:cs="Calibri"/>
                <w:b/>
                <w:bCs/>
                <w:color w:val="000000"/>
                <w:sz w:val="22"/>
                <w:szCs w:val="22"/>
              </w:rPr>
              <w:t>Sinclair</w:t>
            </w:r>
          </w:p>
          <w:p w14:paraId="1D287E12" w14:textId="77777777" w:rsidR="00722245" w:rsidRDefault="00731A5C">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57936F5" w14:textId="77777777" w:rsidR="00722245" w:rsidRDefault="00731A5C">
            <w:pPr>
              <w:jc w:val="center"/>
              <w:rPr>
                <w:color w:val="000000"/>
                <w:sz w:val="22"/>
                <w:szCs w:val="22"/>
              </w:rPr>
            </w:pPr>
            <w:r>
              <w:rPr>
                <w:rFonts w:ascii="Calibri" w:eastAsia="Calibri" w:hAnsi="Calibri" w:cs="Calibri"/>
                <w:b/>
                <w:bCs/>
                <w:color w:val="000000"/>
                <w:sz w:val="22"/>
                <w:szCs w:val="22"/>
              </w:rPr>
              <w:t>Taken at Sinclair</w:t>
            </w:r>
          </w:p>
        </w:tc>
      </w:tr>
      <w:tr w:rsidR="00722245" w14:paraId="1666A48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69B740E" w14:textId="77777777" w:rsidR="00722245" w:rsidRDefault="00731A5C">
            <w:pPr>
              <w:rPr>
                <w:color w:val="000000"/>
                <w:sz w:val="22"/>
                <w:szCs w:val="22"/>
              </w:rPr>
            </w:pPr>
            <w:r>
              <w:rPr>
                <w:rFonts w:ascii="Calibri" w:eastAsia="Calibri" w:hAnsi="Calibri" w:cs="Calibri"/>
                <w:color w:val="000000"/>
                <w:sz w:val="22"/>
                <w:szCs w:val="22"/>
              </w:rPr>
              <w:t>PSY 100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BFF548" w14:textId="77777777" w:rsidR="00722245" w:rsidRDefault="00731A5C">
            <w:pPr>
              <w:rPr>
                <w:color w:val="000000"/>
                <w:sz w:val="22"/>
                <w:szCs w:val="22"/>
              </w:rPr>
            </w:pPr>
            <w:r>
              <w:rPr>
                <w:rFonts w:ascii="Calibri" w:eastAsia="Calibri" w:hAnsi="Calibri" w:cs="Calibri"/>
                <w:color w:val="000000"/>
                <w:sz w:val="22"/>
                <w:szCs w:val="22"/>
              </w:rPr>
              <w:t>Introduction to Psychology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31ADD7"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3E6CD0D" w14:textId="77777777" w:rsidR="00722245" w:rsidRDefault="00731A5C">
            <w:pPr>
              <w:rPr>
                <w:color w:val="000000"/>
                <w:sz w:val="22"/>
                <w:szCs w:val="22"/>
              </w:rPr>
            </w:pPr>
            <w:r>
              <w:rPr>
                <w:rFonts w:ascii="Calibri" w:eastAsia="Calibri" w:hAnsi="Calibri" w:cs="Calibri"/>
                <w:color w:val="000000"/>
                <w:sz w:val="22"/>
                <w:szCs w:val="22"/>
              </w:rPr>
              <w:t>PSY 1100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18552B31" w14:textId="77777777" w:rsidR="00722245" w:rsidRDefault="00731A5C">
            <w:pPr>
              <w:jc w:val="center"/>
              <w:rPr>
                <w:color w:val="000000"/>
                <w:sz w:val="22"/>
                <w:szCs w:val="22"/>
              </w:rPr>
            </w:pPr>
            <w:r>
              <w:rPr>
                <w:rFonts w:ascii="Calibri" w:eastAsia="Calibri" w:hAnsi="Calibri" w:cs="Calibri"/>
                <w:color w:val="000000"/>
                <w:sz w:val="22"/>
                <w:szCs w:val="22"/>
              </w:rPr>
              <w:t>x</w:t>
            </w:r>
          </w:p>
        </w:tc>
      </w:tr>
      <w:tr w:rsidR="00722245" w14:paraId="3A1EF72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C1E16B" w14:textId="77777777" w:rsidR="00722245" w:rsidRDefault="00731A5C">
            <w:pPr>
              <w:rPr>
                <w:color w:val="000000"/>
                <w:sz w:val="22"/>
                <w:szCs w:val="22"/>
              </w:rPr>
            </w:pPr>
            <w:r>
              <w:rPr>
                <w:rFonts w:ascii="Calibri" w:eastAsia="Calibri" w:hAnsi="Calibri" w:cs="Calibri"/>
                <w:color w:val="000000"/>
                <w:sz w:val="22"/>
                <w:szCs w:val="22"/>
              </w:rPr>
              <w:t>STA 205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F1D009" w14:textId="77777777" w:rsidR="00722245" w:rsidRDefault="00731A5C">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C6E760"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EA71C53" w14:textId="77777777" w:rsidR="00722245" w:rsidRDefault="00731A5C">
            <w:pPr>
              <w:rPr>
                <w:color w:val="000000"/>
                <w:sz w:val="22"/>
                <w:szCs w:val="22"/>
              </w:rPr>
            </w:pPr>
            <w:r>
              <w:rPr>
                <w:rFonts w:ascii="Calibri" w:eastAsia="Calibri" w:hAnsi="Calibri" w:cs="Calibri"/>
                <w:color w:val="000000"/>
                <w:sz w:val="22"/>
                <w:szCs w:val="22"/>
              </w:rPr>
              <w:t>MAT 1450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BF67CCE" w14:textId="77777777" w:rsidR="00722245" w:rsidRDefault="00722245">
            <w:pPr>
              <w:jc w:val="center"/>
              <w:rPr>
                <w:color w:val="000000"/>
                <w:sz w:val="22"/>
                <w:szCs w:val="22"/>
              </w:rPr>
            </w:pPr>
          </w:p>
        </w:tc>
      </w:tr>
      <w:tr w:rsidR="00722245" w14:paraId="5299CBA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FD5B6E" w14:textId="77777777" w:rsidR="00722245" w:rsidRDefault="00731A5C">
            <w:pPr>
              <w:rPr>
                <w:color w:val="000000"/>
                <w:sz w:val="22"/>
                <w:szCs w:val="22"/>
              </w:rPr>
            </w:pPr>
            <w:r>
              <w:rPr>
                <w:rFonts w:ascii="Calibri" w:eastAsia="Calibri" w:hAnsi="Calibri" w:cs="Calibri"/>
                <w:color w:val="000000"/>
                <w:sz w:val="22"/>
                <w:szCs w:val="22"/>
              </w:rPr>
              <w:t>PSY 210 or</w:t>
            </w:r>
          </w:p>
          <w:p w14:paraId="22A95BE3" w14:textId="77777777" w:rsidR="00722245" w:rsidRDefault="00731A5C">
            <w:pPr>
              <w:rPr>
                <w:color w:val="000000"/>
                <w:sz w:val="22"/>
                <w:szCs w:val="22"/>
              </w:rPr>
            </w:pPr>
            <w:r>
              <w:rPr>
                <w:rFonts w:ascii="Calibri" w:eastAsia="Calibri" w:hAnsi="Calibri" w:cs="Calibri"/>
                <w:color w:val="000000"/>
                <w:sz w:val="22"/>
                <w:szCs w:val="22"/>
              </w:rPr>
              <w:t xml:space="preserve">PSY 211 and </w:t>
            </w:r>
            <w:r>
              <w:rPr>
                <w:rFonts w:ascii="Calibri" w:eastAsia="Calibri" w:hAnsi="Calibri" w:cs="Calibri"/>
                <w:color w:val="000000"/>
                <w:sz w:val="22"/>
                <w:szCs w:val="22"/>
              </w:rPr>
              <w:br/>
              <w:t>PSY 212</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36CD89" w14:textId="77777777" w:rsidR="00722245" w:rsidRDefault="00731A5C">
            <w:pPr>
              <w:rPr>
                <w:color w:val="000000"/>
                <w:sz w:val="22"/>
                <w:szCs w:val="22"/>
              </w:rPr>
            </w:pPr>
            <w:r>
              <w:rPr>
                <w:rFonts w:ascii="Calibri" w:eastAsia="Calibri" w:hAnsi="Calibri" w:cs="Calibri"/>
                <w:color w:val="000000"/>
                <w:sz w:val="22"/>
                <w:szCs w:val="22"/>
              </w:rPr>
              <w:t>Research Methods and Lab or</w:t>
            </w:r>
          </w:p>
          <w:p w14:paraId="0F77D1D8" w14:textId="77777777" w:rsidR="00722245" w:rsidRDefault="00731A5C">
            <w:pPr>
              <w:rPr>
                <w:color w:val="000000"/>
                <w:sz w:val="22"/>
                <w:szCs w:val="22"/>
              </w:rPr>
            </w:pPr>
            <w:r>
              <w:rPr>
                <w:rFonts w:ascii="Calibri" w:eastAsia="Calibri" w:hAnsi="Calibri" w:cs="Calibri"/>
                <w:color w:val="000000"/>
                <w:sz w:val="22"/>
                <w:szCs w:val="22"/>
              </w:rPr>
              <w:t>Research Methods A and</w:t>
            </w:r>
          </w:p>
          <w:p w14:paraId="02BA137B" w14:textId="77777777" w:rsidR="00722245" w:rsidRDefault="00731A5C">
            <w:pPr>
              <w:rPr>
                <w:color w:val="000000"/>
                <w:sz w:val="22"/>
                <w:szCs w:val="22"/>
              </w:rPr>
            </w:pPr>
            <w:r>
              <w:rPr>
                <w:rFonts w:ascii="Calibri" w:eastAsia="Calibri" w:hAnsi="Calibri" w:cs="Calibri"/>
                <w:color w:val="000000"/>
                <w:sz w:val="22"/>
                <w:szCs w:val="22"/>
              </w:rPr>
              <w:t>Research Methods B</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89F827" w14:textId="77777777" w:rsidR="00722245" w:rsidRDefault="00731A5C">
            <w:pPr>
              <w:jc w:val="center"/>
              <w:rPr>
                <w:color w:val="000000"/>
                <w:sz w:val="22"/>
                <w:szCs w:val="22"/>
              </w:rPr>
            </w:pPr>
            <w:r>
              <w:rPr>
                <w:rFonts w:ascii="Calibri" w:eastAsia="Calibri" w:hAnsi="Calibri" w:cs="Calibri"/>
                <w:color w:val="000000"/>
                <w:sz w:val="22"/>
                <w:szCs w:val="22"/>
              </w:rPr>
              <w:t>5</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301B8ED" w14:textId="77777777" w:rsidR="00722245" w:rsidRDefault="0072224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42034E4" w14:textId="77777777" w:rsidR="00722245" w:rsidRDefault="00722245">
            <w:pPr>
              <w:jc w:val="center"/>
              <w:rPr>
                <w:color w:val="000000"/>
                <w:sz w:val="22"/>
                <w:szCs w:val="22"/>
              </w:rPr>
            </w:pPr>
          </w:p>
        </w:tc>
      </w:tr>
      <w:tr w:rsidR="00722245" w14:paraId="64FC955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1274BD7" w14:textId="77777777" w:rsidR="00722245" w:rsidRDefault="00731A5C">
            <w:pPr>
              <w:rPr>
                <w:color w:val="000000"/>
                <w:sz w:val="22"/>
                <w:szCs w:val="22"/>
              </w:rPr>
            </w:pPr>
            <w:r>
              <w:rPr>
                <w:rFonts w:ascii="Calibri" w:eastAsia="Calibri" w:hAnsi="Calibri" w:cs="Calibri"/>
                <w:color w:val="000000"/>
                <w:sz w:val="22"/>
                <w:szCs w:val="22"/>
              </w:rPr>
              <w:t xml:space="preserve">PSY 210R </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956674" w14:textId="77777777" w:rsidR="00722245" w:rsidRDefault="00731A5C">
            <w:pPr>
              <w:rPr>
                <w:color w:val="000000"/>
                <w:sz w:val="22"/>
                <w:szCs w:val="22"/>
              </w:rPr>
            </w:pPr>
            <w:r>
              <w:rPr>
                <w:rFonts w:ascii="Calibri" w:eastAsia="Calibri" w:hAnsi="Calibri" w:cs="Calibri"/>
                <w:color w:val="000000"/>
                <w:sz w:val="22"/>
                <w:szCs w:val="22"/>
              </w:rPr>
              <w:t>Career Planning for Psychology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88209E" w14:textId="77777777" w:rsidR="00722245" w:rsidRDefault="00731A5C">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A583B3E" w14:textId="77777777" w:rsidR="00722245" w:rsidRDefault="0072224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5E59E73" w14:textId="77777777" w:rsidR="00722245" w:rsidRDefault="00722245">
            <w:pPr>
              <w:jc w:val="center"/>
              <w:rPr>
                <w:color w:val="000000"/>
                <w:sz w:val="22"/>
                <w:szCs w:val="22"/>
              </w:rPr>
            </w:pPr>
          </w:p>
        </w:tc>
      </w:tr>
      <w:tr w:rsidR="00722245" w14:paraId="36CEEFA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8F921B6" w14:textId="77777777" w:rsidR="00722245" w:rsidRDefault="00731A5C">
            <w:pPr>
              <w:rPr>
                <w:color w:val="000000"/>
                <w:sz w:val="22"/>
                <w:szCs w:val="22"/>
              </w:rPr>
            </w:pPr>
            <w:r>
              <w:rPr>
                <w:rFonts w:ascii="Calibri" w:eastAsia="Calibri" w:hAnsi="Calibri" w:cs="Calibri"/>
                <w:color w:val="000000"/>
                <w:sz w:val="22"/>
                <w:szCs w:val="22"/>
              </w:rPr>
              <w:t>PSY 305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8F226E" w14:textId="77777777" w:rsidR="00722245" w:rsidRDefault="00731A5C">
            <w:pPr>
              <w:rPr>
                <w:color w:val="000000"/>
                <w:sz w:val="22"/>
                <w:szCs w:val="22"/>
              </w:rPr>
            </w:pPr>
            <w:r>
              <w:rPr>
                <w:rFonts w:ascii="Calibri" w:eastAsia="Calibri" w:hAnsi="Calibri" w:cs="Calibri"/>
                <w:color w:val="000000"/>
                <w:sz w:val="22"/>
                <w:szCs w:val="22"/>
              </w:rPr>
              <w:t>Psychological Testing &amp; Measurement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288B3C"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C725C42" w14:textId="77777777" w:rsidR="00722245" w:rsidRDefault="0072224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A4A132F" w14:textId="77777777" w:rsidR="00722245" w:rsidRDefault="00722245">
            <w:pPr>
              <w:jc w:val="center"/>
              <w:rPr>
                <w:color w:val="000000"/>
                <w:sz w:val="22"/>
                <w:szCs w:val="22"/>
              </w:rPr>
            </w:pPr>
          </w:p>
        </w:tc>
      </w:tr>
      <w:tr w:rsidR="00722245" w14:paraId="49EF1BC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BCCC3FE" w14:textId="77777777" w:rsidR="00722245" w:rsidRDefault="00731A5C">
            <w:pPr>
              <w:rPr>
                <w:color w:val="000000"/>
                <w:sz w:val="22"/>
                <w:szCs w:val="22"/>
              </w:rPr>
            </w:pPr>
            <w:r>
              <w:rPr>
                <w:rFonts w:ascii="Calibri" w:eastAsia="Calibri" w:hAnsi="Calibri" w:cs="Calibri"/>
                <w:color w:val="000000"/>
                <w:sz w:val="22"/>
                <w:szCs w:val="22"/>
              </w:rPr>
              <w:t>PSY 311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87B773" w14:textId="77777777" w:rsidR="00722245" w:rsidRDefault="00731A5C">
            <w:pPr>
              <w:rPr>
                <w:color w:val="000000"/>
                <w:sz w:val="22"/>
                <w:szCs w:val="22"/>
              </w:rPr>
            </w:pPr>
            <w:r>
              <w:rPr>
                <w:rFonts w:ascii="Calibri" w:eastAsia="Calibri" w:hAnsi="Calibri" w:cs="Calibri"/>
                <w:color w:val="000000"/>
                <w:sz w:val="22"/>
                <w:szCs w:val="22"/>
              </w:rPr>
              <w:t>Biopsychology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9577E4"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F2539BF" w14:textId="77777777" w:rsidR="00722245" w:rsidRDefault="0072224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2253F02" w14:textId="77777777" w:rsidR="00722245" w:rsidRDefault="00722245">
            <w:pPr>
              <w:jc w:val="center"/>
              <w:rPr>
                <w:color w:val="000000"/>
                <w:sz w:val="22"/>
                <w:szCs w:val="22"/>
              </w:rPr>
            </w:pPr>
          </w:p>
        </w:tc>
      </w:tr>
      <w:tr w:rsidR="00722245" w14:paraId="76AFF92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0951EB" w14:textId="77777777" w:rsidR="00722245" w:rsidRDefault="00731A5C">
            <w:pPr>
              <w:rPr>
                <w:color w:val="000000"/>
                <w:sz w:val="22"/>
                <w:szCs w:val="22"/>
              </w:rPr>
            </w:pPr>
            <w:r>
              <w:rPr>
                <w:rFonts w:ascii="Calibri" w:eastAsia="Calibri" w:hAnsi="Calibri" w:cs="Calibri"/>
                <w:color w:val="000000"/>
                <w:sz w:val="22"/>
                <w:szCs w:val="22"/>
              </w:rPr>
              <w:t>PSY 321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98A028" w14:textId="77777777" w:rsidR="00722245" w:rsidRDefault="00731A5C">
            <w:pPr>
              <w:rPr>
                <w:color w:val="000000"/>
                <w:sz w:val="22"/>
                <w:szCs w:val="22"/>
              </w:rPr>
            </w:pPr>
            <w:r>
              <w:rPr>
                <w:rFonts w:ascii="Calibri" w:eastAsia="Calibri" w:hAnsi="Calibri" w:cs="Calibri"/>
                <w:color w:val="000000"/>
                <w:sz w:val="22"/>
                <w:szCs w:val="22"/>
              </w:rPr>
              <w:t>Lifespan Development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44D4B4"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6A0E3BF" w14:textId="77777777" w:rsidR="00722245" w:rsidRDefault="00731A5C">
            <w:pPr>
              <w:rPr>
                <w:color w:val="000000"/>
                <w:sz w:val="22"/>
                <w:szCs w:val="22"/>
              </w:rPr>
            </w:pPr>
            <w:r>
              <w:rPr>
                <w:rFonts w:ascii="Calibri" w:eastAsia="Calibri" w:hAnsi="Calibri" w:cs="Calibri"/>
                <w:color w:val="000000"/>
                <w:sz w:val="22"/>
                <w:szCs w:val="22"/>
              </w:rPr>
              <w:t>PSY 2200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54DD9F8" w14:textId="77777777" w:rsidR="00722245" w:rsidRDefault="00731A5C">
            <w:pPr>
              <w:jc w:val="center"/>
              <w:rPr>
                <w:color w:val="000000"/>
                <w:sz w:val="22"/>
                <w:szCs w:val="22"/>
              </w:rPr>
            </w:pPr>
            <w:r>
              <w:rPr>
                <w:rFonts w:ascii="Calibri" w:eastAsia="Calibri" w:hAnsi="Calibri" w:cs="Calibri"/>
                <w:color w:val="000000"/>
                <w:sz w:val="22"/>
                <w:szCs w:val="22"/>
              </w:rPr>
              <w:t>x</w:t>
            </w:r>
          </w:p>
        </w:tc>
      </w:tr>
      <w:tr w:rsidR="00722245" w14:paraId="08472A0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F622E3" w14:textId="77777777" w:rsidR="00722245" w:rsidRDefault="00731A5C">
            <w:pPr>
              <w:rPr>
                <w:color w:val="000000"/>
                <w:sz w:val="22"/>
                <w:szCs w:val="22"/>
              </w:rPr>
            </w:pPr>
            <w:r>
              <w:rPr>
                <w:rFonts w:ascii="Calibri" w:eastAsia="Calibri" w:hAnsi="Calibri" w:cs="Calibri"/>
                <w:color w:val="000000"/>
                <w:sz w:val="22"/>
                <w:szCs w:val="22"/>
              </w:rPr>
              <w:t>PSY 333</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A53084" w14:textId="77777777" w:rsidR="00722245" w:rsidRDefault="00731A5C">
            <w:pPr>
              <w:rPr>
                <w:color w:val="000000"/>
                <w:sz w:val="22"/>
                <w:szCs w:val="22"/>
              </w:rPr>
            </w:pPr>
            <w:r>
              <w:rPr>
                <w:rFonts w:ascii="Calibri" w:eastAsia="Calibri" w:hAnsi="Calibri" w:cs="Calibri"/>
                <w:color w:val="000000"/>
                <w:sz w:val="22"/>
                <w:szCs w:val="22"/>
              </w:rPr>
              <w:t>Abnormal Psychology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42E776"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5B6537C" w14:textId="77777777" w:rsidR="00722245" w:rsidRDefault="00731A5C">
            <w:pPr>
              <w:rPr>
                <w:color w:val="000000"/>
                <w:sz w:val="22"/>
                <w:szCs w:val="22"/>
              </w:rPr>
            </w:pPr>
            <w:r>
              <w:rPr>
                <w:rFonts w:ascii="Calibri" w:eastAsia="Calibri" w:hAnsi="Calibri" w:cs="Calibri"/>
                <w:color w:val="000000"/>
                <w:sz w:val="22"/>
                <w:szCs w:val="22"/>
              </w:rPr>
              <w:t>PSY 2217</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1EADB00A" w14:textId="77777777" w:rsidR="00722245" w:rsidRDefault="00731A5C">
            <w:pPr>
              <w:jc w:val="center"/>
              <w:rPr>
                <w:color w:val="000000"/>
                <w:sz w:val="22"/>
                <w:szCs w:val="22"/>
              </w:rPr>
            </w:pPr>
            <w:r>
              <w:rPr>
                <w:rFonts w:ascii="Calibri" w:eastAsia="Calibri" w:hAnsi="Calibri" w:cs="Calibri"/>
                <w:color w:val="000000"/>
                <w:sz w:val="22"/>
                <w:szCs w:val="22"/>
              </w:rPr>
              <w:t>x</w:t>
            </w:r>
          </w:p>
        </w:tc>
      </w:tr>
      <w:tr w:rsidR="00722245" w14:paraId="104D5B4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232EF2" w14:textId="77777777" w:rsidR="00722245" w:rsidRDefault="00731A5C">
            <w:pPr>
              <w:rPr>
                <w:color w:val="000000"/>
                <w:sz w:val="22"/>
                <w:szCs w:val="22"/>
              </w:rPr>
            </w:pPr>
            <w:r>
              <w:rPr>
                <w:rFonts w:ascii="Calibri" w:eastAsia="Calibri" w:hAnsi="Calibri" w:cs="Calibri"/>
                <w:color w:val="000000"/>
                <w:sz w:val="22"/>
                <w:szCs w:val="22"/>
              </w:rPr>
              <w:t>PSY 337</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CCD7CD" w14:textId="77777777" w:rsidR="00722245" w:rsidRDefault="00731A5C">
            <w:pPr>
              <w:rPr>
                <w:color w:val="000000"/>
                <w:sz w:val="22"/>
                <w:szCs w:val="22"/>
              </w:rPr>
            </w:pPr>
            <w:r>
              <w:rPr>
                <w:rFonts w:ascii="Calibri" w:eastAsia="Calibri" w:hAnsi="Calibri" w:cs="Calibri"/>
                <w:color w:val="000000"/>
                <w:sz w:val="22"/>
                <w:szCs w:val="22"/>
              </w:rPr>
              <w:t>Animal Learning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7F9DCE"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4D5A280" w14:textId="77777777" w:rsidR="00722245" w:rsidRDefault="0072224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2C81152" w14:textId="77777777" w:rsidR="00722245" w:rsidRDefault="00722245">
            <w:pPr>
              <w:jc w:val="center"/>
              <w:rPr>
                <w:color w:val="000000"/>
                <w:sz w:val="22"/>
                <w:szCs w:val="22"/>
              </w:rPr>
            </w:pPr>
          </w:p>
        </w:tc>
      </w:tr>
      <w:tr w:rsidR="00722245" w14:paraId="487B4A5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B32FCD" w14:textId="77777777" w:rsidR="00722245" w:rsidRDefault="00731A5C">
            <w:pPr>
              <w:rPr>
                <w:color w:val="000000"/>
                <w:sz w:val="22"/>
                <w:szCs w:val="22"/>
              </w:rPr>
            </w:pPr>
            <w:r>
              <w:rPr>
                <w:rFonts w:ascii="Calibri" w:eastAsia="Calibri" w:hAnsi="Calibri" w:cs="Calibri"/>
                <w:color w:val="000000"/>
                <w:sz w:val="22"/>
                <w:szCs w:val="22"/>
              </w:rPr>
              <w:t>PSY 338</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3D74C2" w14:textId="77777777" w:rsidR="00722245" w:rsidRDefault="00731A5C">
            <w:pPr>
              <w:rPr>
                <w:color w:val="000000"/>
                <w:sz w:val="22"/>
                <w:szCs w:val="22"/>
              </w:rPr>
            </w:pPr>
            <w:r>
              <w:rPr>
                <w:rFonts w:ascii="Calibri" w:eastAsia="Calibri" w:hAnsi="Calibri" w:cs="Calibri"/>
                <w:color w:val="000000"/>
                <w:sz w:val="22"/>
                <w:szCs w:val="22"/>
              </w:rPr>
              <w:t>Cognitive Processes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B5138A"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4BB768A" w14:textId="77777777" w:rsidR="00722245" w:rsidRDefault="0072224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6BF6B12" w14:textId="77777777" w:rsidR="00722245" w:rsidRDefault="00722245">
            <w:pPr>
              <w:jc w:val="center"/>
              <w:rPr>
                <w:color w:val="000000"/>
                <w:sz w:val="22"/>
                <w:szCs w:val="22"/>
              </w:rPr>
            </w:pPr>
          </w:p>
        </w:tc>
      </w:tr>
      <w:tr w:rsidR="00722245" w14:paraId="15C5509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DF92F1" w14:textId="77777777" w:rsidR="00722245" w:rsidRDefault="00731A5C">
            <w:pPr>
              <w:rPr>
                <w:color w:val="000000"/>
                <w:sz w:val="22"/>
                <w:szCs w:val="22"/>
              </w:rPr>
            </w:pPr>
            <w:r>
              <w:rPr>
                <w:rFonts w:ascii="Calibri" w:eastAsia="Calibri" w:hAnsi="Calibri" w:cs="Calibri"/>
                <w:color w:val="000000"/>
                <w:sz w:val="22"/>
                <w:szCs w:val="22"/>
              </w:rPr>
              <w:t>PSY 340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150F40" w14:textId="77777777" w:rsidR="00722245" w:rsidRDefault="00731A5C">
            <w:pPr>
              <w:rPr>
                <w:color w:val="000000"/>
                <w:sz w:val="22"/>
                <w:szCs w:val="22"/>
              </w:rPr>
            </w:pPr>
            <w:r>
              <w:rPr>
                <w:rFonts w:ascii="Calibri" w:eastAsia="Calibri" w:hAnsi="Calibri" w:cs="Calibri"/>
                <w:color w:val="000000"/>
                <w:sz w:val="22"/>
                <w:szCs w:val="22"/>
              </w:rPr>
              <w:t>Social Psychology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F6F314"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ED7FE2A" w14:textId="77777777" w:rsidR="00722245" w:rsidRDefault="00731A5C">
            <w:pPr>
              <w:rPr>
                <w:color w:val="000000"/>
                <w:sz w:val="22"/>
                <w:szCs w:val="22"/>
              </w:rPr>
            </w:pPr>
            <w:r>
              <w:rPr>
                <w:rFonts w:ascii="Calibri" w:eastAsia="Calibri" w:hAnsi="Calibri" w:cs="Calibri"/>
                <w:color w:val="000000"/>
                <w:sz w:val="22"/>
                <w:szCs w:val="22"/>
              </w:rPr>
              <w:t>PSY 2225</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7F3E5810" w14:textId="77777777" w:rsidR="00722245" w:rsidRDefault="00731A5C">
            <w:pPr>
              <w:jc w:val="center"/>
              <w:rPr>
                <w:color w:val="000000"/>
                <w:sz w:val="22"/>
                <w:szCs w:val="22"/>
              </w:rPr>
            </w:pPr>
            <w:r>
              <w:rPr>
                <w:rFonts w:ascii="Calibri" w:eastAsia="Calibri" w:hAnsi="Calibri" w:cs="Calibri"/>
                <w:color w:val="000000"/>
                <w:sz w:val="22"/>
                <w:szCs w:val="22"/>
              </w:rPr>
              <w:t>x</w:t>
            </w:r>
          </w:p>
        </w:tc>
      </w:tr>
      <w:tr w:rsidR="00722245" w14:paraId="48ED972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B20846" w14:textId="77777777" w:rsidR="00722245" w:rsidRDefault="00731A5C">
            <w:pPr>
              <w:rPr>
                <w:color w:val="000000"/>
                <w:sz w:val="22"/>
                <w:szCs w:val="22"/>
              </w:rPr>
            </w:pPr>
            <w:r>
              <w:rPr>
                <w:rFonts w:ascii="Calibri" w:eastAsia="Calibri" w:hAnsi="Calibri" w:cs="Calibri"/>
                <w:color w:val="000000"/>
                <w:sz w:val="22"/>
                <w:szCs w:val="22"/>
              </w:rPr>
              <w:t>PSY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F44796" w14:textId="77777777" w:rsidR="00722245" w:rsidRDefault="00731A5C">
            <w:pPr>
              <w:rPr>
                <w:color w:val="000000"/>
                <w:sz w:val="22"/>
                <w:szCs w:val="22"/>
              </w:rPr>
            </w:pPr>
            <w:r>
              <w:rPr>
                <w:rFonts w:ascii="Calibri" w:eastAsia="Calibri" w:hAnsi="Calibri" w:cs="Calibri"/>
                <w:color w:val="000000"/>
                <w:sz w:val="22"/>
                <w:szCs w:val="22"/>
              </w:rPr>
              <w:t>Select five PSY courses (must total at least 13 credit hours) with at least three courses at the 300 or 400 level. Optional two credit hour laboratory classes also may be included in this category.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6B1D62" w14:textId="77777777" w:rsidR="00722245" w:rsidRDefault="00731A5C">
            <w:pPr>
              <w:jc w:val="center"/>
              <w:rPr>
                <w:color w:val="000000"/>
                <w:sz w:val="22"/>
                <w:szCs w:val="22"/>
              </w:rPr>
            </w:pPr>
            <w:r>
              <w:rPr>
                <w:rFonts w:ascii="Calibri" w:eastAsia="Calibri" w:hAnsi="Calibri" w:cs="Calibri"/>
                <w:color w:val="000000"/>
                <w:sz w:val="22"/>
                <w:szCs w:val="22"/>
              </w:rPr>
              <w:t>13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5314EA" w14:textId="77777777" w:rsidR="00722245" w:rsidRDefault="00731A5C">
            <w:pPr>
              <w:rPr>
                <w:color w:val="000000"/>
                <w:sz w:val="22"/>
                <w:szCs w:val="22"/>
              </w:rPr>
            </w:pPr>
            <w:r>
              <w:rPr>
                <w:rFonts w:ascii="Calibri" w:eastAsia="Calibri" w:hAnsi="Calibri" w:cs="Calibri"/>
                <w:color w:val="000000"/>
                <w:sz w:val="22"/>
                <w:szCs w:val="22"/>
              </w:rPr>
              <w:t>PSY 2180</w:t>
            </w:r>
          </w:p>
          <w:p w14:paraId="41562675" w14:textId="77777777" w:rsidR="00722245" w:rsidRDefault="00731A5C">
            <w:pPr>
              <w:rPr>
                <w:color w:val="000000"/>
                <w:sz w:val="22"/>
                <w:szCs w:val="22"/>
              </w:rPr>
            </w:pPr>
            <w:r>
              <w:rPr>
                <w:rFonts w:ascii="Calibri" w:eastAsia="Calibri" w:hAnsi="Calibri" w:cs="Calibri"/>
                <w:color w:val="000000"/>
                <w:sz w:val="22"/>
                <w:szCs w:val="22"/>
              </w:rPr>
              <w:t>PSY 2220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210E1AFE" w14:textId="77777777" w:rsidR="00722245" w:rsidRDefault="00731A5C">
            <w:pPr>
              <w:jc w:val="center"/>
              <w:rPr>
                <w:color w:val="000000"/>
                <w:sz w:val="22"/>
                <w:szCs w:val="22"/>
              </w:rPr>
            </w:pPr>
            <w:r>
              <w:rPr>
                <w:rFonts w:ascii="Calibri" w:eastAsia="Calibri" w:hAnsi="Calibri" w:cs="Calibri"/>
                <w:color w:val="000000"/>
                <w:sz w:val="22"/>
                <w:szCs w:val="22"/>
              </w:rPr>
              <w:t>x</w:t>
            </w:r>
          </w:p>
          <w:p w14:paraId="352E3680" w14:textId="77777777" w:rsidR="00722245" w:rsidRDefault="00731A5C">
            <w:pPr>
              <w:jc w:val="center"/>
              <w:rPr>
                <w:color w:val="000000"/>
                <w:sz w:val="22"/>
                <w:szCs w:val="22"/>
              </w:rPr>
            </w:pPr>
            <w:r>
              <w:rPr>
                <w:rFonts w:ascii="Calibri" w:eastAsia="Calibri" w:hAnsi="Calibri" w:cs="Calibri"/>
                <w:color w:val="000000"/>
                <w:sz w:val="22"/>
                <w:szCs w:val="22"/>
              </w:rPr>
              <w:t>(Need at least 7 more credit hours)</w:t>
            </w:r>
          </w:p>
        </w:tc>
      </w:tr>
      <w:tr w:rsidR="00722245" w14:paraId="07ED976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CBA387" w14:textId="77777777" w:rsidR="00722245" w:rsidRDefault="00731A5C">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4D6A60" w14:textId="77777777" w:rsidR="00722245" w:rsidRDefault="00731A5C">
            <w:pPr>
              <w:rPr>
                <w:color w:val="000000"/>
                <w:sz w:val="22"/>
                <w:szCs w:val="22"/>
              </w:rPr>
            </w:pPr>
            <w:r>
              <w:rPr>
                <w:rFonts w:ascii="Calibri" w:eastAsia="Calibri" w:hAnsi="Calibri" w:cs="Calibri"/>
                <w:color w:val="000000"/>
                <w:sz w:val="22"/>
                <w:szCs w:val="22"/>
              </w:rPr>
              <w:t>Foreign Language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F6DA22"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51B54D2" w14:textId="77777777" w:rsidR="00722245" w:rsidRDefault="0072224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91C98B" w14:textId="77777777" w:rsidR="00722245" w:rsidRDefault="00722245">
            <w:pPr>
              <w:jc w:val="center"/>
              <w:rPr>
                <w:color w:val="000000"/>
                <w:sz w:val="22"/>
                <w:szCs w:val="22"/>
              </w:rPr>
            </w:pPr>
          </w:p>
        </w:tc>
      </w:tr>
      <w:tr w:rsidR="00722245" w14:paraId="7231720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D58C27" w14:textId="77777777" w:rsidR="00722245" w:rsidRDefault="00731A5C">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6E902E" w14:textId="77777777" w:rsidR="00722245" w:rsidRDefault="00731A5C">
            <w:pPr>
              <w:rPr>
                <w:color w:val="000000"/>
                <w:sz w:val="22"/>
                <w:szCs w:val="22"/>
              </w:rPr>
            </w:pPr>
            <w:r>
              <w:rPr>
                <w:rFonts w:ascii="Calibri" w:eastAsia="Calibri" w:hAnsi="Calibri" w:cs="Calibri"/>
                <w:color w:val="000000"/>
                <w:sz w:val="22"/>
                <w:szCs w:val="22"/>
              </w:rPr>
              <w:t>Foreign Language (same language as above)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9E10A6" w14:textId="77777777" w:rsidR="00722245" w:rsidRDefault="00731A5C">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9F18546" w14:textId="77777777" w:rsidR="00722245" w:rsidRDefault="00722245">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192A786" w14:textId="77777777" w:rsidR="00722245" w:rsidRDefault="00722245">
            <w:pPr>
              <w:jc w:val="center"/>
              <w:rPr>
                <w:color w:val="000000"/>
                <w:sz w:val="22"/>
                <w:szCs w:val="22"/>
              </w:rPr>
            </w:pPr>
          </w:p>
        </w:tc>
      </w:tr>
      <w:tr w:rsidR="00722245" w14:paraId="04773B3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DF07924" w14:textId="77777777" w:rsidR="00722245" w:rsidRDefault="00722245">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645689" w14:textId="77777777" w:rsidR="00722245" w:rsidRDefault="00731A5C">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58945E" w14:textId="77777777" w:rsidR="00722245" w:rsidRDefault="00731A5C">
            <w:pPr>
              <w:jc w:val="center"/>
              <w:rPr>
                <w:color w:val="000000"/>
                <w:sz w:val="22"/>
                <w:szCs w:val="22"/>
              </w:rPr>
            </w:pPr>
            <w:r>
              <w:rPr>
                <w:rFonts w:ascii="Calibri" w:eastAsia="Calibri" w:hAnsi="Calibri" w:cs="Calibri"/>
                <w:b/>
                <w:bCs/>
                <w:color w:val="000000"/>
                <w:sz w:val="22"/>
                <w:szCs w:val="22"/>
              </w:rPr>
              <w:t>52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A40C8BE" w14:textId="77777777" w:rsidR="00722245" w:rsidRDefault="00722245">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261FEC3" w14:textId="77777777" w:rsidR="00722245" w:rsidRDefault="00722245">
            <w:pPr>
              <w:jc w:val="center"/>
              <w:rPr>
                <w:color w:val="000000"/>
                <w:sz w:val="22"/>
                <w:szCs w:val="22"/>
              </w:rPr>
            </w:pPr>
          </w:p>
        </w:tc>
      </w:tr>
      <w:tr w:rsidR="00722245" w14:paraId="7F30F20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D282FB5" w14:textId="77777777" w:rsidR="00722245" w:rsidRDefault="00722245">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BB2B74" w14:textId="77777777" w:rsidR="00722245" w:rsidRDefault="00731A5C">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7EE3AB" w14:textId="77777777" w:rsidR="00722245" w:rsidRDefault="00731A5C">
            <w:pPr>
              <w:jc w:val="center"/>
              <w:rPr>
                <w:color w:val="000000"/>
                <w:sz w:val="22"/>
                <w:szCs w:val="22"/>
              </w:rPr>
            </w:pPr>
            <w:r>
              <w:rPr>
                <w:rFonts w:ascii="Calibri" w:eastAsia="Calibri" w:hAnsi="Calibri" w:cs="Calibri"/>
                <w:b/>
                <w:bCs/>
                <w:color w:val="000000"/>
                <w:sz w:val="22"/>
                <w:szCs w:val="22"/>
              </w:rPr>
              <w:t>18</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AF111DB" w14:textId="77777777" w:rsidR="00722245" w:rsidRDefault="00722245">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D46C643" w14:textId="77777777" w:rsidR="00722245" w:rsidRDefault="00722245">
            <w:pPr>
              <w:jc w:val="center"/>
              <w:rPr>
                <w:color w:val="000000"/>
                <w:sz w:val="22"/>
                <w:szCs w:val="22"/>
              </w:rPr>
            </w:pPr>
          </w:p>
        </w:tc>
      </w:tr>
      <w:tr w:rsidR="00722245" w14:paraId="7856C7BF"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13C1A96C" w14:textId="77777777" w:rsidR="00722245" w:rsidRDefault="00722245">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78D549A" w14:textId="77777777" w:rsidR="00722245" w:rsidRDefault="00731A5C">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3F34C8B" w14:textId="77777777" w:rsidR="00722245" w:rsidRDefault="00731A5C">
            <w:pPr>
              <w:jc w:val="center"/>
              <w:rPr>
                <w:color w:val="000000"/>
                <w:sz w:val="22"/>
                <w:szCs w:val="22"/>
              </w:rPr>
            </w:pPr>
            <w:r>
              <w:rPr>
                <w:rFonts w:ascii="Calibri" w:eastAsia="Calibri" w:hAnsi="Calibri" w:cs="Calibri"/>
                <w:b/>
                <w:bCs/>
                <w:color w:val="000000"/>
                <w:sz w:val="22"/>
                <w:szCs w:val="22"/>
              </w:rPr>
              <w:t>34</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37CC5DF8" w14:textId="77777777" w:rsidR="00722245" w:rsidRDefault="00722245">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363DB508" w14:textId="77777777" w:rsidR="00722245" w:rsidRDefault="00722245">
            <w:pPr>
              <w:jc w:val="center"/>
              <w:rPr>
                <w:color w:val="000000"/>
                <w:sz w:val="22"/>
                <w:szCs w:val="22"/>
              </w:rPr>
            </w:pPr>
          </w:p>
        </w:tc>
      </w:tr>
    </w:tbl>
    <w:p w14:paraId="3439F468" w14:textId="77777777" w:rsidR="00722245" w:rsidRDefault="00722245">
      <w:pPr>
        <w:spacing w:after="160" w:line="259" w:lineRule="auto"/>
        <w:rPr>
          <w:sz w:val="22"/>
          <w:szCs w:val="22"/>
        </w:rPr>
      </w:pPr>
    </w:p>
    <w:p w14:paraId="2E6203BD" w14:textId="77777777" w:rsidR="00722245" w:rsidRDefault="00731A5C">
      <w:pPr>
        <w:spacing w:after="160" w:line="259" w:lineRule="auto"/>
        <w:rPr>
          <w:sz w:val="22"/>
          <w:szCs w:val="22"/>
        </w:rPr>
      </w:pPr>
      <w:r>
        <w:rPr>
          <w:rFonts w:ascii="Calibri" w:eastAsia="Calibri" w:hAnsi="Calibri" w:cs="Calibri"/>
          <w:b/>
          <w:bCs/>
          <w:sz w:val="22"/>
          <w:szCs w:val="22"/>
        </w:rPr>
        <w:t>Category 3: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722245" w14:paraId="7AF3F2D1"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13627DB" w14:textId="77777777" w:rsidR="00722245" w:rsidRDefault="00731A5C">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5A3A6E5" w14:textId="77777777" w:rsidR="00722245" w:rsidRDefault="00731A5C">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2466AB8" w14:textId="77777777" w:rsidR="00722245" w:rsidRDefault="00731A5C">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278FDC8" w14:textId="77777777" w:rsidR="00722245" w:rsidRDefault="00731A5C">
            <w:pPr>
              <w:jc w:val="center"/>
              <w:rPr>
                <w:color w:val="000000"/>
                <w:sz w:val="22"/>
                <w:szCs w:val="22"/>
              </w:rPr>
            </w:pPr>
            <w:r>
              <w:rPr>
                <w:rFonts w:ascii="Calibri" w:eastAsia="Calibri" w:hAnsi="Calibri" w:cs="Calibri"/>
                <w:b/>
                <w:bCs/>
                <w:color w:val="000000"/>
                <w:sz w:val="22"/>
                <w:szCs w:val="22"/>
              </w:rPr>
              <w:t>Sinclair</w:t>
            </w:r>
          </w:p>
          <w:p w14:paraId="16ACB73A" w14:textId="77777777" w:rsidR="00722245" w:rsidRDefault="00731A5C">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7AFDF02D" w14:textId="77777777" w:rsidR="00722245" w:rsidRDefault="00731A5C">
            <w:pPr>
              <w:jc w:val="center"/>
              <w:rPr>
                <w:color w:val="000000"/>
                <w:sz w:val="22"/>
                <w:szCs w:val="22"/>
              </w:rPr>
            </w:pPr>
            <w:r>
              <w:rPr>
                <w:rFonts w:ascii="Calibri" w:eastAsia="Calibri" w:hAnsi="Calibri" w:cs="Calibri"/>
                <w:b/>
                <w:bCs/>
                <w:color w:val="000000"/>
                <w:sz w:val="22"/>
                <w:szCs w:val="22"/>
              </w:rPr>
              <w:t>Taken at Sinclair</w:t>
            </w:r>
          </w:p>
        </w:tc>
      </w:tr>
      <w:tr w:rsidR="00722245" w14:paraId="1C44D465"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7BB74185" w14:textId="77777777" w:rsidR="00722245" w:rsidRDefault="00722245">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59866D" w14:textId="77777777" w:rsidR="00722245" w:rsidRDefault="00731A5C">
            <w:pPr>
              <w:jc w:val="right"/>
              <w:rPr>
                <w:color w:val="000000"/>
                <w:sz w:val="22"/>
                <w:szCs w:val="22"/>
              </w:rPr>
            </w:pPr>
            <w:r>
              <w:rPr>
                <w:rFonts w:ascii="Calibri" w:eastAsia="Calibri" w:hAnsi="Calibri" w:cs="Calibri"/>
                <w:b/>
                <w:bCs/>
                <w:color w:val="000000"/>
                <w:sz w:val="22"/>
                <w:szCs w:val="22"/>
              </w:rPr>
              <w:t>Subtotal Minor Credit Hours Taken at NKU</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86C7DB" w14:textId="77777777" w:rsidR="00722245" w:rsidRDefault="00731A5C">
            <w:pPr>
              <w:jc w:val="center"/>
              <w:rPr>
                <w:color w:val="000000"/>
                <w:sz w:val="22"/>
                <w:szCs w:val="22"/>
              </w:rPr>
            </w:pPr>
            <w:r>
              <w:rPr>
                <w:rFonts w:ascii="Calibri" w:eastAsia="Calibri" w:hAnsi="Calibri" w:cs="Calibri"/>
                <w:b/>
                <w:bCs/>
                <w:color w:val="000000"/>
                <w:sz w:val="22"/>
                <w:szCs w:val="22"/>
              </w:rPr>
              <w:t>12-24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EAE089B" w14:textId="77777777" w:rsidR="00722245" w:rsidRDefault="00722245">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58CF94D" w14:textId="77777777" w:rsidR="00722245" w:rsidRDefault="00722245">
            <w:pPr>
              <w:jc w:val="center"/>
              <w:rPr>
                <w:color w:val="000000"/>
                <w:sz w:val="22"/>
                <w:szCs w:val="22"/>
              </w:rPr>
            </w:pPr>
          </w:p>
        </w:tc>
      </w:tr>
      <w:tr w:rsidR="00722245" w14:paraId="64FCEB71"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1794DCDE" w14:textId="77777777" w:rsidR="00722245" w:rsidRDefault="00722245">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E9F0A3" w14:textId="77777777" w:rsidR="00722245" w:rsidRDefault="00731A5C">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C17BB3" w14:textId="77777777" w:rsidR="00722245" w:rsidRDefault="00731A5C">
            <w:pPr>
              <w:jc w:val="center"/>
              <w:rPr>
                <w:color w:val="000000"/>
                <w:sz w:val="22"/>
                <w:szCs w:val="22"/>
              </w:rPr>
            </w:pPr>
            <w:r>
              <w:rPr>
                <w:rFonts w:ascii="Calibri" w:eastAsia="Calibri" w:hAnsi="Calibri" w:cs="Calibri"/>
                <w:b/>
                <w:bCs/>
                <w:color w:val="000000"/>
                <w:sz w:val="22"/>
                <w:szCs w:val="22"/>
              </w:rPr>
              <w:t>2-14</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2B35DBD" w14:textId="77777777" w:rsidR="00722245" w:rsidRDefault="00722245">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6200217" w14:textId="77777777" w:rsidR="00722245" w:rsidRDefault="00722245">
            <w:pPr>
              <w:jc w:val="center"/>
              <w:rPr>
                <w:color w:val="000000"/>
                <w:sz w:val="22"/>
                <w:szCs w:val="22"/>
              </w:rPr>
            </w:pPr>
          </w:p>
        </w:tc>
      </w:tr>
      <w:tr w:rsidR="00722245" w14:paraId="099B4BFE"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55E14C01" w14:textId="77777777" w:rsidR="00722245" w:rsidRDefault="00722245">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F2DA92A" w14:textId="77777777" w:rsidR="00722245" w:rsidRDefault="00731A5C">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5BF9230" w14:textId="77777777" w:rsidR="00722245" w:rsidRDefault="00731A5C">
            <w:pPr>
              <w:jc w:val="center"/>
              <w:rPr>
                <w:color w:val="000000"/>
                <w:sz w:val="22"/>
                <w:szCs w:val="22"/>
              </w:rPr>
            </w:pPr>
            <w:r>
              <w:rPr>
                <w:rFonts w:ascii="Calibri" w:eastAsia="Calibri" w:hAnsi="Calibri" w:cs="Calibri"/>
                <w:b/>
                <w:bCs/>
                <w:color w:val="000000"/>
                <w:sz w:val="22"/>
                <w:szCs w:val="22"/>
              </w:rPr>
              <w:t>120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315824CA" w14:textId="77777777" w:rsidR="00722245" w:rsidRDefault="00722245">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1D881BB2" w14:textId="77777777" w:rsidR="00722245" w:rsidRDefault="00722245">
            <w:pPr>
              <w:jc w:val="center"/>
              <w:rPr>
                <w:color w:val="000000"/>
                <w:sz w:val="22"/>
                <w:szCs w:val="22"/>
              </w:rPr>
            </w:pPr>
          </w:p>
        </w:tc>
      </w:tr>
    </w:tbl>
    <w:p w14:paraId="25BEF7F6" w14:textId="77777777" w:rsidR="00722245" w:rsidRDefault="00722245">
      <w:pPr>
        <w:spacing w:after="160" w:line="259" w:lineRule="auto"/>
        <w:jc w:val="right"/>
        <w:rPr>
          <w:sz w:val="22"/>
          <w:szCs w:val="22"/>
        </w:rPr>
      </w:pPr>
    </w:p>
    <w:p w14:paraId="2A3B640C" w14:textId="77777777" w:rsidR="00722245" w:rsidRDefault="00731A5C">
      <w:pPr>
        <w:spacing w:after="160" w:line="259" w:lineRule="auto"/>
        <w:jc w:val="right"/>
        <w:rPr>
          <w:sz w:val="22"/>
          <w:szCs w:val="22"/>
        </w:rPr>
      </w:pPr>
      <w:r>
        <w:rPr>
          <w:rFonts w:ascii="Calibri" w:eastAsia="Calibri" w:hAnsi="Calibri" w:cs="Calibri"/>
          <w:sz w:val="22"/>
          <w:szCs w:val="22"/>
        </w:rPr>
        <w:t xml:space="preserve">Updated June 2021 </w:t>
      </w:r>
    </w:p>
    <w:sectPr w:rsidR="0072224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45"/>
    <w:rsid w:val="00722245"/>
    <w:rsid w:val="00731A5C"/>
    <w:rsid w:val="00F9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A850"/>
  <w15:docId w15:val="{D1E7438E-FAD6-473A-9E44-F1F48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3" Type="http://schemas.openxmlformats.org/officeDocument/2006/relationships/customXml" Target="../customXml/item3.xml"/><Relationship Id="rId7" Type="http://schemas.openxmlformats.org/officeDocument/2006/relationships/hyperlink" Target="https://onlinedegrees.nku.edu/programs/ba-psychological-scienc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side.nku.edu/artsci/departments/psychology/advi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FEA39-FF2B-498E-A63B-B87C18C97CE4}">
  <ds:schemaRefs>
    <ds:schemaRef ds:uri="2701c9c6-d5aa-4339-a372-6f2edbeadf7c"/>
    <ds:schemaRef ds:uri="http://purl.org/dc/elements/1.1/"/>
    <ds:schemaRef ds:uri="http://schemas.microsoft.com/office/2006/metadata/properties"/>
    <ds:schemaRef ds:uri="33a2818b-aebd-4f1a-9630-4cd180259d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278062-825C-4C75-98FD-6419000D1698}">
  <ds:schemaRefs>
    <ds:schemaRef ds:uri="http://schemas.microsoft.com/sharepoint/v3/contenttype/forms"/>
  </ds:schemaRefs>
</ds:datastoreItem>
</file>

<file path=customXml/itemProps3.xml><?xml version="1.0" encoding="utf-8"?>
<ds:datastoreItem xmlns:ds="http://schemas.openxmlformats.org/officeDocument/2006/customXml" ds:itemID="{41D54725-23F6-4FA2-A925-AE8D2A61E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2021-09-16T19:34:00Z</dcterms:created>
  <dcterms:modified xsi:type="dcterms:W3CDTF">2021-09-16T19:34:00Z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