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FF702" w14:textId="77777777" w:rsidR="00322ACE" w:rsidRDefault="00D26FBE">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7DD4090D" w14:textId="77777777" w:rsidR="00322ACE" w:rsidRDefault="00D26FBE">
      <w:pPr>
        <w:pStyle w:val="Heading1"/>
        <w:keepLines/>
        <w:spacing w:before="0" w:after="0" w:line="259" w:lineRule="auto"/>
        <w:jc w:val="center"/>
        <w:rPr>
          <w:sz w:val="36"/>
          <w:szCs w:val="36"/>
        </w:rPr>
      </w:pPr>
      <w:r>
        <w:rPr>
          <w:rFonts w:ascii="Calibri" w:eastAsia="Calibri" w:hAnsi="Calibri" w:cs="Calibri"/>
          <w:caps/>
          <w:sz w:val="36"/>
          <w:szCs w:val="36"/>
        </w:rPr>
        <w:t>2021-2022</w:t>
      </w:r>
    </w:p>
    <w:p w14:paraId="4A6C2558" w14:textId="77777777" w:rsidR="00322ACE" w:rsidRDefault="00322ACE">
      <w:pPr>
        <w:jc w:val="center"/>
        <w:rPr>
          <w:sz w:val="22"/>
          <w:szCs w:val="22"/>
        </w:rPr>
      </w:pPr>
    </w:p>
    <w:p w14:paraId="31E170EB" w14:textId="77777777" w:rsidR="00322ACE" w:rsidRDefault="00D26FBE">
      <w:pPr>
        <w:jc w:val="center"/>
        <w:rPr>
          <w:sz w:val="28"/>
          <w:szCs w:val="28"/>
        </w:rPr>
      </w:pPr>
      <w:r>
        <w:rPr>
          <w:rFonts w:ascii="Calibri" w:eastAsia="Calibri" w:hAnsi="Calibri" w:cs="Calibri"/>
          <w:sz w:val="28"/>
          <w:szCs w:val="28"/>
        </w:rPr>
        <w:t xml:space="preserve">Associate of Applied Science in a Health Discipline at Sinclair College to a </w:t>
      </w:r>
    </w:p>
    <w:p w14:paraId="30B5B9F1" w14:textId="77777777" w:rsidR="00322ACE" w:rsidRDefault="00D26FBE">
      <w:pPr>
        <w:jc w:val="center"/>
        <w:rPr>
          <w:sz w:val="28"/>
          <w:szCs w:val="28"/>
        </w:rPr>
      </w:pPr>
      <w:r>
        <w:rPr>
          <w:rFonts w:ascii="Calibri" w:eastAsia="Calibri" w:hAnsi="Calibri" w:cs="Calibri"/>
          <w:sz w:val="28"/>
          <w:szCs w:val="28"/>
        </w:rPr>
        <w:t>Bachelor of Science in Health Science – Degree Completion Track</w:t>
      </w:r>
    </w:p>
    <w:p w14:paraId="46AB32D5" w14:textId="77777777" w:rsidR="00322ACE" w:rsidRDefault="00D26FBE">
      <w:pPr>
        <w:jc w:val="center"/>
        <w:rPr>
          <w:sz w:val="28"/>
          <w:szCs w:val="28"/>
        </w:rPr>
      </w:pPr>
      <w:r>
        <w:rPr>
          <w:rFonts w:ascii="Calibri" w:eastAsia="Calibri" w:hAnsi="Calibri" w:cs="Calibri"/>
          <w:sz w:val="28"/>
          <w:szCs w:val="28"/>
        </w:rPr>
        <w:t xml:space="preserve"> at Northern Kentucky University</w:t>
      </w:r>
    </w:p>
    <w:p w14:paraId="30C9FEE1" w14:textId="77777777" w:rsidR="00322ACE" w:rsidRDefault="00322ACE">
      <w:pPr>
        <w:jc w:val="center"/>
        <w:rPr>
          <w:sz w:val="22"/>
          <w:szCs w:val="22"/>
        </w:rPr>
      </w:pPr>
    </w:p>
    <w:p w14:paraId="5043CDFC" w14:textId="77777777" w:rsidR="00322ACE" w:rsidRDefault="00D26FBE">
      <w:pPr>
        <w:pStyle w:val="Heading2"/>
        <w:keepLines/>
        <w:spacing w:before="0" w:after="0" w:line="259" w:lineRule="auto"/>
      </w:pPr>
      <w:r>
        <w:rPr>
          <w:rFonts w:ascii="Calibri" w:eastAsia="Calibri" w:hAnsi="Calibri" w:cs="Calibri"/>
          <w:i/>
          <w:sz w:val="24"/>
          <w:szCs w:val="24"/>
        </w:rPr>
        <w:t>Overview</w:t>
      </w:r>
    </w:p>
    <w:p w14:paraId="54422AFE" w14:textId="77777777" w:rsidR="00322ACE" w:rsidRDefault="00D26FBE">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Applied Science in a health discipline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Science in Health Science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09782213" w14:textId="77777777" w:rsidR="00322ACE" w:rsidRDefault="00322ACE">
      <w:pPr>
        <w:rPr>
          <w:sz w:val="22"/>
          <w:szCs w:val="22"/>
        </w:rPr>
      </w:pPr>
    </w:p>
    <w:p w14:paraId="60BFF789" w14:textId="77777777" w:rsidR="00322ACE" w:rsidRDefault="00D26FBE">
      <w:pPr>
        <w:pStyle w:val="Heading2"/>
        <w:keepLines/>
        <w:spacing w:before="40" w:after="0" w:line="259" w:lineRule="auto"/>
      </w:pPr>
      <w:r>
        <w:rPr>
          <w:rFonts w:ascii="Calibri" w:eastAsia="Calibri" w:hAnsi="Calibri" w:cs="Calibri"/>
          <w:i/>
          <w:sz w:val="24"/>
          <w:szCs w:val="24"/>
        </w:rPr>
        <w:t>Degree Requirements for Sinclair College</w:t>
      </w:r>
    </w:p>
    <w:p w14:paraId="3F882B4B" w14:textId="77777777" w:rsidR="00322ACE" w:rsidRDefault="00D26FBE">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65F1C4FE" w14:textId="77777777" w:rsidR="00322ACE" w:rsidRDefault="00322ACE">
      <w:pPr>
        <w:rPr>
          <w:sz w:val="22"/>
          <w:szCs w:val="22"/>
        </w:rPr>
      </w:pPr>
    </w:p>
    <w:p w14:paraId="071F41EF" w14:textId="77777777" w:rsidR="00322ACE" w:rsidRDefault="00D26FBE">
      <w:pPr>
        <w:pStyle w:val="Heading2"/>
        <w:keepLines/>
        <w:spacing w:before="40" w:after="0" w:line="259" w:lineRule="auto"/>
      </w:pPr>
      <w:r>
        <w:rPr>
          <w:rFonts w:ascii="Calibri" w:eastAsia="Calibri" w:hAnsi="Calibri" w:cs="Calibri"/>
          <w:i/>
          <w:sz w:val="24"/>
          <w:szCs w:val="24"/>
        </w:rPr>
        <w:t>Admission Requirements for NKU</w:t>
      </w:r>
    </w:p>
    <w:p w14:paraId="55311263" w14:textId="77777777" w:rsidR="00322ACE" w:rsidRDefault="00D26FBE">
      <w:pPr>
        <w:rPr>
          <w:sz w:val="22"/>
          <w:szCs w:val="22"/>
        </w:rPr>
      </w:pPr>
      <w:r>
        <w:rPr>
          <w:rFonts w:ascii="Calibri" w:eastAsia="Calibri" w:hAnsi="Calibri" w:cs="Calibri"/>
          <w:sz w:val="22"/>
          <w:szCs w:val="22"/>
        </w:rPr>
        <w:t>Students wishing to enroll in the Health Science Completion degree must have a minimum college GPA of 2.30. The Degree Completion Track is designed for students who have an earned associate degree in a health discipline looking to complete a bachelor’s degree.</w:t>
      </w:r>
    </w:p>
    <w:p w14:paraId="569B5261" w14:textId="77777777" w:rsidR="00322ACE" w:rsidRDefault="00322ACE">
      <w:pPr>
        <w:rPr>
          <w:sz w:val="22"/>
          <w:szCs w:val="22"/>
        </w:rPr>
      </w:pPr>
    </w:p>
    <w:p w14:paraId="1FB43B17" w14:textId="77777777" w:rsidR="00322ACE" w:rsidRDefault="00D26FBE">
      <w:pPr>
        <w:rPr>
          <w:sz w:val="22"/>
          <w:szCs w:val="22"/>
        </w:rPr>
      </w:pPr>
      <w:r>
        <w:rPr>
          <w:rFonts w:ascii="Calibri" w:eastAsia="Calibri" w:hAnsi="Calibri" w:cs="Calibri"/>
          <w:sz w:val="22"/>
          <w:szCs w:val="22"/>
        </w:rPr>
        <w:t>Students who complete one of the following Associate of Applied Science degrees at Sinclair College can apply for admission into NKU’s Health Science - Degree Completion Track.</w:t>
      </w:r>
    </w:p>
    <w:p w14:paraId="604BB1C0" w14:textId="77777777" w:rsidR="00322ACE" w:rsidRDefault="00322ACE">
      <w:pPr>
        <w:rPr>
          <w:sz w:val="22"/>
          <w:szCs w:val="22"/>
        </w:rPr>
      </w:pPr>
    </w:p>
    <w:p w14:paraId="52EF0F21" w14:textId="77777777" w:rsidR="00322ACE" w:rsidRDefault="00D26FBE">
      <w:pPr>
        <w:rPr>
          <w:sz w:val="22"/>
          <w:szCs w:val="22"/>
        </w:rPr>
      </w:pPr>
      <w:r>
        <w:rPr>
          <w:rFonts w:ascii="Calibri" w:eastAsia="Calibri" w:hAnsi="Calibri" w:cs="Calibri"/>
          <w:sz w:val="22"/>
          <w:szCs w:val="22"/>
        </w:rPr>
        <w:t>Addiction Services</w:t>
      </w:r>
    </w:p>
    <w:p w14:paraId="382452E9" w14:textId="77777777" w:rsidR="00322ACE" w:rsidRDefault="00D26FBE">
      <w:pPr>
        <w:rPr>
          <w:sz w:val="22"/>
          <w:szCs w:val="22"/>
        </w:rPr>
      </w:pPr>
      <w:r>
        <w:rPr>
          <w:rFonts w:ascii="Calibri" w:eastAsia="Calibri" w:hAnsi="Calibri" w:cs="Calibri"/>
          <w:sz w:val="22"/>
          <w:szCs w:val="22"/>
        </w:rPr>
        <w:t>Clinical Laboratory Technology</w:t>
      </w:r>
    </w:p>
    <w:p w14:paraId="648D7A07" w14:textId="77777777" w:rsidR="00322ACE" w:rsidRDefault="00D26FBE">
      <w:pPr>
        <w:rPr>
          <w:sz w:val="22"/>
          <w:szCs w:val="22"/>
        </w:rPr>
      </w:pPr>
      <w:r>
        <w:rPr>
          <w:rFonts w:ascii="Calibri" w:eastAsia="Calibri" w:hAnsi="Calibri" w:cs="Calibri"/>
          <w:sz w:val="22"/>
          <w:szCs w:val="22"/>
        </w:rPr>
        <w:t>Dental Hygiene</w:t>
      </w:r>
    </w:p>
    <w:p w14:paraId="228F4007" w14:textId="77777777" w:rsidR="00322ACE" w:rsidRDefault="00D26FBE">
      <w:pPr>
        <w:rPr>
          <w:sz w:val="22"/>
          <w:szCs w:val="22"/>
        </w:rPr>
      </w:pPr>
      <w:r>
        <w:rPr>
          <w:rFonts w:ascii="Calibri" w:eastAsia="Calibri" w:hAnsi="Calibri" w:cs="Calibri"/>
          <w:sz w:val="22"/>
          <w:szCs w:val="22"/>
        </w:rPr>
        <w:t>Electroneurodiagnostic Technology</w:t>
      </w:r>
    </w:p>
    <w:p w14:paraId="6C980C14" w14:textId="77777777" w:rsidR="00322ACE" w:rsidRDefault="00D26FBE">
      <w:pPr>
        <w:rPr>
          <w:sz w:val="22"/>
          <w:szCs w:val="22"/>
        </w:rPr>
      </w:pPr>
      <w:r>
        <w:rPr>
          <w:rFonts w:ascii="Calibri" w:eastAsia="Calibri" w:hAnsi="Calibri" w:cs="Calibri"/>
          <w:sz w:val="22"/>
          <w:szCs w:val="22"/>
        </w:rPr>
        <w:t>Emergency Medical Services</w:t>
      </w:r>
    </w:p>
    <w:p w14:paraId="20145CAB" w14:textId="77777777" w:rsidR="00322ACE" w:rsidRDefault="00D26FBE">
      <w:pPr>
        <w:rPr>
          <w:sz w:val="22"/>
          <w:szCs w:val="22"/>
        </w:rPr>
      </w:pPr>
      <w:r>
        <w:rPr>
          <w:rFonts w:ascii="Calibri" w:eastAsia="Calibri" w:hAnsi="Calibri" w:cs="Calibri"/>
          <w:sz w:val="22"/>
          <w:szCs w:val="22"/>
        </w:rPr>
        <w:t>Emergency Medical Services/ Fire Science</w:t>
      </w:r>
    </w:p>
    <w:p w14:paraId="4833DA45" w14:textId="77777777" w:rsidR="00322ACE" w:rsidRDefault="00D26FBE">
      <w:pPr>
        <w:rPr>
          <w:sz w:val="22"/>
          <w:szCs w:val="22"/>
        </w:rPr>
      </w:pPr>
      <w:r>
        <w:rPr>
          <w:rFonts w:ascii="Calibri" w:eastAsia="Calibri" w:hAnsi="Calibri" w:cs="Calibri"/>
          <w:sz w:val="22"/>
          <w:szCs w:val="22"/>
        </w:rPr>
        <w:t>Exercise Science</w:t>
      </w:r>
    </w:p>
    <w:p w14:paraId="08497438" w14:textId="77777777" w:rsidR="00322ACE" w:rsidRDefault="00D26FBE">
      <w:pPr>
        <w:rPr>
          <w:sz w:val="22"/>
          <w:szCs w:val="22"/>
        </w:rPr>
      </w:pPr>
      <w:r>
        <w:rPr>
          <w:rFonts w:ascii="Calibri" w:eastAsia="Calibri" w:hAnsi="Calibri" w:cs="Calibri"/>
          <w:sz w:val="22"/>
          <w:szCs w:val="22"/>
        </w:rPr>
        <w:t>Health Information Management</w:t>
      </w:r>
    </w:p>
    <w:p w14:paraId="04FC3215" w14:textId="77777777" w:rsidR="00322ACE" w:rsidRDefault="00D26FBE">
      <w:pPr>
        <w:rPr>
          <w:sz w:val="22"/>
          <w:szCs w:val="22"/>
        </w:rPr>
      </w:pPr>
      <w:r>
        <w:rPr>
          <w:rFonts w:ascii="Calibri" w:eastAsia="Calibri" w:hAnsi="Calibri" w:cs="Calibri"/>
          <w:sz w:val="22"/>
          <w:szCs w:val="22"/>
        </w:rPr>
        <w:t>Health Sciences</w:t>
      </w:r>
    </w:p>
    <w:p w14:paraId="5A1A09C6" w14:textId="77777777" w:rsidR="00322ACE" w:rsidRDefault="00D26FBE">
      <w:pPr>
        <w:rPr>
          <w:sz w:val="22"/>
          <w:szCs w:val="22"/>
        </w:rPr>
      </w:pPr>
      <w:r>
        <w:rPr>
          <w:rFonts w:ascii="Calibri" w:eastAsia="Calibri" w:hAnsi="Calibri" w:cs="Calibri"/>
          <w:sz w:val="22"/>
          <w:szCs w:val="22"/>
        </w:rPr>
        <w:t>Physical Therapist Assistant</w:t>
      </w:r>
    </w:p>
    <w:p w14:paraId="33F5C8F9" w14:textId="77777777" w:rsidR="00322ACE" w:rsidRDefault="00D26FBE">
      <w:pPr>
        <w:rPr>
          <w:sz w:val="22"/>
          <w:szCs w:val="22"/>
        </w:rPr>
      </w:pPr>
      <w:r>
        <w:rPr>
          <w:rFonts w:ascii="Calibri" w:eastAsia="Calibri" w:hAnsi="Calibri" w:cs="Calibri"/>
          <w:sz w:val="22"/>
          <w:szCs w:val="22"/>
        </w:rPr>
        <w:t>Radiologic Technology</w:t>
      </w:r>
    </w:p>
    <w:p w14:paraId="772BBC57" w14:textId="77777777" w:rsidR="00322ACE" w:rsidRDefault="00D26FBE">
      <w:pPr>
        <w:rPr>
          <w:sz w:val="22"/>
          <w:szCs w:val="22"/>
        </w:rPr>
      </w:pPr>
      <w:r>
        <w:rPr>
          <w:rFonts w:ascii="Calibri" w:eastAsia="Calibri" w:hAnsi="Calibri" w:cs="Calibri"/>
          <w:sz w:val="22"/>
          <w:szCs w:val="22"/>
        </w:rPr>
        <w:t>Respiratory Care</w:t>
      </w:r>
    </w:p>
    <w:p w14:paraId="63E5452C" w14:textId="77777777" w:rsidR="00322ACE" w:rsidRDefault="00D26FBE">
      <w:pPr>
        <w:rPr>
          <w:sz w:val="22"/>
          <w:szCs w:val="22"/>
        </w:rPr>
      </w:pPr>
      <w:r>
        <w:rPr>
          <w:rFonts w:ascii="Calibri" w:eastAsia="Calibri" w:hAnsi="Calibri" w:cs="Calibri"/>
          <w:sz w:val="22"/>
          <w:szCs w:val="22"/>
        </w:rPr>
        <w:t>Surgical Technology</w:t>
      </w:r>
    </w:p>
    <w:p w14:paraId="6D9B94A7" w14:textId="77777777" w:rsidR="00322ACE" w:rsidRDefault="00322ACE">
      <w:pPr>
        <w:rPr>
          <w:sz w:val="22"/>
          <w:szCs w:val="22"/>
        </w:rPr>
      </w:pPr>
    </w:p>
    <w:p w14:paraId="04A2CB8C" w14:textId="77777777" w:rsidR="00322ACE" w:rsidRDefault="00D26FBE">
      <w:r>
        <w:rPr>
          <w:rFonts w:ascii="Calibri" w:eastAsia="Calibri" w:hAnsi="Calibri" w:cs="Calibri"/>
          <w:sz w:val="22"/>
          <w:szCs w:val="22"/>
        </w:rPr>
        <w:t>The Health Science – Degree Completion Track can be completed online. Courses are offered in seven-week formats. Tuition for online accelerated programs differs from face-to-face tuition. Scholarship pricing is available to Sinclair College students who choose to enroll in the fully online program. </w:t>
      </w:r>
      <w:r>
        <w:rPr>
          <w:rFonts w:ascii="Calibri" w:eastAsia="Calibri" w:hAnsi="Calibri" w:cs="Calibri"/>
          <w:sz w:val="22"/>
          <w:szCs w:val="22"/>
          <w:shd w:val="clear" w:color="auto" w:fill="FFFFFF"/>
        </w:rPr>
        <w:t>Visit our website for more information about the</w:t>
      </w:r>
      <w:r>
        <w:rPr>
          <w:rFonts w:ascii="Calibri" w:eastAsia="Calibri" w:hAnsi="Calibri" w:cs="Calibri"/>
          <w:sz w:val="22"/>
          <w:szCs w:val="22"/>
        </w:rPr>
        <w:t xml:space="preserve"> </w:t>
      </w:r>
      <w:hyperlink r:id="rId9" w:history="1">
        <w:r>
          <w:rPr>
            <w:rFonts w:ascii="Calibri" w:eastAsia="Calibri" w:hAnsi="Calibri" w:cs="Calibri"/>
            <w:color w:val="0000FF"/>
            <w:sz w:val="22"/>
            <w:szCs w:val="22"/>
            <w:u w:val="single" w:color="0000FF"/>
          </w:rPr>
          <w:t>Health Science Accelerated Online program</w:t>
        </w:r>
      </w:hyperlink>
      <w:r>
        <w:rPr>
          <w:rFonts w:ascii="Calibri" w:eastAsia="Calibri" w:hAnsi="Calibri" w:cs="Calibri"/>
          <w:sz w:val="22"/>
          <w:szCs w:val="22"/>
        </w:rPr>
        <w:t>.</w:t>
      </w:r>
    </w:p>
    <w:p w14:paraId="74677D84" w14:textId="77777777" w:rsidR="00322ACE" w:rsidRDefault="00322ACE">
      <w:pPr>
        <w:rPr>
          <w:sz w:val="22"/>
          <w:szCs w:val="22"/>
        </w:rPr>
      </w:pPr>
    </w:p>
    <w:p w14:paraId="414731FB" w14:textId="77777777" w:rsidR="00322ACE" w:rsidRDefault="00D26FBE">
      <w:pPr>
        <w:pStyle w:val="Heading2"/>
        <w:keepLines/>
        <w:spacing w:before="40" w:after="0" w:line="259" w:lineRule="auto"/>
        <w:rPr>
          <w:sz w:val="22"/>
          <w:szCs w:val="22"/>
        </w:rPr>
      </w:pPr>
      <w:r>
        <w:rPr>
          <w:rFonts w:ascii="Calibri" w:eastAsia="Calibri" w:hAnsi="Calibri" w:cs="Calibri"/>
          <w:i/>
          <w:sz w:val="22"/>
          <w:szCs w:val="22"/>
        </w:rPr>
        <w:t>Tuition and Scholarships</w:t>
      </w:r>
    </w:p>
    <w:p w14:paraId="63553BEE" w14:textId="77777777" w:rsidR="00322ACE" w:rsidRDefault="00D26FBE">
      <w:r>
        <w:rPr>
          <w:rFonts w:ascii="Calibri" w:eastAsia="Calibri" w:hAnsi="Calibri" w:cs="Calibri"/>
          <w:sz w:val="22"/>
          <w:szCs w:val="22"/>
        </w:rPr>
        <w:t xml:space="preserve">For information on tuition and scholarships, please visit </w:t>
      </w:r>
      <w:hyperlink r:id="rId10" w:history="1">
        <w:r>
          <w:rPr>
            <w:rFonts w:ascii="Calibri" w:eastAsia="Calibri" w:hAnsi="Calibri" w:cs="Calibri"/>
            <w:color w:val="0000FF"/>
            <w:sz w:val="22"/>
            <w:szCs w:val="22"/>
            <w:u w:val="single" w:color="0000FF"/>
          </w:rPr>
          <w:t>https://nku.edu/admissions/adult/online.html</w:t>
        </w:r>
      </w:hyperlink>
    </w:p>
    <w:p w14:paraId="57E8F9D1" w14:textId="77777777" w:rsidR="00322ACE" w:rsidRDefault="00322ACE">
      <w:pPr>
        <w:pStyle w:val="Heading2"/>
        <w:keepLines/>
        <w:spacing w:before="40" w:after="0" w:line="259" w:lineRule="auto"/>
      </w:pPr>
    </w:p>
    <w:p w14:paraId="1FC4B765" w14:textId="77777777" w:rsidR="00322ACE" w:rsidRDefault="00D26FBE">
      <w:pPr>
        <w:pStyle w:val="Heading2"/>
        <w:keepLines/>
        <w:spacing w:before="40" w:after="0" w:line="259" w:lineRule="auto"/>
      </w:pPr>
      <w:r>
        <w:rPr>
          <w:rFonts w:ascii="Calibri" w:eastAsia="Calibri" w:hAnsi="Calibri" w:cs="Calibri"/>
          <w:i/>
          <w:sz w:val="24"/>
          <w:szCs w:val="24"/>
        </w:rPr>
        <w:t>NKU Contacts</w:t>
      </w:r>
    </w:p>
    <w:p w14:paraId="58BC69D1" w14:textId="77777777" w:rsidR="00322ACE" w:rsidRDefault="00D26FBE">
      <w:r>
        <w:rPr>
          <w:rFonts w:ascii="Calibri" w:eastAsia="Calibri" w:hAnsi="Calibri" w:cs="Calibri"/>
          <w:sz w:val="22"/>
          <w:szCs w:val="22"/>
        </w:rPr>
        <w:t xml:space="preserve">Students can schedule a meeting with an advisor from the College of Health &amp; Humans Services at </w:t>
      </w:r>
      <w:hyperlink r:id="rId11" w:history="1">
        <w:r>
          <w:rPr>
            <w:rFonts w:ascii="Calibri" w:eastAsia="Calibri" w:hAnsi="Calibri" w:cs="Calibri"/>
            <w:color w:val="0000FF"/>
            <w:sz w:val="22"/>
            <w:szCs w:val="22"/>
            <w:u w:val="single" w:color="0000FF"/>
          </w:rPr>
          <w:t>https://www.nku.edu/academics/chhs/advising.html</w:t>
        </w:r>
      </w:hyperlink>
    </w:p>
    <w:p w14:paraId="4F3465BE" w14:textId="77777777" w:rsidR="00322ACE" w:rsidRDefault="00322ACE">
      <w:pPr>
        <w:rPr>
          <w:sz w:val="22"/>
          <w:szCs w:val="22"/>
        </w:rPr>
      </w:pPr>
    </w:p>
    <w:p w14:paraId="28301CAA" w14:textId="77777777" w:rsidR="00322ACE" w:rsidRDefault="00D26FBE">
      <w:pPr>
        <w:pStyle w:val="Heading2"/>
        <w:keepLines/>
        <w:spacing w:before="40" w:after="0" w:line="259" w:lineRule="auto"/>
      </w:pPr>
      <w:r>
        <w:rPr>
          <w:rFonts w:ascii="Calibri" w:eastAsia="Calibri" w:hAnsi="Calibri" w:cs="Calibri"/>
          <w:i/>
          <w:sz w:val="24"/>
          <w:szCs w:val="24"/>
        </w:rPr>
        <w:t>Degree Requirements for NKU</w:t>
      </w:r>
    </w:p>
    <w:p w14:paraId="58C87C26" w14:textId="77777777" w:rsidR="00322ACE" w:rsidRDefault="00D26FBE">
      <w:pPr>
        <w:rPr>
          <w:sz w:val="22"/>
          <w:szCs w:val="22"/>
        </w:rPr>
      </w:pPr>
      <w:r>
        <w:rPr>
          <w:rFonts w:ascii="Calibri" w:eastAsia="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earn a C or better in major courses, and meet all prerequisites for courses and requirements for the major. An associate of applied science (AAS) degree or equivalent from a regionally accredited institution serves as an imbedded minor for the program. </w:t>
      </w:r>
    </w:p>
    <w:p w14:paraId="1E4FA835" w14:textId="77777777" w:rsidR="00322ACE" w:rsidRDefault="00322ACE">
      <w:pPr>
        <w:rPr>
          <w:sz w:val="22"/>
          <w:szCs w:val="22"/>
        </w:rPr>
      </w:pPr>
    </w:p>
    <w:p w14:paraId="70F4AA08" w14:textId="77777777" w:rsidR="00322ACE" w:rsidRDefault="00D26FBE">
      <w:r>
        <w:rPr>
          <w:rFonts w:ascii="Calibri" w:eastAsia="Calibri" w:hAnsi="Calibri" w:cs="Calibri"/>
          <w:b/>
          <w:bCs/>
          <w:color w:val="333333"/>
          <w:sz w:val="22"/>
          <w:szCs w:val="22"/>
        </w:rPr>
        <w:t>Health Care Industry Certification Examinations</w:t>
      </w:r>
      <w:r>
        <w:rPr>
          <w:rFonts w:ascii="Calibri" w:eastAsia="Calibri" w:hAnsi="Calibri" w:cs="Calibri"/>
          <w:color w:val="333333"/>
          <w:sz w:val="22"/>
          <w:szCs w:val="22"/>
        </w:rPr>
        <w:t xml:space="preserve">: Students who hold advanced credentials in radiologic technology or nuclear medicine (for example, CT, MRI, cardiovascular imaging, PET, etc.) or respiratory care (for example, polysomnography) may be awarded up to six hours of coursework at the 300 level or above that may be used toward their credit hour total. Advanced credentials must have been awarded by a recognized national organization, such as the American Registry of Radiologic Technologists, Nuclear Medicine Technology Certification Board, Board of Registered Polysomnography Technologists, the National Board for Respiratory Care, or the American Registry for Diagnostic Medical Sonography. </w:t>
      </w:r>
      <w:hyperlink r:id="rId12" w:history="1">
        <w:r>
          <w:rPr>
            <w:rFonts w:ascii="Calibri" w:eastAsia="Calibri" w:hAnsi="Calibri" w:cs="Calibri"/>
            <w:color w:val="0000FF"/>
            <w:sz w:val="22"/>
            <w:szCs w:val="22"/>
            <w:u w:val="single" w:color="0000FF"/>
          </w:rPr>
          <w:t>Visit testing services to learn more about the process for receiving credit</w:t>
        </w:r>
      </w:hyperlink>
      <w:r>
        <w:rPr>
          <w:rFonts w:ascii="Calibri" w:eastAsia="Calibri" w:hAnsi="Calibri" w:cs="Calibri"/>
          <w:color w:val="333333"/>
          <w:sz w:val="22"/>
          <w:szCs w:val="22"/>
        </w:rPr>
        <w:t>.</w:t>
      </w:r>
    </w:p>
    <w:p w14:paraId="752BD842" w14:textId="77777777" w:rsidR="00322ACE" w:rsidRDefault="00322ACE">
      <w:pPr>
        <w:rPr>
          <w:sz w:val="22"/>
          <w:szCs w:val="22"/>
        </w:rPr>
      </w:pPr>
    </w:p>
    <w:p w14:paraId="2E1456C9" w14:textId="77777777" w:rsidR="00322ACE" w:rsidRDefault="00D26FBE">
      <w:pPr>
        <w:rPr>
          <w:sz w:val="22"/>
          <w:szCs w:val="22"/>
        </w:rPr>
      </w:pPr>
      <w:r>
        <w:rPr>
          <w:rFonts w:ascii="Calibri" w:eastAsia="Calibri" w:hAnsi="Calibri" w:cs="Calibri"/>
          <w:color w:val="333333"/>
          <w:sz w:val="22"/>
          <w:szCs w:val="22"/>
        </w:rPr>
        <w:t>Prior learning credit is also available for radiographers who have graduated from an accredited radiography program, but who may not have coursework that transfers to NKU. Students must have passed the American Registry of Radiologic Technologists national examination, have maintained their certification and can provide documentation of current certification. These students may be awarded up to 50 hours of radiography professional coursework, dependent upon year of initial certification; award of credit will be posted to the student’s transcript upon completion of the process. This advanced standing policy is limited to students completing the health science program. Credit hours earned under this policy may not be used to satisfy the residency requirements for graduation. Students who earn these credit hours must meet all prevailing university and program requirements for graduation.</w:t>
      </w:r>
    </w:p>
    <w:p w14:paraId="5D522BC5" w14:textId="77777777" w:rsidR="00322ACE" w:rsidRDefault="00D26FBE">
      <w:pPr>
        <w:rPr>
          <w:sz w:val="22"/>
          <w:szCs w:val="22"/>
        </w:rPr>
      </w:pPr>
      <w:r>
        <w:rPr>
          <w:sz w:val="22"/>
          <w:szCs w:val="22"/>
        </w:rPr>
        <w:br w:type="page"/>
      </w:r>
    </w:p>
    <w:p w14:paraId="3465FABC" w14:textId="77777777" w:rsidR="00322ACE" w:rsidRDefault="00D26FBE">
      <w:pPr>
        <w:pStyle w:val="Heading3"/>
        <w:keepLines/>
        <w:spacing w:before="40" w:after="0" w:line="259" w:lineRule="auto"/>
        <w:jc w:val="center"/>
      </w:pPr>
      <w:r>
        <w:rPr>
          <w:rFonts w:ascii="Calibri" w:eastAsia="Calibri" w:hAnsi="Calibri" w:cs="Calibri"/>
          <w:sz w:val="24"/>
          <w:szCs w:val="24"/>
        </w:rPr>
        <w:lastRenderedPageBreak/>
        <w:t xml:space="preserve">SINCLAIR COLLEGE AAS IN ADDICTION SERVICES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p>
    <w:p w14:paraId="4750D3CA" w14:textId="77777777" w:rsidR="00322ACE" w:rsidRDefault="00D26FBE">
      <w:pPr>
        <w:pStyle w:val="Heading3"/>
        <w:keepLines/>
        <w:spacing w:before="40" w:after="0" w:line="259" w:lineRule="auto"/>
        <w:jc w:val="center"/>
      </w:pPr>
      <w:r>
        <w:rPr>
          <w:rFonts w:ascii="Calibri" w:eastAsia="Calibri" w:hAnsi="Calibri" w:cs="Calibri"/>
          <w:sz w:val="24"/>
          <w:szCs w:val="24"/>
        </w:rPr>
        <w:t>NKU BS IN HEALTH SCIENCE – DEGREE COMPLETION TRACK CHECKLIST</w:t>
      </w:r>
    </w:p>
    <w:p w14:paraId="02D9CFE4" w14:textId="77777777" w:rsidR="00322ACE" w:rsidRDefault="00322ACE"/>
    <w:p w14:paraId="790919B1" w14:textId="77777777" w:rsidR="00322ACE" w:rsidRDefault="00D26FBE">
      <w:pPr>
        <w:pStyle w:val="Heading3"/>
        <w:keepLines/>
        <w:spacing w:before="40" w:after="0" w:line="259" w:lineRule="auto"/>
        <w:jc w:val="center"/>
      </w:pPr>
      <w:r>
        <w:rPr>
          <w:rFonts w:ascii="Calibri" w:eastAsia="Calibri" w:hAnsi="Calibri" w:cs="Calibri"/>
          <w:sz w:val="24"/>
          <w:szCs w:val="24"/>
        </w:rPr>
        <w:t>Sinclair College</w:t>
      </w:r>
    </w:p>
    <w:p w14:paraId="6D2BA086" w14:textId="77777777" w:rsidR="00322ACE" w:rsidRDefault="00322ACE">
      <w:pPr>
        <w:jc w:val="center"/>
        <w:rPr>
          <w:sz w:val="22"/>
          <w:szCs w:val="22"/>
        </w:rPr>
      </w:pPr>
    </w:p>
    <w:p w14:paraId="3DBA23F3"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1: Sinclair Requirements for the AAS in Addiction Services</w:t>
      </w:r>
    </w:p>
    <w:p w14:paraId="2901F114" w14:textId="77777777" w:rsidR="00322ACE" w:rsidRDefault="00322ACE"/>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322ACE" w14:paraId="3AC6597B"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A8A50E6" w14:textId="77777777" w:rsidR="00322ACE" w:rsidRDefault="00D26FBE">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74E7015" w14:textId="77777777" w:rsidR="00322ACE" w:rsidRDefault="00D26FBE">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72E9804"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18AA8BF" w14:textId="77777777" w:rsidR="00322ACE" w:rsidRDefault="00D26FBE">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F787251" w14:textId="77777777" w:rsidR="00322ACE" w:rsidRDefault="00D26FBE">
            <w:pPr>
              <w:rPr>
                <w:color w:val="000000"/>
                <w:sz w:val="22"/>
                <w:szCs w:val="22"/>
              </w:rPr>
            </w:pPr>
            <w:r>
              <w:rPr>
                <w:rFonts w:ascii="Calibri" w:eastAsia="Calibri" w:hAnsi="Calibri" w:cs="Calibri"/>
                <w:b/>
                <w:bCs/>
                <w:color w:val="000000"/>
                <w:sz w:val="22"/>
                <w:szCs w:val="22"/>
              </w:rPr>
              <w:t>Completed</w:t>
            </w:r>
          </w:p>
        </w:tc>
      </w:tr>
      <w:tr w:rsidR="00322ACE" w14:paraId="7C87215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663852B" w14:textId="77777777" w:rsidR="00322ACE" w:rsidRDefault="00D26FBE">
            <w:pPr>
              <w:rPr>
                <w:color w:val="000000"/>
                <w:sz w:val="22"/>
                <w:szCs w:val="22"/>
              </w:rPr>
            </w:pPr>
            <w:r>
              <w:rPr>
                <w:rFonts w:ascii="Calibri" w:eastAsia="Calibri" w:hAnsi="Calibri" w:cs="Calibri"/>
                <w:color w:val="000000"/>
                <w:sz w:val="22"/>
                <w:szCs w:val="22"/>
              </w:rPr>
              <w:t>ALH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F8B963" w14:textId="77777777" w:rsidR="00322ACE" w:rsidRDefault="00D26FBE">
            <w:pPr>
              <w:rPr>
                <w:color w:val="000000"/>
                <w:sz w:val="22"/>
                <w:szCs w:val="22"/>
              </w:rPr>
            </w:pPr>
            <w:r>
              <w:rPr>
                <w:rFonts w:ascii="Calibri" w:eastAsia="Calibri" w:hAnsi="Calibri" w:cs="Calibri"/>
                <w:color w:val="000000"/>
                <w:sz w:val="22"/>
                <w:szCs w:val="22"/>
              </w:rPr>
              <w:t>Introduction to Healthcare Delivery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ECBA9E"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6C02D52" w14:textId="77777777" w:rsidR="00322ACE" w:rsidRDefault="00D26FBE">
            <w:pPr>
              <w:rPr>
                <w:color w:val="000000"/>
                <w:sz w:val="22"/>
                <w:szCs w:val="22"/>
              </w:rPr>
            </w:pPr>
            <w:r>
              <w:rPr>
                <w:rFonts w:ascii="Calibri" w:eastAsia="Calibri" w:hAnsi="Calibri" w:cs="Calibri"/>
                <w:color w:val="000000"/>
                <w:sz w:val="22"/>
                <w:szCs w:val="22"/>
              </w:rPr>
              <w:t>HEA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597683F" w14:textId="77777777" w:rsidR="00322ACE" w:rsidRDefault="00322ACE">
            <w:pPr>
              <w:rPr>
                <w:color w:val="000000"/>
                <w:sz w:val="22"/>
                <w:szCs w:val="22"/>
              </w:rPr>
            </w:pPr>
          </w:p>
        </w:tc>
      </w:tr>
      <w:tr w:rsidR="00322ACE" w14:paraId="4E4F11C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716C206" w14:textId="77777777" w:rsidR="00322ACE" w:rsidRDefault="00D26FBE">
            <w:pPr>
              <w:rPr>
                <w:color w:val="000000"/>
                <w:sz w:val="22"/>
                <w:szCs w:val="22"/>
              </w:rPr>
            </w:pPr>
            <w:r>
              <w:rPr>
                <w:rFonts w:ascii="Calibri" w:eastAsia="Calibri" w:hAnsi="Calibri" w:cs="Calibri"/>
                <w:color w:val="000000"/>
                <w:sz w:val="22"/>
                <w:szCs w:val="22"/>
              </w:rPr>
              <w:t>BIO 1111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1E3BAA" w14:textId="77777777" w:rsidR="00322ACE" w:rsidRDefault="00D26FBE">
            <w:pPr>
              <w:rPr>
                <w:color w:val="000000"/>
                <w:sz w:val="22"/>
                <w:szCs w:val="22"/>
              </w:rPr>
            </w:pPr>
            <w:r>
              <w:rPr>
                <w:rFonts w:ascii="Calibri" w:eastAsia="Calibri" w:hAnsi="Calibri" w:cs="Calibri"/>
                <w:color w:val="000000"/>
                <w:sz w:val="22"/>
                <w:szCs w:val="22"/>
              </w:rPr>
              <w:t>General Biology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E3E0A4"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22DE565" w14:textId="77777777" w:rsidR="00322ACE" w:rsidRDefault="00D26FBE">
            <w:pPr>
              <w:rPr>
                <w:color w:val="000000"/>
                <w:sz w:val="22"/>
                <w:szCs w:val="22"/>
              </w:rPr>
            </w:pPr>
            <w:r>
              <w:rPr>
                <w:rFonts w:ascii="Calibri" w:eastAsia="Calibri" w:hAnsi="Calibri" w:cs="Calibri"/>
                <w:color w:val="000000"/>
                <w:sz w:val="22"/>
                <w:szCs w:val="22"/>
              </w:rPr>
              <w:t>BIO 100G/L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5C62A3B" w14:textId="77777777" w:rsidR="00322ACE" w:rsidRDefault="00322ACE">
            <w:pPr>
              <w:rPr>
                <w:color w:val="000000"/>
                <w:sz w:val="22"/>
                <w:szCs w:val="22"/>
              </w:rPr>
            </w:pPr>
          </w:p>
        </w:tc>
      </w:tr>
      <w:tr w:rsidR="00322ACE" w14:paraId="1861EEE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69819E" w14:textId="77777777" w:rsidR="00322ACE" w:rsidRDefault="00D26FBE">
            <w:pPr>
              <w:rPr>
                <w:color w:val="000000"/>
                <w:sz w:val="22"/>
                <w:szCs w:val="22"/>
              </w:rPr>
            </w:pPr>
            <w:r>
              <w:rPr>
                <w:rFonts w:ascii="Calibri" w:eastAsia="Calibri" w:hAnsi="Calibri" w:cs="Calibri"/>
                <w:color w:val="000000"/>
                <w:sz w:val="22"/>
                <w:szCs w:val="22"/>
              </w:rPr>
              <w:t>COM 2206 or COM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9E5613" w14:textId="77777777" w:rsidR="00322ACE" w:rsidRDefault="00D26FBE">
            <w:pPr>
              <w:rPr>
                <w:color w:val="000000"/>
                <w:sz w:val="22"/>
                <w:szCs w:val="22"/>
              </w:rPr>
            </w:pPr>
            <w:r>
              <w:rPr>
                <w:rFonts w:ascii="Calibri" w:eastAsia="Calibri" w:hAnsi="Calibri" w:cs="Calibri"/>
                <w:color w:val="000000"/>
                <w:sz w:val="22"/>
                <w:szCs w:val="22"/>
              </w:rPr>
              <w:t>Interpersonal Communication or</w:t>
            </w:r>
          </w:p>
          <w:p w14:paraId="71590246" w14:textId="77777777" w:rsidR="00322ACE" w:rsidRDefault="00D26FBE">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B91C6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E84A279" w14:textId="77777777" w:rsidR="00322ACE" w:rsidRDefault="00D26FBE">
            <w:pPr>
              <w:rPr>
                <w:color w:val="000000"/>
                <w:sz w:val="22"/>
                <w:szCs w:val="22"/>
              </w:rPr>
            </w:pPr>
            <w:r>
              <w:rPr>
                <w:rFonts w:ascii="Calibri" w:eastAsia="Calibri" w:hAnsi="Calibri" w:cs="Calibri"/>
                <w:color w:val="000000"/>
                <w:sz w:val="22"/>
                <w:szCs w:val="22"/>
              </w:rPr>
              <w:t>CMST 220</w:t>
            </w:r>
          </w:p>
          <w:p w14:paraId="6159AED5" w14:textId="77777777" w:rsidR="00322ACE" w:rsidRDefault="00D26FBE">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8950808" w14:textId="77777777" w:rsidR="00322ACE" w:rsidRDefault="00322ACE">
            <w:pPr>
              <w:rPr>
                <w:color w:val="000000"/>
                <w:sz w:val="22"/>
                <w:szCs w:val="22"/>
              </w:rPr>
            </w:pPr>
          </w:p>
        </w:tc>
      </w:tr>
      <w:tr w:rsidR="00322ACE" w14:paraId="00C8756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16DF26" w14:textId="77777777" w:rsidR="00322ACE" w:rsidRDefault="00D26FBE">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7B765F" w14:textId="77777777" w:rsidR="00322ACE" w:rsidRDefault="00D26FBE">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78CB8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C246681" w14:textId="77777777" w:rsidR="00322ACE" w:rsidRDefault="00D26FBE">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B7D4B8F" w14:textId="77777777" w:rsidR="00322ACE" w:rsidRDefault="00322ACE">
            <w:pPr>
              <w:rPr>
                <w:color w:val="000000"/>
                <w:sz w:val="22"/>
                <w:szCs w:val="22"/>
              </w:rPr>
            </w:pPr>
          </w:p>
        </w:tc>
      </w:tr>
      <w:tr w:rsidR="00322ACE" w14:paraId="453E467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4CE30F" w14:textId="77777777" w:rsidR="00322ACE" w:rsidRDefault="00D26FBE">
            <w:pPr>
              <w:rPr>
                <w:color w:val="000000"/>
                <w:sz w:val="22"/>
                <w:szCs w:val="22"/>
              </w:rPr>
            </w:pPr>
            <w:r>
              <w:rPr>
                <w:rFonts w:ascii="Calibri" w:eastAsia="Calibri" w:hAnsi="Calibri" w:cs="Calibri"/>
                <w:color w:val="000000"/>
                <w:sz w:val="22"/>
                <w:szCs w:val="22"/>
              </w:rPr>
              <w:t>MAT 1130 or 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AF8CD9" w14:textId="77777777" w:rsidR="00322ACE" w:rsidRDefault="00D26FBE">
            <w:pPr>
              <w:rPr>
                <w:color w:val="000000"/>
                <w:sz w:val="22"/>
                <w:szCs w:val="22"/>
              </w:rPr>
            </w:pPr>
            <w:r>
              <w:rPr>
                <w:rFonts w:ascii="Calibri" w:eastAsia="Calibri" w:hAnsi="Calibri" w:cs="Calibri"/>
                <w:color w:val="000000"/>
                <w:sz w:val="22"/>
                <w:szCs w:val="22"/>
              </w:rPr>
              <w:t>Mathematics in Health Sciences or</w:t>
            </w:r>
          </w:p>
          <w:p w14:paraId="16BB0A02" w14:textId="77777777" w:rsidR="00322ACE" w:rsidRDefault="00D26FBE">
            <w:pPr>
              <w:rPr>
                <w:color w:val="000000"/>
                <w:sz w:val="22"/>
                <w:szCs w:val="22"/>
              </w:rPr>
            </w:pPr>
            <w:r>
              <w:rPr>
                <w:rFonts w:ascii="Calibri" w:eastAsia="Calibri" w:hAnsi="Calibri" w:cs="Calibri"/>
                <w:color w:val="000000"/>
                <w:sz w:val="22"/>
                <w:szCs w:val="22"/>
              </w:rPr>
              <w:t>Ohio Transfer 36: Mathematics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7BAE2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3D4F1EF" w14:textId="77777777" w:rsidR="00322ACE" w:rsidRDefault="00D26FBE">
            <w:pPr>
              <w:rPr>
                <w:color w:val="000000"/>
                <w:sz w:val="22"/>
                <w:szCs w:val="22"/>
              </w:rPr>
            </w:pPr>
            <w:r>
              <w:rPr>
                <w:rFonts w:ascii="Calibri" w:eastAsia="Calibri" w:hAnsi="Calibri" w:cs="Calibri"/>
                <w:color w:val="000000"/>
                <w:sz w:val="22"/>
                <w:szCs w:val="22"/>
              </w:rPr>
              <w:t>MAT 100T or</w:t>
            </w:r>
          </w:p>
          <w:p w14:paraId="5B524543" w14:textId="77777777" w:rsidR="00322ACE" w:rsidRDefault="00D26FB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E37FEFE" w14:textId="77777777" w:rsidR="00322ACE" w:rsidRDefault="00322ACE">
            <w:pPr>
              <w:rPr>
                <w:color w:val="000000"/>
                <w:sz w:val="22"/>
                <w:szCs w:val="22"/>
              </w:rPr>
            </w:pPr>
          </w:p>
        </w:tc>
      </w:tr>
      <w:tr w:rsidR="00322ACE" w14:paraId="643E591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2133BF" w14:textId="77777777" w:rsidR="00322ACE" w:rsidRDefault="00D26FBE">
            <w:pPr>
              <w:rPr>
                <w:color w:val="000000"/>
                <w:sz w:val="22"/>
                <w:szCs w:val="22"/>
              </w:rPr>
            </w:pPr>
            <w:r>
              <w:rPr>
                <w:rFonts w:ascii="Calibri" w:eastAsia="Calibri" w:hAnsi="Calibri" w:cs="Calibri"/>
                <w:color w:val="000000"/>
                <w:sz w:val="22"/>
                <w:szCs w:val="22"/>
              </w:rPr>
              <w:t>MHT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CADFEE" w14:textId="77777777" w:rsidR="00322ACE" w:rsidRDefault="00D26FBE">
            <w:pPr>
              <w:rPr>
                <w:color w:val="000000"/>
                <w:sz w:val="22"/>
                <w:szCs w:val="22"/>
              </w:rPr>
            </w:pPr>
            <w:r>
              <w:rPr>
                <w:rFonts w:ascii="Calibri" w:eastAsia="Calibri" w:hAnsi="Calibri" w:cs="Calibri"/>
                <w:color w:val="000000"/>
                <w:sz w:val="22"/>
                <w:szCs w:val="22"/>
              </w:rPr>
              <w:t>Introduction to Human Services &amp; Behavioral Health</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FD9A7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1C5127" w14:textId="77777777" w:rsidR="00322ACE" w:rsidRDefault="00D26FBE">
            <w:pPr>
              <w:rPr>
                <w:color w:val="000000"/>
                <w:sz w:val="22"/>
                <w:szCs w:val="22"/>
              </w:rPr>
            </w:pPr>
            <w:r>
              <w:rPr>
                <w:rFonts w:ascii="Calibri" w:eastAsia="Calibri" w:hAnsi="Calibri" w:cs="Calibri"/>
                <w:color w:val="000000"/>
                <w:sz w:val="22"/>
                <w:szCs w:val="22"/>
              </w:rPr>
              <w:t>HSR 100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362114D" w14:textId="77777777" w:rsidR="00322ACE" w:rsidRDefault="00322ACE">
            <w:pPr>
              <w:rPr>
                <w:color w:val="000000"/>
                <w:sz w:val="22"/>
                <w:szCs w:val="22"/>
              </w:rPr>
            </w:pPr>
          </w:p>
        </w:tc>
      </w:tr>
      <w:tr w:rsidR="00322ACE" w14:paraId="1359B9A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EBAD74" w14:textId="77777777" w:rsidR="00322ACE" w:rsidRDefault="00D26FBE">
            <w:pPr>
              <w:rPr>
                <w:color w:val="000000"/>
                <w:sz w:val="22"/>
                <w:szCs w:val="22"/>
              </w:rPr>
            </w:pPr>
            <w:r>
              <w:rPr>
                <w:rFonts w:ascii="Calibri" w:eastAsia="Calibri" w:hAnsi="Calibri" w:cs="Calibri"/>
                <w:color w:val="000000"/>
                <w:sz w:val="22"/>
                <w:szCs w:val="22"/>
              </w:rPr>
              <w:t>MHT 1130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6A1188" w14:textId="77777777" w:rsidR="00322ACE" w:rsidRDefault="00D26FBE">
            <w:pPr>
              <w:rPr>
                <w:color w:val="000000"/>
                <w:sz w:val="22"/>
                <w:szCs w:val="22"/>
              </w:rPr>
            </w:pPr>
            <w:r>
              <w:rPr>
                <w:rFonts w:ascii="Calibri" w:eastAsia="Calibri" w:hAnsi="Calibri" w:cs="Calibri"/>
                <w:color w:val="000000"/>
                <w:sz w:val="22"/>
                <w:szCs w:val="22"/>
              </w:rPr>
              <w:t>Fundamentals of Addiction Counseling CDCA Preliminary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2F78C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3A4DFA" w14:textId="77777777" w:rsidR="00322ACE" w:rsidRDefault="00D26FBE">
            <w:pPr>
              <w:rPr>
                <w:color w:val="000000"/>
                <w:sz w:val="22"/>
                <w:szCs w:val="22"/>
              </w:rPr>
            </w:pPr>
            <w:r>
              <w:rPr>
                <w:rFonts w:ascii="Calibri" w:eastAsia="Calibri" w:hAnsi="Calibri" w:cs="Calibri"/>
                <w:color w:val="000000"/>
                <w:sz w:val="22"/>
                <w:szCs w:val="22"/>
              </w:rPr>
              <w:t>HSR 340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1CE532C" w14:textId="77777777" w:rsidR="00322ACE" w:rsidRDefault="00322ACE">
            <w:pPr>
              <w:rPr>
                <w:color w:val="000000"/>
                <w:sz w:val="22"/>
                <w:szCs w:val="22"/>
              </w:rPr>
            </w:pPr>
          </w:p>
        </w:tc>
      </w:tr>
      <w:tr w:rsidR="00322ACE" w14:paraId="318AD54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33AFC0" w14:textId="77777777" w:rsidR="00322ACE" w:rsidRDefault="00D26FBE">
            <w:pPr>
              <w:rPr>
                <w:color w:val="000000"/>
                <w:sz w:val="22"/>
                <w:szCs w:val="22"/>
              </w:rPr>
            </w:pPr>
            <w:r>
              <w:rPr>
                <w:rFonts w:ascii="Calibri" w:eastAsia="Calibri" w:hAnsi="Calibri" w:cs="Calibri"/>
                <w:color w:val="000000"/>
                <w:sz w:val="22"/>
                <w:szCs w:val="22"/>
              </w:rPr>
              <w:t>MHT 1201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DEA5D85" w14:textId="77777777" w:rsidR="00322ACE" w:rsidRDefault="00D26FBE">
            <w:pPr>
              <w:rPr>
                <w:color w:val="000000"/>
                <w:sz w:val="22"/>
                <w:szCs w:val="22"/>
              </w:rPr>
            </w:pPr>
            <w:r>
              <w:rPr>
                <w:rFonts w:ascii="Calibri" w:eastAsia="Calibri" w:hAnsi="Calibri" w:cs="Calibri"/>
                <w:color w:val="000000"/>
                <w:sz w:val="22"/>
                <w:szCs w:val="22"/>
              </w:rPr>
              <w:t>Interviewing Skills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12B26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53C3DC" w14:textId="77777777" w:rsidR="00322ACE" w:rsidRDefault="00D26FBE">
            <w:pPr>
              <w:rPr>
                <w:color w:val="000000"/>
                <w:sz w:val="22"/>
                <w:szCs w:val="22"/>
              </w:rPr>
            </w:pPr>
            <w:r>
              <w:rPr>
                <w:rFonts w:ascii="Calibri" w:eastAsia="Calibri" w:hAnsi="Calibri" w:cs="Calibri"/>
                <w:color w:val="000000"/>
                <w:sz w:val="22"/>
                <w:szCs w:val="22"/>
              </w:rPr>
              <w:t>HSR 105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B8D949A" w14:textId="77777777" w:rsidR="00322ACE" w:rsidRDefault="00322ACE">
            <w:pPr>
              <w:rPr>
                <w:color w:val="000000"/>
                <w:sz w:val="22"/>
                <w:szCs w:val="22"/>
              </w:rPr>
            </w:pPr>
          </w:p>
        </w:tc>
      </w:tr>
      <w:tr w:rsidR="00322ACE" w14:paraId="6910C0F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25C077" w14:textId="77777777" w:rsidR="00322ACE" w:rsidRDefault="00D26FBE">
            <w:pPr>
              <w:rPr>
                <w:color w:val="000000"/>
                <w:sz w:val="22"/>
                <w:szCs w:val="22"/>
              </w:rPr>
            </w:pPr>
            <w:r>
              <w:rPr>
                <w:rFonts w:ascii="Calibri" w:eastAsia="Calibri" w:hAnsi="Calibri" w:cs="Calibri"/>
                <w:color w:val="000000"/>
                <w:sz w:val="22"/>
                <w:szCs w:val="22"/>
              </w:rPr>
              <w:t>MHT 1236</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5578BC" w14:textId="77777777" w:rsidR="00322ACE" w:rsidRDefault="00D26FBE">
            <w:pPr>
              <w:rPr>
                <w:color w:val="000000"/>
                <w:sz w:val="22"/>
                <w:szCs w:val="22"/>
              </w:rPr>
            </w:pPr>
            <w:r>
              <w:rPr>
                <w:rFonts w:ascii="Calibri" w:eastAsia="Calibri" w:hAnsi="Calibri" w:cs="Calibri"/>
                <w:color w:val="000000"/>
                <w:sz w:val="22"/>
                <w:szCs w:val="22"/>
              </w:rPr>
              <w:t>Assessment &amp; Diagnosis of Substance Use Disorders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05A68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ED267E8" w14:textId="77777777" w:rsidR="00322ACE" w:rsidRDefault="00D26FBE">
            <w:pPr>
              <w:rPr>
                <w:color w:val="000000"/>
                <w:sz w:val="22"/>
                <w:szCs w:val="22"/>
              </w:rPr>
            </w:pPr>
            <w:r>
              <w:rPr>
                <w:rFonts w:ascii="Calibri" w:eastAsia="Calibri" w:hAnsi="Calibri" w:cs="Calibri"/>
                <w:color w:val="000000"/>
                <w:sz w:val="22"/>
                <w:szCs w:val="22"/>
              </w:rPr>
              <w:t>HSR 450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8E8E11D" w14:textId="77777777" w:rsidR="00322ACE" w:rsidRDefault="00322ACE">
            <w:pPr>
              <w:rPr>
                <w:color w:val="000000"/>
                <w:sz w:val="22"/>
                <w:szCs w:val="22"/>
              </w:rPr>
            </w:pPr>
          </w:p>
        </w:tc>
      </w:tr>
      <w:tr w:rsidR="00322ACE" w14:paraId="72ABC90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C8B79A" w14:textId="77777777" w:rsidR="00322ACE" w:rsidRDefault="00D26FBE">
            <w:pPr>
              <w:rPr>
                <w:color w:val="000000"/>
                <w:sz w:val="22"/>
                <w:szCs w:val="22"/>
              </w:rPr>
            </w:pPr>
            <w:r>
              <w:rPr>
                <w:rFonts w:ascii="Calibri" w:eastAsia="Calibri" w:hAnsi="Calibri" w:cs="Calibri"/>
                <w:color w:val="000000"/>
                <w:sz w:val="22"/>
                <w:szCs w:val="22"/>
              </w:rPr>
              <w:t>MHT 2105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3854EE" w14:textId="77777777" w:rsidR="00322ACE" w:rsidRDefault="00D26FBE">
            <w:pPr>
              <w:rPr>
                <w:color w:val="000000"/>
                <w:sz w:val="22"/>
                <w:szCs w:val="22"/>
              </w:rPr>
            </w:pPr>
            <w:r>
              <w:rPr>
                <w:rFonts w:ascii="Calibri" w:eastAsia="Calibri" w:hAnsi="Calibri" w:cs="Calibri"/>
                <w:color w:val="000000"/>
                <w:sz w:val="22"/>
                <w:szCs w:val="22"/>
              </w:rPr>
              <w:t>Psychosocial Methods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1EFAF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8E9AAA" w14:textId="77777777" w:rsidR="00322ACE" w:rsidRDefault="00D26FBE">
            <w:pPr>
              <w:rPr>
                <w:color w:val="000000"/>
                <w:sz w:val="22"/>
                <w:szCs w:val="22"/>
              </w:rPr>
            </w:pPr>
            <w:r>
              <w:rPr>
                <w:rFonts w:ascii="Calibri" w:eastAsia="Calibri" w:hAnsi="Calibri" w:cs="Calibri"/>
                <w:color w:val="000000"/>
                <w:sz w:val="22"/>
                <w:szCs w:val="22"/>
              </w:rPr>
              <w:t>HSR 416</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5D049CC" w14:textId="77777777" w:rsidR="00322ACE" w:rsidRDefault="00322ACE">
            <w:pPr>
              <w:rPr>
                <w:color w:val="000000"/>
                <w:sz w:val="22"/>
                <w:szCs w:val="22"/>
              </w:rPr>
            </w:pPr>
          </w:p>
        </w:tc>
      </w:tr>
      <w:tr w:rsidR="00322ACE" w14:paraId="290EC52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4B50E1" w14:textId="77777777" w:rsidR="00322ACE" w:rsidRDefault="00D26FBE">
            <w:pPr>
              <w:rPr>
                <w:color w:val="000000"/>
                <w:sz w:val="22"/>
                <w:szCs w:val="22"/>
              </w:rPr>
            </w:pPr>
            <w:r>
              <w:rPr>
                <w:rFonts w:ascii="Calibri" w:eastAsia="Calibri" w:hAnsi="Calibri" w:cs="Calibri"/>
                <w:color w:val="000000"/>
                <w:sz w:val="22"/>
                <w:szCs w:val="22"/>
              </w:rPr>
              <w:t>MHT 2111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6AAB05" w14:textId="77777777" w:rsidR="00322ACE" w:rsidRDefault="00D26FBE">
            <w:pPr>
              <w:rPr>
                <w:color w:val="000000"/>
                <w:sz w:val="22"/>
                <w:szCs w:val="22"/>
              </w:rPr>
            </w:pPr>
            <w:r>
              <w:rPr>
                <w:rFonts w:ascii="Calibri" w:eastAsia="Calibri" w:hAnsi="Calibri" w:cs="Calibri"/>
                <w:color w:val="000000"/>
                <w:sz w:val="22"/>
                <w:szCs w:val="22"/>
              </w:rPr>
              <w:t>Group Dynamics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2FAC2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EBCC4C" w14:textId="77777777" w:rsidR="00322ACE" w:rsidRDefault="00D26FBE">
            <w:pPr>
              <w:rPr>
                <w:color w:val="000000"/>
                <w:sz w:val="22"/>
                <w:szCs w:val="22"/>
              </w:rPr>
            </w:pPr>
            <w:r>
              <w:rPr>
                <w:rFonts w:ascii="Calibri" w:eastAsia="Calibri" w:hAnsi="Calibri" w:cs="Calibri"/>
                <w:color w:val="000000"/>
                <w:sz w:val="22"/>
                <w:szCs w:val="22"/>
              </w:rPr>
              <w:t>HSR 412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A097D0B" w14:textId="77777777" w:rsidR="00322ACE" w:rsidRDefault="00322ACE">
            <w:pPr>
              <w:rPr>
                <w:color w:val="000000"/>
                <w:sz w:val="22"/>
                <w:szCs w:val="22"/>
              </w:rPr>
            </w:pPr>
          </w:p>
        </w:tc>
      </w:tr>
      <w:tr w:rsidR="00322ACE" w14:paraId="700E5B9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AEE8F9" w14:textId="77777777" w:rsidR="00322ACE" w:rsidRDefault="00D26FBE">
            <w:pPr>
              <w:rPr>
                <w:color w:val="000000"/>
                <w:sz w:val="22"/>
                <w:szCs w:val="22"/>
              </w:rPr>
            </w:pPr>
            <w:r>
              <w:rPr>
                <w:rFonts w:ascii="Calibri" w:eastAsia="Calibri" w:hAnsi="Calibri" w:cs="Calibri"/>
                <w:color w:val="000000"/>
                <w:sz w:val="22"/>
                <w:szCs w:val="22"/>
              </w:rPr>
              <w:t>MHT 2121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2C76F0" w14:textId="77777777" w:rsidR="00322ACE" w:rsidRDefault="00D26FBE">
            <w:pPr>
              <w:rPr>
                <w:color w:val="000000"/>
                <w:sz w:val="22"/>
                <w:szCs w:val="22"/>
              </w:rPr>
            </w:pPr>
            <w:r>
              <w:rPr>
                <w:rFonts w:ascii="Calibri" w:eastAsia="Calibri" w:hAnsi="Calibri" w:cs="Calibri"/>
                <w:color w:val="000000"/>
                <w:sz w:val="22"/>
                <w:szCs w:val="22"/>
              </w:rPr>
              <w:t>Practicum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DBD744"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DE0BC4" w14:textId="77777777" w:rsidR="00322ACE" w:rsidRDefault="00D26FBE">
            <w:pPr>
              <w:rPr>
                <w:color w:val="000000"/>
                <w:sz w:val="22"/>
                <w:szCs w:val="22"/>
              </w:rPr>
            </w:pPr>
            <w:r>
              <w:rPr>
                <w:rFonts w:ascii="Calibri" w:eastAsia="Calibri" w:hAnsi="Calibri" w:cs="Calibri"/>
                <w:color w:val="000000"/>
                <w:sz w:val="22"/>
                <w:szCs w:val="22"/>
              </w:rPr>
              <w:t>HSR 304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C7643A8" w14:textId="77777777" w:rsidR="00322ACE" w:rsidRDefault="00322ACE">
            <w:pPr>
              <w:rPr>
                <w:color w:val="000000"/>
                <w:sz w:val="22"/>
                <w:szCs w:val="22"/>
              </w:rPr>
            </w:pPr>
          </w:p>
        </w:tc>
      </w:tr>
      <w:tr w:rsidR="00322ACE" w14:paraId="59382E9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DDC990" w14:textId="77777777" w:rsidR="00322ACE" w:rsidRDefault="00D26FBE">
            <w:pPr>
              <w:rPr>
                <w:color w:val="000000"/>
                <w:sz w:val="22"/>
                <w:szCs w:val="22"/>
              </w:rPr>
            </w:pPr>
            <w:r>
              <w:rPr>
                <w:rFonts w:ascii="Calibri" w:eastAsia="Calibri" w:hAnsi="Calibri" w:cs="Calibri"/>
                <w:color w:val="000000"/>
                <w:sz w:val="22"/>
                <w:szCs w:val="22"/>
              </w:rPr>
              <w:t>MHT 2137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48A7B3E" w14:textId="77777777" w:rsidR="00322ACE" w:rsidRDefault="00D26FBE">
            <w:pPr>
              <w:rPr>
                <w:color w:val="000000"/>
                <w:sz w:val="22"/>
                <w:szCs w:val="22"/>
              </w:rPr>
            </w:pPr>
            <w:r>
              <w:rPr>
                <w:rFonts w:ascii="Calibri" w:eastAsia="Calibri" w:hAnsi="Calibri" w:cs="Calibri"/>
                <w:color w:val="000000"/>
                <w:sz w:val="22"/>
                <w:szCs w:val="22"/>
              </w:rPr>
              <w:t>Treatment Techniques in Substance Use Disorders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A6E2F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5D4D8F" w14:textId="77777777" w:rsidR="00322ACE" w:rsidRDefault="00D26FBE">
            <w:pPr>
              <w:rPr>
                <w:color w:val="000000"/>
                <w:sz w:val="22"/>
                <w:szCs w:val="22"/>
              </w:rPr>
            </w:pPr>
            <w:r>
              <w:rPr>
                <w:rFonts w:ascii="Calibri" w:eastAsia="Calibri" w:hAnsi="Calibri" w:cs="Calibri"/>
                <w:color w:val="000000"/>
                <w:sz w:val="22"/>
                <w:szCs w:val="22"/>
              </w:rPr>
              <w:t>HSR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6753328" w14:textId="77777777" w:rsidR="00322ACE" w:rsidRDefault="00322ACE">
            <w:pPr>
              <w:rPr>
                <w:color w:val="000000"/>
                <w:sz w:val="22"/>
                <w:szCs w:val="22"/>
              </w:rPr>
            </w:pPr>
          </w:p>
        </w:tc>
      </w:tr>
      <w:tr w:rsidR="00322ACE" w14:paraId="7267E3F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604560" w14:textId="77777777" w:rsidR="00322ACE" w:rsidRDefault="00D26FBE">
            <w:pPr>
              <w:rPr>
                <w:color w:val="000000"/>
                <w:sz w:val="22"/>
                <w:szCs w:val="22"/>
              </w:rPr>
            </w:pPr>
            <w:r>
              <w:rPr>
                <w:rFonts w:ascii="Calibri" w:eastAsia="Calibri" w:hAnsi="Calibri" w:cs="Calibri"/>
                <w:color w:val="000000"/>
                <w:sz w:val="22"/>
                <w:szCs w:val="22"/>
              </w:rPr>
              <w:t>MHT 2138</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524AA5" w14:textId="77777777" w:rsidR="00322ACE" w:rsidRDefault="00D26FBE">
            <w:pPr>
              <w:rPr>
                <w:color w:val="000000"/>
                <w:sz w:val="22"/>
                <w:szCs w:val="22"/>
              </w:rPr>
            </w:pPr>
            <w:r>
              <w:rPr>
                <w:rFonts w:ascii="Calibri" w:eastAsia="Calibri" w:hAnsi="Calibri" w:cs="Calibri"/>
                <w:color w:val="000000"/>
                <w:sz w:val="22"/>
                <w:szCs w:val="22"/>
              </w:rPr>
              <w:t>Ethical Issues in Behavioral Healthcare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065C74"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15B70A" w14:textId="77777777" w:rsidR="00322ACE" w:rsidRDefault="00D26FBE">
            <w:pPr>
              <w:rPr>
                <w:color w:val="000000"/>
                <w:sz w:val="22"/>
                <w:szCs w:val="22"/>
              </w:rPr>
            </w:pPr>
            <w:r>
              <w:rPr>
                <w:rFonts w:ascii="Calibri" w:eastAsia="Calibri" w:hAnsi="Calibri" w:cs="Calibri"/>
                <w:color w:val="000000"/>
                <w:sz w:val="22"/>
                <w:szCs w:val="22"/>
              </w:rPr>
              <w:t>HSR 300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21BDFDD" w14:textId="77777777" w:rsidR="00322ACE" w:rsidRDefault="00322ACE">
            <w:pPr>
              <w:rPr>
                <w:color w:val="000000"/>
                <w:sz w:val="22"/>
                <w:szCs w:val="22"/>
              </w:rPr>
            </w:pPr>
          </w:p>
        </w:tc>
      </w:tr>
      <w:tr w:rsidR="00322ACE" w14:paraId="4239760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A19443" w14:textId="77777777" w:rsidR="00322ACE" w:rsidRDefault="00D26FBE">
            <w:pPr>
              <w:rPr>
                <w:color w:val="000000"/>
                <w:sz w:val="22"/>
                <w:szCs w:val="22"/>
              </w:rPr>
            </w:pPr>
            <w:r>
              <w:rPr>
                <w:rFonts w:ascii="Calibri" w:eastAsia="Calibri" w:hAnsi="Calibri" w:cs="Calibri"/>
                <w:color w:val="000000"/>
                <w:sz w:val="22"/>
                <w:szCs w:val="22"/>
              </w:rPr>
              <w:t>MHT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C188DC" w14:textId="77777777" w:rsidR="00322ACE" w:rsidRDefault="00D26FBE">
            <w:pPr>
              <w:rPr>
                <w:color w:val="000000"/>
                <w:sz w:val="22"/>
                <w:szCs w:val="22"/>
              </w:rPr>
            </w:pPr>
            <w:r>
              <w:rPr>
                <w:rFonts w:ascii="Calibri" w:eastAsia="Calibri" w:hAnsi="Calibri" w:cs="Calibri"/>
                <w:color w:val="000000"/>
                <w:sz w:val="22"/>
                <w:szCs w:val="22"/>
              </w:rPr>
              <w:t>Group Dynamics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AC347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64A8B2" w14:textId="77777777" w:rsidR="00322ACE" w:rsidRDefault="00D26FBE">
            <w:pPr>
              <w:rPr>
                <w:color w:val="000000"/>
                <w:sz w:val="22"/>
                <w:szCs w:val="22"/>
              </w:rPr>
            </w:pPr>
            <w:r>
              <w:rPr>
                <w:rFonts w:ascii="Calibri" w:eastAsia="Calibri" w:hAnsi="Calibri" w:cs="Calibri"/>
                <w:color w:val="000000"/>
                <w:sz w:val="22"/>
                <w:szCs w:val="22"/>
              </w:rPr>
              <w:t>HSRR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3A87FBF" w14:textId="77777777" w:rsidR="00322ACE" w:rsidRDefault="00322ACE">
            <w:pPr>
              <w:rPr>
                <w:color w:val="000000"/>
                <w:sz w:val="22"/>
                <w:szCs w:val="22"/>
              </w:rPr>
            </w:pPr>
          </w:p>
        </w:tc>
      </w:tr>
      <w:tr w:rsidR="00322ACE" w14:paraId="212D9B2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7130B3" w14:textId="77777777" w:rsidR="00322ACE" w:rsidRDefault="00D26FBE">
            <w:pPr>
              <w:rPr>
                <w:color w:val="000000"/>
                <w:sz w:val="22"/>
                <w:szCs w:val="22"/>
              </w:rPr>
            </w:pPr>
            <w:r>
              <w:rPr>
                <w:rFonts w:ascii="Calibri" w:eastAsia="Calibri" w:hAnsi="Calibri" w:cs="Calibri"/>
                <w:color w:val="000000"/>
                <w:sz w:val="22"/>
                <w:szCs w:val="22"/>
              </w:rPr>
              <w:t>MHT 2222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66142C" w14:textId="77777777" w:rsidR="00322ACE" w:rsidRDefault="00D26FBE">
            <w:pPr>
              <w:rPr>
                <w:color w:val="000000"/>
                <w:sz w:val="22"/>
                <w:szCs w:val="22"/>
              </w:rPr>
            </w:pPr>
            <w:r>
              <w:rPr>
                <w:rFonts w:ascii="Calibri" w:eastAsia="Calibri" w:hAnsi="Calibri" w:cs="Calibri"/>
                <w:color w:val="000000"/>
                <w:sz w:val="22"/>
                <w:szCs w:val="22"/>
              </w:rPr>
              <w:t>Practicum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20D153"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0B21DD" w14:textId="77777777" w:rsidR="00322ACE" w:rsidRDefault="00D26FBE">
            <w:pPr>
              <w:rPr>
                <w:color w:val="000000"/>
                <w:sz w:val="22"/>
                <w:szCs w:val="22"/>
              </w:rPr>
            </w:pPr>
            <w:r>
              <w:rPr>
                <w:rFonts w:ascii="Calibri" w:eastAsia="Calibri" w:hAnsi="Calibri" w:cs="Calibri"/>
                <w:color w:val="000000"/>
                <w:sz w:val="22"/>
                <w:szCs w:val="22"/>
              </w:rPr>
              <w:t>HSR 404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91EE46B" w14:textId="77777777" w:rsidR="00322ACE" w:rsidRDefault="00322ACE">
            <w:pPr>
              <w:rPr>
                <w:color w:val="000000"/>
                <w:sz w:val="22"/>
                <w:szCs w:val="22"/>
              </w:rPr>
            </w:pPr>
          </w:p>
        </w:tc>
      </w:tr>
      <w:tr w:rsidR="00322ACE" w14:paraId="060A414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A56561" w14:textId="77777777" w:rsidR="00322ACE" w:rsidRDefault="00D26FBE">
            <w:pPr>
              <w:rPr>
                <w:color w:val="000000"/>
                <w:sz w:val="22"/>
                <w:szCs w:val="22"/>
              </w:rPr>
            </w:pPr>
            <w:r>
              <w:rPr>
                <w:rFonts w:ascii="Calibri" w:eastAsia="Calibri" w:hAnsi="Calibri" w:cs="Calibri"/>
                <w:color w:val="000000"/>
                <w:sz w:val="22"/>
                <w:szCs w:val="22"/>
              </w:rPr>
              <w:t>MHT 2235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2F2801" w14:textId="77777777" w:rsidR="00322ACE" w:rsidRDefault="00D26FBE">
            <w:pPr>
              <w:rPr>
                <w:color w:val="000000"/>
                <w:sz w:val="22"/>
                <w:szCs w:val="22"/>
              </w:rPr>
            </w:pPr>
            <w:r>
              <w:rPr>
                <w:rFonts w:ascii="Calibri" w:eastAsia="Calibri" w:hAnsi="Calibri" w:cs="Calibri"/>
                <w:color w:val="000000"/>
                <w:sz w:val="22"/>
                <w:szCs w:val="22"/>
              </w:rPr>
              <w:t>Family Dynamics of Addiction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1EB29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B6FB70" w14:textId="77777777" w:rsidR="00322ACE" w:rsidRDefault="00D26FBE">
            <w:pPr>
              <w:rPr>
                <w:color w:val="000000"/>
                <w:sz w:val="22"/>
                <w:szCs w:val="22"/>
              </w:rPr>
            </w:pPr>
            <w:r>
              <w:rPr>
                <w:rFonts w:ascii="Calibri" w:eastAsia="Calibri" w:hAnsi="Calibri" w:cs="Calibri"/>
                <w:color w:val="000000"/>
                <w:sz w:val="22"/>
                <w:szCs w:val="22"/>
              </w:rPr>
              <w:t>HSR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7D8DFB0" w14:textId="77777777" w:rsidR="00322ACE" w:rsidRDefault="00322ACE">
            <w:pPr>
              <w:rPr>
                <w:color w:val="000000"/>
                <w:sz w:val="22"/>
                <w:szCs w:val="22"/>
              </w:rPr>
            </w:pPr>
          </w:p>
        </w:tc>
      </w:tr>
      <w:tr w:rsidR="00322ACE" w14:paraId="1474B0F3"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5276E834" w14:textId="77777777" w:rsidR="00322ACE" w:rsidRDefault="00D26FBE">
            <w:pPr>
              <w:rPr>
                <w:color w:val="000000"/>
                <w:sz w:val="22"/>
                <w:szCs w:val="22"/>
              </w:rPr>
            </w:pPr>
            <w:r>
              <w:rPr>
                <w:rFonts w:ascii="Calibri" w:eastAsia="Calibri" w:hAnsi="Calibri" w:cs="Calibri"/>
                <w:color w:val="000000"/>
                <w:sz w:val="22"/>
                <w:szCs w:val="22"/>
              </w:rPr>
              <w:t>PSY 1100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36B70190" w14:textId="77777777" w:rsidR="00322ACE" w:rsidRDefault="00D26FBE">
            <w:pPr>
              <w:rPr>
                <w:color w:val="000000"/>
                <w:sz w:val="22"/>
                <w:szCs w:val="22"/>
              </w:rPr>
            </w:pPr>
            <w:r>
              <w:rPr>
                <w:rFonts w:ascii="Calibri" w:eastAsia="Calibri" w:hAnsi="Calibri" w:cs="Calibri"/>
                <w:color w:val="000000"/>
                <w:sz w:val="22"/>
                <w:szCs w:val="22"/>
              </w:rPr>
              <w:t>General Psychology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25C3AFA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F36784D" w14:textId="77777777" w:rsidR="00322ACE" w:rsidRDefault="00D26FBE">
            <w:pPr>
              <w:rPr>
                <w:color w:val="000000"/>
                <w:sz w:val="22"/>
                <w:szCs w:val="22"/>
              </w:rPr>
            </w:pPr>
            <w:r>
              <w:rPr>
                <w:rFonts w:ascii="Calibri" w:eastAsia="Calibri" w:hAnsi="Calibri" w:cs="Calibri"/>
                <w:color w:val="000000"/>
                <w:sz w:val="22"/>
                <w:szCs w:val="22"/>
              </w:rPr>
              <w:t>PSY 100</w:t>
            </w:r>
          </w:p>
        </w:tc>
        <w:tc>
          <w:tcPr>
            <w:tcW w:w="1260" w:type="dxa"/>
            <w:tcBorders>
              <w:left w:val="single" w:sz="4" w:space="0" w:color="000000"/>
              <w:bottom w:val="single" w:sz="4" w:space="0" w:color="000000"/>
            </w:tcBorders>
            <w:tcMar>
              <w:top w:w="5" w:type="dxa"/>
              <w:left w:w="108" w:type="dxa"/>
              <w:bottom w:w="8" w:type="dxa"/>
              <w:right w:w="108" w:type="dxa"/>
            </w:tcMar>
          </w:tcPr>
          <w:p w14:paraId="47B20B9F" w14:textId="77777777" w:rsidR="00322ACE" w:rsidRDefault="00322ACE">
            <w:pPr>
              <w:rPr>
                <w:color w:val="000000"/>
                <w:sz w:val="22"/>
                <w:szCs w:val="22"/>
              </w:rPr>
            </w:pPr>
          </w:p>
        </w:tc>
      </w:tr>
      <w:tr w:rsidR="00322ACE" w14:paraId="3E2A8C3E"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5BB51A1D" w14:textId="77777777" w:rsidR="00322ACE" w:rsidRDefault="00D26FBE">
            <w:pPr>
              <w:rPr>
                <w:color w:val="000000"/>
                <w:sz w:val="22"/>
                <w:szCs w:val="22"/>
              </w:rPr>
            </w:pPr>
            <w:r>
              <w:rPr>
                <w:rFonts w:ascii="Calibri" w:eastAsia="Calibri" w:hAnsi="Calibri" w:cs="Calibri"/>
                <w:color w:val="000000"/>
                <w:sz w:val="22"/>
                <w:szCs w:val="22"/>
              </w:rPr>
              <w:t>PSY 2217</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4DB7C172" w14:textId="77777777" w:rsidR="00322ACE" w:rsidRDefault="00D26FBE">
            <w:pPr>
              <w:rPr>
                <w:color w:val="000000"/>
                <w:sz w:val="22"/>
                <w:szCs w:val="22"/>
              </w:rPr>
            </w:pPr>
            <w:r>
              <w:rPr>
                <w:rFonts w:ascii="Calibri" w:eastAsia="Calibri" w:hAnsi="Calibri" w:cs="Calibri"/>
                <w:color w:val="000000"/>
                <w:sz w:val="22"/>
                <w:szCs w:val="22"/>
              </w:rPr>
              <w:t>Abnormal Psychology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D85165F"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5B7F9D4" w14:textId="77777777" w:rsidR="00322ACE" w:rsidRDefault="00D26FBE">
            <w:pPr>
              <w:rPr>
                <w:color w:val="000000"/>
                <w:sz w:val="22"/>
                <w:szCs w:val="22"/>
              </w:rPr>
            </w:pPr>
            <w:r>
              <w:rPr>
                <w:rFonts w:ascii="Calibri" w:eastAsia="Calibri" w:hAnsi="Calibri" w:cs="Calibri"/>
                <w:color w:val="000000"/>
                <w:sz w:val="22"/>
                <w:szCs w:val="22"/>
              </w:rPr>
              <w:t>PSY 333</w:t>
            </w:r>
          </w:p>
        </w:tc>
        <w:tc>
          <w:tcPr>
            <w:tcW w:w="1260" w:type="dxa"/>
            <w:tcBorders>
              <w:left w:val="single" w:sz="4" w:space="0" w:color="000000"/>
              <w:bottom w:val="single" w:sz="4" w:space="0" w:color="000000"/>
            </w:tcBorders>
            <w:tcMar>
              <w:top w:w="5" w:type="dxa"/>
              <w:left w:w="108" w:type="dxa"/>
              <w:bottom w:w="8" w:type="dxa"/>
              <w:right w:w="108" w:type="dxa"/>
            </w:tcMar>
          </w:tcPr>
          <w:p w14:paraId="4DF80026" w14:textId="77777777" w:rsidR="00322ACE" w:rsidRDefault="00322ACE">
            <w:pPr>
              <w:rPr>
                <w:color w:val="000000"/>
                <w:sz w:val="22"/>
                <w:szCs w:val="22"/>
              </w:rPr>
            </w:pPr>
          </w:p>
        </w:tc>
      </w:tr>
      <w:tr w:rsidR="00322ACE" w14:paraId="18E505F2"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01530995" w14:textId="77777777" w:rsidR="00322ACE" w:rsidRDefault="00D26FBE">
            <w:pPr>
              <w:rPr>
                <w:color w:val="000000"/>
                <w:sz w:val="22"/>
                <w:szCs w:val="22"/>
              </w:rPr>
            </w:pPr>
            <w:r>
              <w:rPr>
                <w:rFonts w:ascii="Calibri" w:eastAsia="Calibri" w:hAnsi="Calibri" w:cs="Calibri"/>
                <w:color w:val="000000"/>
                <w:sz w:val="22"/>
                <w:szCs w:val="22"/>
              </w:rPr>
              <w:t>SWK 2207</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69A3518C" w14:textId="77777777" w:rsidR="00322ACE" w:rsidRDefault="00D26FBE">
            <w:pPr>
              <w:rPr>
                <w:color w:val="000000"/>
                <w:sz w:val="22"/>
                <w:szCs w:val="22"/>
              </w:rPr>
            </w:pPr>
            <w:r>
              <w:rPr>
                <w:rFonts w:ascii="Calibri" w:eastAsia="Calibri" w:hAnsi="Calibri" w:cs="Calibri"/>
                <w:color w:val="000000"/>
                <w:sz w:val="22"/>
                <w:szCs w:val="22"/>
              </w:rPr>
              <w:t>Cultural Competence in a Diverse World</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97C5F7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36679D1" w14:textId="77777777" w:rsidR="00322ACE" w:rsidRDefault="00D26FBE">
            <w:pPr>
              <w:rPr>
                <w:color w:val="000000"/>
                <w:sz w:val="22"/>
                <w:szCs w:val="22"/>
              </w:rPr>
            </w:pPr>
            <w:r>
              <w:rPr>
                <w:rFonts w:ascii="Calibri" w:eastAsia="Calibri" w:hAnsi="Calibri" w:cs="Calibri"/>
                <w:color w:val="000000"/>
                <w:sz w:val="22"/>
                <w:szCs w:val="22"/>
              </w:rPr>
              <w:t>SWK 200T</w:t>
            </w:r>
          </w:p>
        </w:tc>
        <w:tc>
          <w:tcPr>
            <w:tcW w:w="1260" w:type="dxa"/>
            <w:tcBorders>
              <w:left w:val="single" w:sz="4" w:space="0" w:color="000000"/>
              <w:bottom w:val="single" w:sz="4" w:space="0" w:color="000000"/>
            </w:tcBorders>
            <w:tcMar>
              <w:top w:w="5" w:type="dxa"/>
              <w:left w:w="108" w:type="dxa"/>
              <w:bottom w:w="8" w:type="dxa"/>
              <w:right w:w="108" w:type="dxa"/>
            </w:tcMar>
          </w:tcPr>
          <w:p w14:paraId="3D5C4C39" w14:textId="77777777" w:rsidR="00322ACE" w:rsidRDefault="00322ACE">
            <w:pPr>
              <w:rPr>
                <w:color w:val="000000"/>
                <w:sz w:val="22"/>
                <w:szCs w:val="22"/>
              </w:rPr>
            </w:pPr>
          </w:p>
        </w:tc>
      </w:tr>
      <w:tr w:rsidR="00322ACE" w14:paraId="2133E131"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2521C339" w14:textId="77777777" w:rsidR="00322ACE" w:rsidRDefault="00322ACE">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B4B1EED" w14:textId="77777777" w:rsidR="00322ACE" w:rsidRDefault="00D26FBE">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BEE2CEF" w14:textId="77777777" w:rsidR="00322ACE" w:rsidRDefault="00D26FBE">
            <w:pPr>
              <w:jc w:val="center"/>
              <w:rPr>
                <w:color w:val="000000"/>
                <w:sz w:val="22"/>
                <w:szCs w:val="22"/>
              </w:rPr>
            </w:pPr>
            <w:r>
              <w:rPr>
                <w:rFonts w:ascii="Calibri" w:eastAsia="Calibri" w:hAnsi="Calibri" w:cs="Calibri"/>
                <w:b/>
                <w:bCs/>
                <w:color w:val="000000"/>
                <w:sz w:val="22"/>
                <w:szCs w:val="22"/>
              </w:rPr>
              <w:t>63</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6B3EA78F" w14:textId="77777777" w:rsidR="00322ACE" w:rsidRDefault="00322ACE">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5DAF17E0" w14:textId="77777777" w:rsidR="00322ACE" w:rsidRDefault="00322ACE">
            <w:pPr>
              <w:rPr>
                <w:color w:val="000000"/>
                <w:sz w:val="22"/>
                <w:szCs w:val="22"/>
              </w:rPr>
            </w:pPr>
          </w:p>
        </w:tc>
      </w:tr>
    </w:tbl>
    <w:p w14:paraId="5E52CF18" w14:textId="77777777" w:rsidR="00322ACE" w:rsidRDefault="00D26FBE">
      <w:pPr>
        <w:rPr>
          <w:sz w:val="22"/>
          <w:szCs w:val="22"/>
        </w:rPr>
      </w:pPr>
      <w:r>
        <w:rPr>
          <w:rFonts w:ascii="Calibri" w:eastAsia="Calibri" w:hAnsi="Calibri" w:cs="Calibri"/>
          <w:sz w:val="22"/>
          <w:szCs w:val="22"/>
        </w:rPr>
        <w:t>TBS XXX means to be selected by Sinclair College student.</w:t>
      </w:r>
    </w:p>
    <w:p w14:paraId="29DFB1B3" w14:textId="77777777" w:rsidR="00322ACE" w:rsidRDefault="00D26FBE">
      <w:pPr>
        <w:rPr>
          <w:sz w:val="22"/>
          <w:szCs w:val="22"/>
        </w:rPr>
      </w:pPr>
      <w:r>
        <w:rPr>
          <w:rFonts w:ascii="Calibri" w:eastAsia="Calibri" w:hAnsi="Calibri" w:cs="Calibri"/>
          <w:sz w:val="22"/>
          <w:szCs w:val="22"/>
        </w:rPr>
        <w:t>TBD XXX means to be determined by NKU based on course selected at Sinclair College.</w:t>
      </w:r>
    </w:p>
    <w:p w14:paraId="05B0DBAD" w14:textId="77777777" w:rsidR="00322ACE" w:rsidRDefault="00322ACE">
      <w:pPr>
        <w:spacing w:after="160" w:line="259" w:lineRule="auto"/>
      </w:pPr>
    </w:p>
    <w:p w14:paraId="6CE81F70" w14:textId="77777777" w:rsidR="00322ACE" w:rsidRDefault="00D26FBE">
      <w:pPr>
        <w:spacing w:after="160" w:line="259" w:lineRule="auto"/>
      </w:pPr>
      <w:r>
        <w:br w:type="page"/>
      </w:r>
    </w:p>
    <w:p w14:paraId="200AF03E" w14:textId="77777777" w:rsidR="00322ACE" w:rsidRDefault="00D26FBE">
      <w:pPr>
        <w:pStyle w:val="Heading3"/>
        <w:keepLines/>
        <w:spacing w:before="40" w:after="0" w:line="259" w:lineRule="auto"/>
        <w:jc w:val="center"/>
      </w:pPr>
      <w:r>
        <w:rPr>
          <w:rFonts w:ascii="Calibri" w:eastAsia="Calibri" w:hAnsi="Calibri" w:cs="Calibri"/>
          <w:sz w:val="24"/>
          <w:szCs w:val="24"/>
        </w:rPr>
        <w:t>Northern Kentucky University</w:t>
      </w:r>
    </w:p>
    <w:p w14:paraId="5EAF4B5F" w14:textId="77777777" w:rsidR="00322ACE" w:rsidRDefault="00322ACE">
      <w:pPr>
        <w:rPr>
          <w:sz w:val="22"/>
          <w:szCs w:val="22"/>
        </w:rPr>
      </w:pPr>
    </w:p>
    <w:p w14:paraId="05EB54FB"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2: NKU Additional General Education Requirements</w:t>
      </w:r>
    </w:p>
    <w:p w14:paraId="3027D004"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4333"/>
        <w:gridCol w:w="987"/>
        <w:gridCol w:w="1426"/>
        <w:gridCol w:w="1246"/>
      </w:tblGrid>
      <w:tr w:rsidR="00322ACE" w14:paraId="44A9B987"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263F117"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4F24A558"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BE7FE55"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E14D9CC"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0F43590"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53B78F9B"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40D1349"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1D21EB11"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3F39FF" w14:textId="77777777" w:rsidR="00322ACE" w:rsidRDefault="00D26FBE">
            <w:pPr>
              <w:rPr>
                <w:color w:val="000000"/>
                <w:sz w:val="22"/>
                <w:szCs w:val="22"/>
              </w:rPr>
            </w:pPr>
            <w:r>
              <w:rPr>
                <w:rFonts w:ascii="Calibri" w:eastAsia="Calibri" w:hAnsi="Calibri" w:cs="Calibri"/>
                <w:color w:val="000000"/>
                <w:sz w:val="22"/>
                <w:szCs w:val="22"/>
              </w:rPr>
              <w:t>ENG 102</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A0D031" w14:textId="77777777" w:rsidR="00322ACE" w:rsidRDefault="00D26FBE">
            <w:pPr>
              <w:rPr>
                <w:color w:val="000000"/>
                <w:sz w:val="22"/>
                <w:szCs w:val="22"/>
              </w:rPr>
            </w:pPr>
            <w:r>
              <w:rPr>
                <w:rFonts w:ascii="Calibri" w:eastAsia="Calibri" w:hAnsi="Calibri" w:cs="Calibri"/>
                <w:color w:val="000000"/>
                <w:sz w:val="22"/>
                <w:szCs w:val="22"/>
              </w:rPr>
              <w:t>Advanced College Writing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5FB88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135D207" w14:textId="77777777" w:rsidR="00322ACE" w:rsidRDefault="00D26FBE">
            <w:pPr>
              <w:rPr>
                <w:color w:val="000000"/>
                <w:sz w:val="22"/>
                <w:szCs w:val="22"/>
              </w:rPr>
            </w:pPr>
            <w:r>
              <w:rPr>
                <w:rFonts w:ascii="Calibri" w:eastAsia="Calibri" w:hAnsi="Calibri" w:cs="Calibri"/>
                <w:color w:val="000000"/>
                <w:sz w:val="22"/>
                <w:szCs w:val="22"/>
              </w:rPr>
              <w:t>ENG 1201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8C733FA" w14:textId="77777777" w:rsidR="00322ACE" w:rsidRDefault="00322ACE">
            <w:pPr>
              <w:jc w:val="center"/>
              <w:rPr>
                <w:color w:val="000000"/>
                <w:sz w:val="22"/>
                <w:szCs w:val="22"/>
              </w:rPr>
            </w:pPr>
          </w:p>
        </w:tc>
      </w:tr>
      <w:tr w:rsidR="00322ACE" w14:paraId="2E6C39A5"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43BE92"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F2C73E" w14:textId="77777777" w:rsidR="00322ACE" w:rsidRDefault="00D26FBE">
            <w:pPr>
              <w:rPr>
                <w:color w:val="000000"/>
                <w:sz w:val="22"/>
                <w:szCs w:val="22"/>
              </w:rPr>
            </w:pPr>
            <w:r>
              <w:rPr>
                <w:rFonts w:ascii="Calibri" w:eastAsia="Calibri" w:hAnsi="Calibri" w:cs="Calibri"/>
                <w:color w:val="000000"/>
                <w:sz w:val="22"/>
                <w:szCs w:val="22"/>
              </w:rPr>
              <w:t>Natural Science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D29E6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D144350"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D674919" w14:textId="77777777" w:rsidR="00322ACE" w:rsidRDefault="00322ACE">
            <w:pPr>
              <w:jc w:val="center"/>
              <w:rPr>
                <w:color w:val="000000"/>
                <w:sz w:val="22"/>
                <w:szCs w:val="22"/>
              </w:rPr>
            </w:pPr>
          </w:p>
        </w:tc>
      </w:tr>
      <w:tr w:rsidR="00322ACE" w14:paraId="42F81A6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EC48A2"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AB3296" w14:textId="77777777" w:rsidR="00322ACE" w:rsidRDefault="00D26FBE">
            <w:pPr>
              <w:rPr>
                <w:color w:val="000000"/>
                <w:sz w:val="22"/>
                <w:szCs w:val="22"/>
              </w:rPr>
            </w:pPr>
            <w:r>
              <w:rPr>
                <w:rFonts w:ascii="Calibri" w:eastAsia="Calibri" w:hAnsi="Calibri" w:cs="Calibri"/>
                <w:color w:val="000000"/>
                <w:sz w:val="22"/>
                <w:szCs w:val="22"/>
              </w:rPr>
              <w:t>Cultural Pluralism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C0862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1E6472C"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A45631D" w14:textId="77777777" w:rsidR="00322ACE" w:rsidRDefault="00322ACE">
            <w:pPr>
              <w:jc w:val="center"/>
              <w:rPr>
                <w:color w:val="000000"/>
                <w:sz w:val="22"/>
                <w:szCs w:val="22"/>
              </w:rPr>
            </w:pPr>
          </w:p>
        </w:tc>
      </w:tr>
      <w:tr w:rsidR="00322ACE" w14:paraId="2E56F3B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19336A" w14:textId="77777777" w:rsidR="00322ACE" w:rsidRDefault="00D26FBE">
            <w:pPr>
              <w:rPr>
                <w:color w:val="000000"/>
                <w:sz w:val="22"/>
                <w:szCs w:val="22"/>
              </w:rPr>
            </w:pPr>
            <w:r>
              <w:rPr>
                <w:rFonts w:ascii="Calibri" w:eastAsia="Calibri" w:hAnsi="Calibri" w:cs="Calibri"/>
                <w:color w:val="000000"/>
                <w:sz w:val="22"/>
                <w:szCs w:val="22"/>
              </w:rPr>
              <w:t xml:space="preserve">TBS XXX </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D62F1E" w14:textId="77777777" w:rsidR="00322ACE" w:rsidRDefault="00D26FBE">
            <w:pPr>
              <w:rPr>
                <w:color w:val="000000"/>
                <w:sz w:val="22"/>
                <w:szCs w:val="22"/>
              </w:rPr>
            </w:pPr>
            <w:r>
              <w:rPr>
                <w:rFonts w:ascii="Calibri" w:eastAsia="Calibri" w:hAnsi="Calibri" w:cs="Calibri"/>
                <w:color w:val="000000"/>
                <w:sz w:val="22"/>
                <w:szCs w:val="22"/>
              </w:rPr>
              <w:t>Individual &amp;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DA61E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3EB7446"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AD87D98" w14:textId="77777777" w:rsidR="00322ACE" w:rsidRDefault="00322ACE">
            <w:pPr>
              <w:jc w:val="center"/>
              <w:rPr>
                <w:color w:val="000000"/>
                <w:sz w:val="22"/>
                <w:szCs w:val="22"/>
              </w:rPr>
            </w:pPr>
          </w:p>
        </w:tc>
      </w:tr>
      <w:tr w:rsidR="00322ACE" w14:paraId="522285A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D119A9"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D2423B" w14:textId="77777777" w:rsidR="00322ACE" w:rsidRDefault="00D26FBE">
            <w:pPr>
              <w:rPr>
                <w:color w:val="000000"/>
                <w:sz w:val="22"/>
                <w:szCs w:val="22"/>
              </w:rPr>
            </w:pPr>
            <w:r>
              <w:rPr>
                <w:rFonts w:ascii="Calibri" w:eastAsia="Calibri" w:hAnsi="Calibri" w:cs="Calibri"/>
                <w:color w:val="000000"/>
                <w:sz w:val="22"/>
                <w:szCs w:val="22"/>
              </w:rPr>
              <w:t>Culture &amp; Creativity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43C977" w14:textId="77777777" w:rsidR="00322ACE" w:rsidRDefault="00D26FBE">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494D9FB"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D7B66C7" w14:textId="77777777" w:rsidR="00322ACE" w:rsidRDefault="00322ACE">
            <w:pPr>
              <w:jc w:val="center"/>
              <w:rPr>
                <w:color w:val="000000"/>
                <w:sz w:val="22"/>
                <w:szCs w:val="22"/>
              </w:rPr>
            </w:pPr>
          </w:p>
        </w:tc>
      </w:tr>
      <w:tr w:rsidR="00322ACE" w14:paraId="275F697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6F568E"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58401A" w14:textId="77777777" w:rsidR="00322ACE" w:rsidRDefault="00D26FBE">
            <w:pPr>
              <w:rPr>
                <w:color w:val="000000"/>
                <w:sz w:val="22"/>
                <w:szCs w:val="22"/>
              </w:rPr>
            </w:pPr>
            <w:r>
              <w:rPr>
                <w:rFonts w:ascii="Calibri" w:eastAsia="Calibri" w:hAnsi="Calibri" w:cs="Calibri"/>
                <w:color w:val="000000"/>
                <w:sz w:val="22"/>
                <w:szCs w:val="22"/>
              </w:rPr>
              <w:t>Global Viewpoints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A0205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D050C29"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5B04BFA" w14:textId="77777777" w:rsidR="00322ACE" w:rsidRDefault="00322ACE">
            <w:pPr>
              <w:jc w:val="center"/>
              <w:rPr>
                <w:color w:val="000000"/>
                <w:sz w:val="22"/>
                <w:szCs w:val="22"/>
              </w:rPr>
            </w:pPr>
          </w:p>
        </w:tc>
      </w:tr>
      <w:tr w:rsidR="00322ACE" w14:paraId="445790FA"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125D1A07" w14:textId="77777777" w:rsidR="00322ACE" w:rsidRDefault="00322ACE">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18BC2954" w14:textId="77777777" w:rsidR="00322ACE" w:rsidRDefault="00D26FBE">
            <w:pPr>
              <w:jc w:val="right"/>
              <w:rPr>
                <w:color w:val="000000"/>
                <w:sz w:val="22"/>
                <w:szCs w:val="22"/>
              </w:rPr>
            </w:pPr>
            <w:r>
              <w:rPr>
                <w:rFonts w:ascii="Calibri" w:eastAsia="Calibri" w:hAnsi="Calibri" w:cs="Calibri"/>
                <w:b/>
                <w:bCs/>
                <w:color w:val="000000"/>
                <w:sz w:val="22"/>
                <w:szCs w:val="22"/>
              </w:rPr>
              <w:t>Subtotal General Education Courses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058A4A7E" w14:textId="77777777" w:rsidR="00322ACE" w:rsidRDefault="00D26FBE">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2558887C" w14:textId="77777777" w:rsidR="00322ACE" w:rsidRDefault="00322ACE">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5078C62D" w14:textId="77777777" w:rsidR="00322ACE" w:rsidRDefault="00322ACE">
            <w:pPr>
              <w:jc w:val="center"/>
              <w:rPr>
                <w:color w:val="000000"/>
                <w:sz w:val="22"/>
                <w:szCs w:val="22"/>
              </w:rPr>
            </w:pPr>
          </w:p>
        </w:tc>
      </w:tr>
    </w:tbl>
    <w:p w14:paraId="6E619E7C" w14:textId="77777777" w:rsidR="00322ACE" w:rsidRDefault="00322ACE">
      <w:pPr>
        <w:pStyle w:val="Heading4"/>
        <w:keepLines/>
        <w:spacing w:before="40" w:after="0" w:line="259" w:lineRule="auto"/>
        <w:rPr>
          <w:sz w:val="22"/>
          <w:szCs w:val="22"/>
        </w:rPr>
      </w:pPr>
    </w:p>
    <w:p w14:paraId="3209E8D1"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3: NKU Major Requirements for the BS in Health Science – Degree Completion Track</w:t>
      </w:r>
    </w:p>
    <w:p w14:paraId="413577D0"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9"/>
        <w:gridCol w:w="987"/>
        <w:gridCol w:w="1426"/>
        <w:gridCol w:w="1245"/>
      </w:tblGrid>
      <w:tr w:rsidR="00322ACE" w14:paraId="12E0EE4C"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B4230E4"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755A7BDB"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B4E8961"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EF91BC9"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5ABEE26"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1FDBF2A9"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3F9027A"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7A21516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228345" w14:textId="77777777" w:rsidR="00322ACE" w:rsidRDefault="00D26FBE">
            <w:pPr>
              <w:rPr>
                <w:color w:val="000000"/>
                <w:sz w:val="22"/>
                <w:szCs w:val="22"/>
              </w:rPr>
            </w:pPr>
            <w:r>
              <w:rPr>
                <w:rFonts w:ascii="Calibri" w:eastAsia="Calibri" w:hAnsi="Calibri" w:cs="Calibri"/>
                <w:color w:val="000000"/>
                <w:sz w:val="22"/>
                <w:szCs w:val="22"/>
              </w:rPr>
              <w:t>CHP 500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12C79A" w14:textId="77777777" w:rsidR="00322ACE" w:rsidRDefault="00D26FBE">
            <w:pPr>
              <w:rPr>
                <w:color w:val="000000"/>
                <w:sz w:val="22"/>
                <w:szCs w:val="22"/>
              </w:rPr>
            </w:pPr>
            <w:r>
              <w:rPr>
                <w:rFonts w:ascii="Calibri" w:eastAsia="Calibri" w:hAnsi="Calibri" w:cs="Calibri"/>
                <w:color w:val="000000"/>
                <w:sz w:val="22"/>
                <w:szCs w:val="22"/>
              </w:rPr>
              <w:t>Teaching &amp; Learning in Healthcare Education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80617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828229E"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6C4E20F" w14:textId="77777777" w:rsidR="00322ACE" w:rsidRDefault="00322ACE">
            <w:pPr>
              <w:jc w:val="center"/>
              <w:rPr>
                <w:color w:val="000000"/>
                <w:sz w:val="22"/>
                <w:szCs w:val="22"/>
              </w:rPr>
            </w:pPr>
          </w:p>
        </w:tc>
      </w:tr>
      <w:tr w:rsidR="00322ACE" w14:paraId="49186A09"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3CFBA3" w14:textId="77777777" w:rsidR="00322ACE" w:rsidRDefault="00D26FBE">
            <w:pPr>
              <w:rPr>
                <w:color w:val="000000"/>
                <w:sz w:val="22"/>
                <w:szCs w:val="22"/>
              </w:rPr>
            </w:pPr>
            <w:r>
              <w:rPr>
                <w:rFonts w:ascii="Calibri" w:eastAsia="Calibri" w:hAnsi="Calibri" w:cs="Calibri"/>
                <w:color w:val="000000"/>
                <w:sz w:val="22"/>
                <w:szCs w:val="22"/>
              </w:rPr>
              <w:t>HIN 355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D8E9BF8" w14:textId="77777777" w:rsidR="00322ACE" w:rsidRDefault="00D26FBE">
            <w:pPr>
              <w:rPr>
                <w:color w:val="000000"/>
                <w:sz w:val="22"/>
                <w:szCs w:val="22"/>
              </w:rPr>
            </w:pPr>
            <w:r>
              <w:rPr>
                <w:rFonts w:ascii="Calibri" w:eastAsia="Calibri" w:hAnsi="Calibri" w:cs="Calibri"/>
                <w:color w:val="000000"/>
                <w:sz w:val="22"/>
                <w:szCs w:val="22"/>
              </w:rPr>
              <w:t>Foundations of Health Informatics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02476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979C06A"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ED76A5E" w14:textId="77777777" w:rsidR="00322ACE" w:rsidRDefault="00322ACE">
            <w:pPr>
              <w:jc w:val="center"/>
              <w:rPr>
                <w:color w:val="000000"/>
                <w:sz w:val="22"/>
                <w:szCs w:val="22"/>
              </w:rPr>
            </w:pPr>
          </w:p>
        </w:tc>
      </w:tr>
      <w:tr w:rsidR="00322ACE" w14:paraId="66A7C59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8A8BA51" w14:textId="77777777" w:rsidR="00322ACE" w:rsidRDefault="00D26FBE">
            <w:pPr>
              <w:rPr>
                <w:color w:val="000000"/>
                <w:sz w:val="22"/>
                <w:szCs w:val="22"/>
              </w:rPr>
            </w:pPr>
            <w:r>
              <w:rPr>
                <w:rFonts w:ascii="Calibri" w:eastAsia="Calibri" w:hAnsi="Calibri" w:cs="Calibri"/>
                <w:color w:val="000000"/>
                <w:sz w:val="22"/>
                <w:szCs w:val="22"/>
              </w:rPr>
              <w:t>HSC 410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008BE6" w14:textId="77777777" w:rsidR="00322ACE" w:rsidRDefault="00D26FBE">
            <w:pPr>
              <w:rPr>
                <w:color w:val="000000"/>
                <w:sz w:val="22"/>
                <w:szCs w:val="22"/>
              </w:rPr>
            </w:pPr>
            <w:r>
              <w:rPr>
                <w:rFonts w:ascii="Calibri" w:eastAsia="Calibri" w:hAnsi="Calibri" w:cs="Calibri"/>
                <w:color w:val="000000"/>
                <w:sz w:val="22"/>
                <w:szCs w:val="22"/>
              </w:rPr>
              <w:t>Healthcare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039B3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165A030"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2BF0ECE" w14:textId="77777777" w:rsidR="00322ACE" w:rsidRDefault="00322ACE">
            <w:pPr>
              <w:jc w:val="center"/>
              <w:rPr>
                <w:color w:val="000000"/>
                <w:sz w:val="22"/>
                <w:szCs w:val="22"/>
              </w:rPr>
            </w:pPr>
          </w:p>
        </w:tc>
      </w:tr>
      <w:tr w:rsidR="00322ACE" w14:paraId="05DC3E0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D54CFAB" w14:textId="77777777" w:rsidR="00322ACE" w:rsidRDefault="00D26FBE">
            <w:pPr>
              <w:rPr>
                <w:color w:val="000000"/>
                <w:sz w:val="22"/>
                <w:szCs w:val="22"/>
              </w:rPr>
            </w:pPr>
            <w:r>
              <w:rPr>
                <w:rFonts w:ascii="Calibri" w:eastAsia="Calibri" w:hAnsi="Calibri" w:cs="Calibri"/>
                <w:color w:val="000000"/>
                <w:sz w:val="22"/>
                <w:szCs w:val="22"/>
              </w:rPr>
              <w:t>HSC 413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AFBB1F" w14:textId="77777777" w:rsidR="00322ACE" w:rsidRDefault="00D26FBE">
            <w:pPr>
              <w:rPr>
                <w:color w:val="000000"/>
                <w:sz w:val="22"/>
                <w:szCs w:val="22"/>
              </w:rPr>
            </w:pPr>
            <w:r>
              <w:rPr>
                <w:rFonts w:ascii="Calibri" w:eastAsia="Calibri" w:hAnsi="Calibri" w:cs="Calibri"/>
                <w:color w:val="000000"/>
                <w:sz w:val="22"/>
                <w:szCs w:val="22"/>
              </w:rPr>
              <w:t>Aging in Today’s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AA729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6FB255C"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BD502E2" w14:textId="77777777" w:rsidR="00322ACE" w:rsidRDefault="00322ACE">
            <w:pPr>
              <w:jc w:val="center"/>
              <w:rPr>
                <w:color w:val="000000"/>
                <w:sz w:val="22"/>
                <w:szCs w:val="22"/>
              </w:rPr>
            </w:pPr>
          </w:p>
        </w:tc>
      </w:tr>
      <w:tr w:rsidR="00322ACE" w14:paraId="69FC8D8E"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43F5D8" w14:textId="77777777" w:rsidR="00322ACE" w:rsidRDefault="00D26FBE">
            <w:pPr>
              <w:rPr>
                <w:color w:val="000000"/>
                <w:sz w:val="22"/>
                <w:szCs w:val="22"/>
              </w:rPr>
            </w:pPr>
            <w:r>
              <w:rPr>
                <w:rFonts w:ascii="Calibri" w:eastAsia="Calibri" w:hAnsi="Calibri" w:cs="Calibri"/>
                <w:color w:val="000000"/>
                <w:sz w:val="22"/>
                <w:szCs w:val="22"/>
              </w:rPr>
              <w:t>HSC 415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3B49DD" w14:textId="77777777" w:rsidR="00322ACE" w:rsidRDefault="00D26FBE">
            <w:pPr>
              <w:rPr>
                <w:color w:val="000000"/>
                <w:sz w:val="22"/>
                <w:szCs w:val="22"/>
              </w:rPr>
            </w:pPr>
            <w:r>
              <w:rPr>
                <w:rFonts w:ascii="Calibri" w:eastAsia="Calibri" w:hAnsi="Calibri" w:cs="Calibri"/>
                <w:color w:val="000000"/>
                <w:sz w:val="22"/>
                <w:szCs w:val="22"/>
              </w:rPr>
              <w:t>Ethical and Legal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8DA0C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85E48BC"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4194F1A" w14:textId="77777777" w:rsidR="00322ACE" w:rsidRDefault="00322ACE">
            <w:pPr>
              <w:jc w:val="center"/>
              <w:rPr>
                <w:color w:val="000000"/>
                <w:sz w:val="22"/>
                <w:szCs w:val="22"/>
              </w:rPr>
            </w:pPr>
          </w:p>
        </w:tc>
      </w:tr>
      <w:tr w:rsidR="00322ACE" w14:paraId="2FC6998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8CF7D1F" w14:textId="77777777" w:rsidR="00322ACE" w:rsidRDefault="00D26FBE">
            <w:pPr>
              <w:rPr>
                <w:color w:val="000000"/>
                <w:sz w:val="22"/>
                <w:szCs w:val="22"/>
              </w:rPr>
            </w:pPr>
            <w:r>
              <w:rPr>
                <w:rFonts w:ascii="Calibri" w:eastAsia="Calibri" w:hAnsi="Calibri" w:cs="Calibri"/>
                <w:color w:val="000000"/>
                <w:sz w:val="22"/>
                <w:szCs w:val="22"/>
              </w:rPr>
              <w:t>HSC 421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FFBD64" w14:textId="77777777" w:rsidR="00322ACE" w:rsidRDefault="00D26FBE">
            <w:pPr>
              <w:rPr>
                <w:color w:val="000000"/>
                <w:sz w:val="22"/>
                <w:szCs w:val="22"/>
              </w:rPr>
            </w:pPr>
            <w:r>
              <w:rPr>
                <w:rFonts w:ascii="Calibri" w:eastAsia="Calibri" w:hAnsi="Calibri" w:cs="Calibri"/>
                <w:color w:val="000000"/>
                <w:sz w:val="22"/>
                <w:szCs w:val="22"/>
              </w:rPr>
              <w:t>Healthcare Research</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1188D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BBB359C"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804809C" w14:textId="77777777" w:rsidR="00322ACE" w:rsidRDefault="00322ACE">
            <w:pPr>
              <w:jc w:val="center"/>
              <w:rPr>
                <w:color w:val="000000"/>
                <w:sz w:val="22"/>
                <w:szCs w:val="22"/>
              </w:rPr>
            </w:pPr>
          </w:p>
        </w:tc>
      </w:tr>
      <w:tr w:rsidR="00322ACE" w14:paraId="0F76BB49"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0FD3E2A" w14:textId="77777777" w:rsidR="00322ACE" w:rsidRDefault="00D26FBE">
            <w:pPr>
              <w:rPr>
                <w:color w:val="000000"/>
                <w:sz w:val="22"/>
                <w:szCs w:val="22"/>
              </w:rPr>
            </w:pPr>
            <w:r>
              <w:rPr>
                <w:rFonts w:ascii="Calibri" w:eastAsia="Calibri" w:hAnsi="Calibri" w:cs="Calibri"/>
                <w:color w:val="000000"/>
                <w:sz w:val="22"/>
                <w:szCs w:val="22"/>
              </w:rPr>
              <w:t>HSC 440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46B4D7" w14:textId="77777777" w:rsidR="00322ACE" w:rsidRDefault="00D26FBE">
            <w:pPr>
              <w:rPr>
                <w:color w:val="000000"/>
                <w:sz w:val="22"/>
                <w:szCs w:val="22"/>
              </w:rPr>
            </w:pPr>
            <w:r>
              <w:rPr>
                <w:rFonts w:ascii="Calibri" w:eastAsia="Calibri" w:hAnsi="Calibri" w:cs="Calibri"/>
                <w:color w:val="000000"/>
                <w:sz w:val="22"/>
                <w:szCs w:val="22"/>
              </w:rPr>
              <w:t>Issues in Chronic Disease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945F0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C0DFE2A"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FDC3F58" w14:textId="77777777" w:rsidR="00322ACE" w:rsidRDefault="00322ACE">
            <w:pPr>
              <w:jc w:val="center"/>
              <w:rPr>
                <w:color w:val="000000"/>
                <w:sz w:val="22"/>
                <w:szCs w:val="22"/>
              </w:rPr>
            </w:pPr>
          </w:p>
        </w:tc>
      </w:tr>
      <w:tr w:rsidR="00322ACE" w14:paraId="7DD4F21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8FB885B" w14:textId="77777777" w:rsidR="00322ACE" w:rsidRDefault="00D26FBE">
            <w:pPr>
              <w:rPr>
                <w:color w:val="000000"/>
                <w:sz w:val="22"/>
                <w:szCs w:val="22"/>
              </w:rPr>
            </w:pPr>
            <w:r>
              <w:rPr>
                <w:rFonts w:ascii="Calibri" w:eastAsia="Calibri" w:hAnsi="Calibri" w:cs="Calibri"/>
                <w:color w:val="000000"/>
                <w:sz w:val="22"/>
                <w:szCs w:val="22"/>
              </w:rPr>
              <w:t>HSC 480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AAE4AC" w14:textId="77777777" w:rsidR="00322ACE" w:rsidRDefault="00D26FBE">
            <w:pPr>
              <w:rPr>
                <w:color w:val="000000"/>
                <w:sz w:val="22"/>
                <w:szCs w:val="22"/>
              </w:rPr>
            </w:pPr>
            <w:r>
              <w:rPr>
                <w:rFonts w:ascii="Calibri" w:eastAsia="Calibri" w:hAnsi="Calibri" w:cs="Calibri"/>
                <w:color w:val="000000"/>
                <w:sz w:val="22"/>
                <w:szCs w:val="22"/>
              </w:rPr>
              <w:t>Global Perspectives of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137D9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5C6D5C9"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80473A3" w14:textId="77777777" w:rsidR="00322ACE" w:rsidRDefault="00322ACE">
            <w:pPr>
              <w:jc w:val="center"/>
              <w:rPr>
                <w:color w:val="000000"/>
                <w:sz w:val="22"/>
                <w:szCs w:val="22"/>
              </w:rPr>
            </w:pPr>
          </w:p>
        </w:tc>
      </w:tr>
      <w:tr w:rsidR="00322ACE" w14:paraId="3B03F5A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58D0FE" w14:textId="77777777" w:rsidR="00322ACE" w:rsidRDefault="00D26FBE">
            <w:pPr>
              <w:rPr>
                <w:color w:val="000000"/>
                <w:sz w:val="22"/>
                <w:szCs w:val="22"/>
              </w:rPr>
            </w:pPr>
            <w:r>
              <w:rPr>
                <w:rFonts w:ascii="Calibri" w:eastAsia="Calibri" w:hAnsi="Calibri" w:cs="Calibri"/>
                <w:color w:val="000000"/>
                <w:sz w:val="22"/>
                <w:szCs w:val="22"/>
              </w:rPr>
              <w:t>HSC 510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56A2BA" w14:textId="77777777" w:rsidR="00322ACE" w:rsidRDefault="00D26FBE">
            <w:pPr>
              <w:rPr>
                <w:color w:val="000000"/>
                <w:sz w:val="22"/>
                <w:szCs w:val="22"/>
              </w:rPr>
            </w:pPr>
            <w:r>
              <w:rPr>
                <w:rFonts w:ascii="Calibri" w:eastAsia="Calibri" w:hAnsi="Calibri" w:cs="Calibri"/>
                <w:color w:val="000000"/>
                <w:sz w:val="22"/>
                <w:szCs w:val="22"/>
              </w:rPr>
              <w:t>Trends and Cultural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AD763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29BE740"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2037DF4" w14:textId="77777777" w:rsidR="00322ACE" w:rsidRDefault="00322ACE">
            <w:pPr>
              <w:jc w:val="center"/>
              <w:rPr>
                <w:color w:val="000000"/>
                <w:sz w:val="22"/>
                <w:szCs w:val="22"/>
              </w:rPr>
            </w:pPr>
          </w:p>
        </w:tc>
      </w:tr>
      <w:tr w:rsidR="00322ACE" w14:paraId="2AE6C590"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F3AC63" w14:textId="77777777" w:rsidR="00322ACE" w:rsidRDefault="00D26FBE">
            <w:pPr>
              <w:rPr>
                <w:color w:val="000000"/>
                <w:sz w:val="22"/>
                <w:szCs w:val="22"/>
              </w:rPr>
            </w:pPr>
            <w:r>
              <w:rPr>
                <w:rFonts w:ascii="Calibri" w:eastAsia="Calibri" w:hAnsi="Calibri" w:cs="Calibri"/>
                <w:color w:val="000000"/>
                <w:sz w:val="22"/>
                <w:szCs w:val="22"/>
              </w:rPr>
              <w:t>LDR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290598" w14:textId="77777777" w:rsidR="00322ACE" w:rsidRDefault="00D26FBE">
            <w:pPr>
              <w:rPr>
                <w:color w:val="000000"/>
                <w:sz w:val="22"/>
                <w:szCs w:val="22"/>
              </w:rPr>
            </w:pPr>
            <w:r>
              <w:rPr>
                <w:rFonts w:ascii="Calibri" w:eastAsia="Calibri" w:hAnsi="Calibri" w:cs="Calibri"/>
                <w:color w:val="000000"/>
                <w:sz w:val="22"/>
                <w:szCs w:val="22"/>
              </w:rPr>
              <w:t>Leadership Development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C8517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BEA1360"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DF63F4A" w14:textId="77777777" w:rsidR="00322ACE" w:rsidRDefault="00322ACE">
            <w:pPr>
              <w:jc w:val="center"/>
              <w:rPr>
                <w:color w:val="000000"/>
                <w:sz w:val="22"/>
                <w:szCs w:val="22"/>
              </w:rPr>
            </w:pPr>
          </w:p>
        </w:tc>
      </w:tr>
      <w:tr w:rsidR="00322ACE" w14:paraId="752F281E"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35EA52" w14:textId="77777777" w:rsidR="00322ACE" w:rsidRDefault="00D26FBE">
            <w:pPr>
              <w:rPr>
                <w:color w:val="000000"/>
                <w:sz w:val="22"/>
                <w:szCs w:val="22"/>
              </w:rPr>
            </w:pPr>
            <w:r>
              <w:rPr>
                <w:rFonts w:ascii="Calibri" w:eastAsia="Calibri" w:hAnsi="Calibri" w:cs="Calibri"/>
                <w:color w:val="000000"/>
                <w:sz w:val="22"/>
                <w:szCs w:val="22"/>
              </w:rPr>
              <w:t>STA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6B30CC" w14:textId="77777777" w:rsidR="00322ACE" w:rsidRDefault="00D26FBE">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3BAFE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CD796FE" w14:textId="77777777" w:rsidR="00322ACE" w:rsidRDefault="00D26FBE">
            <w:pPr>
              <w:rPr>
                <w:color w:val="000000"/>
                <w:sz w:val="22"/>
                <w:szCs w:val="22"/>
              </w:rPr>
            </w:pPr>
            <w:r>
              <w:rPr>
                <w:rFonts w:ascii="Calibri" w:eastAsia="Calibri" w:hAnsi="Calibri" w:cs="Calibri"/>
                <w:color w:val="000000"/>
                <w:sz w:val="22"/>
                <w:szCs w:val="22"/>
              </w:rPr>
              <w:t>MAT 1450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5C86DF6" w14:textId="77777777" w:rsidR="00322ACE" w:rsidRDefault="00322ACE">
            <w:pPr>
              <w:jc w:val="center"/>
              <w:rPr>
                <w:color w:val="000000"/>
                <w:sz w:val="22"/>
                <w:szCs w:val="22"/>
              </w:rPr>
            </w:pPr>
          </w:p>
        </w:tc>
      </w:tr>
      <w:tr w:rsidR="00322ACE" w14:paraId="44693228"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2D22F81E" w14:textId="77777777" w:rsidR="00322ACE" w:rsidRDefault="00322ACE">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1955C0F" w14:textId="77777777" w:rsidR="00322ACE" w:rsidRDefault="00D26FBE">
            <w:pPr>
              <w:jc w:val="right"/>
              <w:rPr>
                <w:color w:val="000000"/>
                <w:sz w:val="22"/>
                <w:szCs w:val="22"/>
              </w:rPr>
            </w:pPr>
            <w:r>
              <w:rPr>
                <w:rFonts w:ascii="Calibri" w:eastAsia="Calibri" w:hAnsi="Calibri" w:cs="Calibri"/>
                <w:b/>
                <w:bCs/>
                <w:color w:val="000000"/>
                <w:sz w:val="22"/>
                <w:szCs w:val="22"/>
              </w:rPr>
              <w:t>Subtotal NKU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9F97807" w14:textId="77777777" w:rsidR="00322ACE" w:rsidRDefault="00D26FBE">
            <w:pPr>
              <w:jc w:val="center"/>
              <w:rPr>
                <w:color w:val="000000"/>
                <w:sz w:val="22"/>
                <w:szCs w:val="22"/>
              </w:rPr>
            </w:pPr>
            <w:r>
              <w:rPr>
                <w:rFonts w:ascii="Calibri" w:eastAsia="Calibri" w:hAnsi="Calibri" w:cs="Calibri"/>
                <w:b/>
                <w:bCs/>
                <w:color w:val="000000"/>
                <w:sz w:val="22"/>
                <w:szCs w:val="22"/>
              </w:rPr>
              <w:t>33</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027E7073" w14:textId="77777777" w:rsidR="00322ACE" w:rsidRDefault="00322ACE">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47AC9F54" w14:textId="77777777" w:rsidR="00322ACE" w:rsidRDefault="00322ACE">
            <w:pPr>
              <w:jc w:val="center"/>
              <w:rPr>
                <w:color w:val="000000"/>
                <w:sz w:val="22"/>
                <w:szCs w:val="22"/>
              </w:rPr>
            </w:pPr>
          </w:p>
        </w:tc>
      </w:tr>
    </w:tbl>
    <w:p w14:paraId="12B614CE" w14:textId="77777777" w:rsidR="00322ACE" w:rsidRDefault="00322ACE">
      <w:pPr>
        <w:spacing w:after="160" w:line="259" w:lineRule="auto"/>
        <w:rPr>
          <w:sz w:val="22"/>
          <w:szCs w:val="22"/>
        </w:rPr>
      </w:pPr>
    </w:p>
    <w:p w14:paraId="6E48E85E" w14:textId="77777777" w:rsidR="00322ACE" w:rsidRDefault="00D26FBE">
      <w:pPr>
        <w:rPr>
          <w:sz w:val="22"/>
          <w:szCs w:val="22"/>
        </w:rPr>
      </w:pPr>
      <w:r>
        <w:rPr>
          <w:rFonts w:ascii="Calibri" w:eastAsia="Calibri" w:hAnsi="Calibri" w:cs="Calibri"/>
          <w:b/>
          <w:bCs/>
          <w:sz w:val="22"/>
          <w:szCs w:val="22"/>
        </w:rPr>
        <w:t xml:space="preserve">Category 4: Additional Requirements at NKU </w:t>
      </w:r>
    </w:p>
    <w:p w14:paraId="7E074D90" w14:textId="77777777" w:rsidR="00322ACE" w:rsidRDefault="00322ACE">
      <w:pPr>
        <w:rPr>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32"/>
        <w:gridCol w:w="4423"/>
        <w:gridCol w:w="1162"/>
        <w:gridCol w:w="987"/>
        <w:gridCol w:w="1333"/>
      </w:tblGrid>
      <w:tr w:rsidR="00322ACE" w14:paraId="58D4A84C" w14:textId="77777777">
        <w:trPr>
          <w:trHeight w:val="575"/>
          <w:tblHeader/>
        </w:trPr>
        <w:tc>
          <w:tcPr>
            <w:tcW w:w="134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9379168"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63D24BF9"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5B97FC7"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867B37D"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D5D6CC0"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5421A6EA"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A0D3C72"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22013A85"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71493F00" w14:textId="77777777" w:rsidR="00322ACE" w:rsidRDefault="00322ACE">
            <w:pPr>
              <w:jc w:val="right"/>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02E993" w14:textId="77777777" w:rsidR="00322ACE" w:rsidRDefault="00D26FBE">
            <w:pPr>
              <w:jc w:val="right"/>
              <w:rPr>
                <w:color w:val="000000"/>
                <w:sz w:val="22"/>
                <w:szCs w:val="22"/>
              </w:rPr>
            </w:pPr>
            <w:r>
              <w:rPr>
                <w:rFonts w:ascii="Calibri" w:eastAsia="Calibri" w:hAnsi="Calibri" w:cs="Calibri"/>
                <w:b/>
                <w:bCs/>
                <w:color w:val="000000"/>
                <w:sz w:val="22"/>
                <w:szCs w:val="22"/>
              </w:rPr>
              <w:t>Subtotal Elective Hours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C76891" w14:textId="77777777" w:rsidR="00322ACE" w:rsidRDefault="00D26FBE">
            <w:pPr>
              <w:jc w:val="center"/>
              <w:rPr>
                <w:color w:val="000000"/>
                <w:sz w:val="22"/>
                <w:szCs w:val="22"/>
              </w:rPr>
            </w:pPr>
            <w:r>
              <w:rPr>
                <w:rFonts w:ascii="Calibri" w:eastAsia="Calibri" w:hAnsi="Calibri" w:cs="Calibri"/>
                <w:b/>
                <w:bCs/>
                <w:color w:val="000000"/>
                <w:sz w:val="22"/>
                <w:szCs w:val="22"/>
              </w:rPr>
              <w:t>3</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1037D68" w14:textId="77777777" w:rsidR="00322ACE" w:rsidRDefault="00322ACE">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DEEECDB" w14:textId="77777777" w:rsidR="00322ACE" w:rsidRDefault="00322ACE">
            <w:pPr>
              <w:jc w:val="center"/>
              <w:rPr>
                <w:color w:val="000000"/>
                <w:sz w:val="22"/>
                <w:szCs w:val="22"/>
              </w:rPr>
            </w:pPr>
          </w:p>
        </w:tc>
      </w:tr>
      <w:tr w:rsidR="00322ACE" w14:paraId="246964B0" w14:textId="77777777">
        <w:trPr>
          <w:trHeight w:val="70"/>
        </w:trPr>
        <w:tc>
          <w:tcPr>
            <w:tcW w:w="1345" w:type="dxa"/>
            <w:tcBorders>
              <w:top w:val="single" w:sz="4" w:space="0" w:color="000000"/>
              <w:right w:val="single" w:sz="4" w:space="0" w:color="000000"/>
            </w:tcBorders>
            <w:tcMar>
              <w:top w:w="8" w:type="dxa"/>
              <w:left w:w="108" w:type="dxa"/>
              <w:bottom w:w="8" w:type="dxa"/>
              <w:right w:w="108" w:type="dxa"/>
            </w:tcMar>
            <w:vAlign w:val="center"/>
          </w:tcPr>
          <w:p w14:paraId="242EB332" w14:textId="77777777" w:rsidR="00322ACE" w:rsidRDefault="00322ACE">
            <w:pPr>
              <w:jc w:val="right"/>
              <w:rPr>
                <w:color w:val="000000"/>
                <w:sz w:val="22"/>
                <w:szCs w:val="22"/>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E9D4574" w14:textId="77777777" w:rsidR="00322ACE" w:rsidRDefault="00D26FBE">
            <w:pPr>
              <w:jc w:val="right"/>
              <w:rPr>
                <w:color w:val="000000"/>
                <w:sz w:val="22"/>
                <w:szCs w:val="22"/>
              </w:rPr>
            </w:pPr>
            <w:r>
              <w:rPr>
                <w:rFonts w:ascii="Calibri" w:eastAsia="Calibri" w:hAnsi="Calibri" w:cs="Calibri"/>
                <w:b/>
                <w:bCs/>
                <w:color w:val="000000"/>
                <w:sz w:val="22"/>
                <w:szCs w:val="22"/>
              </w:rPr>
              <w:t>Total Baccalaureate Degree Credit Hours</w:t>
            </w: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27E4722" w14:textId="77777777" w:rsidR="00322ACE" w:rsidRDefault="00D26FBE">
            <w:pPr>
              <w:jc w:val="center"/>
              <w:rPr>
                <w:color w:val="000000"/>
                <w:sz w:val="22"/>
                <w:szCs w:val="22"/>
              </w:rPr>
            </w:pPr>
            <w:r>
              <w:rPr>
                <w:rFonts w:ascii="Calibri" w:eastAsia="Calibri" w:hAnsi="Calibri" w:cs="Calibri"/>
                <w:b/>
                <w:bCs/>
                <w:color w:val="000000"/>
                <w:sz w:val="22"/>
                <w:szCs w:val="22"/>
              </w:rPr>
              <w:t>120</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217BD4F2" w14:textId="77777777" w:rsidR="00322ACE" w:rsidRDefault="00322ACE">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26A5097A" w14:textId="77777777" w:rsidR="00322ACE" w:rsidRDefault="00322ACE">
            <w:pPr>
              <w:jc w:val="center"/>
              <w:rPr>
                <w:color w:val="000000"/>
                <w:sz w:val="22"/>
                <w:szCs w:val="22"/>
              </w:rPr>
            </w:pPr>
          </w:p>
        </w:tc>
      </w:tr>
    </w:tbl>
    <w:p w14:paraId="7A4885D5" w14:textId="77777777" w:rsidR="00322ACE" w:rsidRDefault="00322ACE">
      <w:pPr>
        <w:rPr>
          <w:sz w:val="22"/>
          <w:szCs w:val="22"/>
        </w:rPr>
      </w:pPr>
    </w:p>
    <w:p w14:paraId="4B432AAC" w14:textId="77777777" w:rsidR="00322ACE" w:rsidRDefault="00322ACE">
      <w:pPr>
        <w:spacing w:after="160" w:line="259" w:lineRule="auto"/>
        <w:rPr>
          <w:sz w:val="22"/>
          <w:szCs w:val="22"/>
        </w:rPr>
      </w:pPr>
    </w:p>
    <w:p w14:paraId="6AC8F0B5" w14:textId="77777777" w:rsidR="00322ACE" w:rsidRDefault="00D26FBE">
      <w:pPr>
        <w:spacing w:after="160" w:line="259" w:lineRule="auto"/>
        <w:jc w:val="right"/>
        <w:rPr>
          <w:sz w:val="22"/>
          <w:szCs w:val="22"/>
        </w:rPr>
      </w:pPr>
      <w:r>
        <w:rPr>
          <w:rFonts w:ascii="Calibri" w:eastAsia="Calibri" w:hAnsi="Calibri" w:cs="Calibri"/>
          <w:sz w:val="22"/>
          <w:szCs w:val="22"/>
        </w:rPr>
        <w:t xml:space="preserve">Updated June 2021 </w:t>
      </w:r>
    </w:p>
    <w:p w14:paraId="39C742FF" w14:textId="77777777" w:rsidR="00322ACE" w:rsidRDefault="00D26FBE">
      <w:pPr>
        <w:spacing w:after="160" w:line="259" w:lineRule="auto"/>
        <w:rPr>
          <w:sz w:val="22"/>
          <w:szCs w:val="22"/>
        </w:rPr>
      </w:pPr>
      <w:r>
        <w:rPr>
          <w:sz w:val="22"/>
          <w:szCs w:val="22"/>
        </w:rPr>
        <w:br w:type="page"/>
      </w:r>
    </w:p>
    <w:p w14:paraId="2C61F233" w14:textId="77777777" w:rsidR="00322ACE" w:rsidRDefault="00D26FBE">
      <w:pPr>
        <w:pStyle w:val="Heading3"/>
        <w:keepLines/>
        <w:spacing w:before="40" w:after="0" w:line="259" w:lineRule="auto"/>
        <w:jc w:val="center"/>
      </w:pPr>
      <w:r>
        <w:rPr>
          <w:rFonts w:ascii="Calibri" w:eastAsia="Calibri" w:hAnsi="Calibri" w:cs="Calibri"/>
          <w:sz w:val="24"/>
          <w:szCs w:val="24"/>
        </w:rPr>
        <w:t xml:space="preserve">SINCLAIR COLLEGE AAS IN CLINICAL LABORATORY TECHNOLOGY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p>
    <w:p w14:paraId="449565E5" w14:textId="77777777" w:rsidR="00322ACE" w:rsidRDefault="00D26FBE">
      <w:pPr>
        <w:pStyle w:val="Heading3"/>
        <w:keepLines/>
        <w:spacing w:before="40" w:after="0" w:line="259" w:lineRule="auto"/>
        <w:jc w:val="center"/>
      </w:pPr>
      <w:r>
        <w:rPr>
          <w:rFonts w:ascii="Calibri" w:eastAsia="Calibri" w:hAnsi="Calibri" w:cs="Calibri"/>
          <w:sz w:val="24"/>
          <w:szCs w:val="24"/>
        </w:rPr>
        <w:t>NKU BS IN HEALTH SCIENCE – DEGREE COMPLETION TRACK CHECKLIST</w:t>
      </w:r>
    </w:p>
    <w:p w14:paraId="3272D417" w14:textId="77777777" w:rsidR="00322ACE" w:rsidRDefault="00322ACE"/>
    <w:p w14:paraId="7A3F3E49" w14:textId="77777777" w:rsidR="00322ACE" w:rsidRDefault="00D26FBE">
      <w:pPr>
        <w:pStyle w:val="Heading3"/>
        <w:keepLines/>
        <w:spacing w:before="40" w:after="0" w:line="259" w:lineRule="auto"/>
        <w:jc w:val="center"/>
      </w:pPr>
      <w:r>
        <w:rPr>
          <w:rFonts w:ascii="Calibri" w:eastAsia="Calibri" w:hAnsi="Calibri" w:cs="Calibri"/>
          <w:sz w:val="24"/>
          <w:szCs w:val="24"/>
        </w:rPr>
        <w:t>Sinclair College</w:t>
      </w:r>
    </w:p>
    <w:p w14:paraId="67455EBE" w14:textId="77777777" w:rsidR="00322ACE" w:rsidRDefault="00322ACE">
      <w:pPr>
        <w:jc w:val="center"/>
        <w:rPr>
          <w:sz w:val="22"/>
          <w:szCs w:val="22"/>
        </w:rPr>
      </w:pPr>
    </w:p>
    <w:p w14:paraId="6B509256"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1: Sinclair Requirements for the AAS in Clinical Laboratory Technology</w:t>
      </w:r>
    </w:p>
    <w:p w14:paraId="0D0ADBFD" w14:textId="77777777" w:rsidR="00322ACE" w:rsidRDefault="00322ACE"/>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322ACE" w14:paraId="188D1A9C"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4A63E5E" w14:textId="77777777" w:rsidR="00322ACE" w:rsidRDefault="00D26FBE">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8B3849A" w14:textId="77777777" w:rsidR="00322ACE" w:rsidRDefault="00D26FBE">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9F2C384"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14361F0" w14:textId="77777777" w:rsidR="00322ACE" w:rsidRDefault="00D26FBE">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1111CDD" w14:textId="77777777" w:rsidR="00322ACE" w:rsidRDefault="00D26FBE">
            <w:pPr>
              <w:rPr>
                <w:color w:val="000000"/>
                <w:sz w:val="22"/>
                <w:szCs w:val="22"/>
              </w:rPr>
            </w:pPr>
            <w:r>
              <w:rPr>
                <w:rFonts w:ascii="Calibri" w:eastAsia="Calibri" w:hAnsi="Calibri" w:cs="Calibri"/>
                <w:b/>
                <w:bCs/>
                <w:color w:val="000000"/>
                <w:sz w:val="22"/>
                <w:szCs w:val="22"/>
              </w:rPr>
              <w:t>Completed</w:t>
            </w:r>
          </w:p>
        </w:tc>
      </w:tr>
      <w:tr w:rsidR="00322ACE" w14:paraId="7AE2DC2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842A1B8" w14:textId="77777777" w:rsidR="00322ACE" w:rsidRDefault="00D26FBE">
            <w:pPr>
              <w:rPr>
                <w:color w:val="000000"/>
                <w:sz w:val="22"/>
                <w:szCs w:val="22"/>
              </w:rPr>
            </w:pPr>
            <w:r>
              <w:rPr>
                <w:rFonts w:ascii="Calibri" w:eastAsia="Calibri" w:hAnsi="Calibri" w:cs="Calibri"/>
                <w:color w:val="000000"/>
                <w:sz w:val="22"/>
                <w:szCs w:val="22"/>
              </w:rPr>
              <w:t>ALH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4301E3" w14:textId="77777777" w:rsidR="00322ACE" w:rsidRDefault="00D26FBE">
            <w:pPr>
              <w:rPr>
                <w:color w:val="000000"/>
                <w:sz w:val="22"/>
                <w:szCs w:val="22"/>
              </w:rPr>
            </w:pPr>
            <w:r>
              <w:rPr>
                <w:rFonts w:ascii="Calibri" w:eastAsia="Calibri" w:hAnsi="Calibri" w:cs="Calibri"/>
                <w:color w:val="000000"/>
                <w:sz w:val="22"/>
                <w:szCs w:val="22"/>
              </w:rPr>
              <w:t>Introduction to Healthcare Delivery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AC26A0"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F5294B4" w14:textId="77777777" w:rsidR="00322ACE" w:rsidRDefault="00D26FBE">
            <w:pPr>
              <w:rPr>
                <w:color w:val="000000"/>
                <w:sz w:val="22"/>
                <w:szCs w:val="22"/>
              </w:rPr>
            </w:pPr>
            <w:r>
              <w:rPr>
                <w:rFonts w:ascii="Calibri" w:eastAsia="Calibri" w:hAnsi="Calibri" w:cs="Calibri"/>
                <w:color w:val="000000"/>
                <w:sz w:val="22"/>
                <w:szCs w:val="22"/>
              </w:rPr>
              <w:t>HEA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E1F894B" w14:textId="77777777" w:rsidR="00322ACE" w:rsidRDefault="00322ACE">
            <w:pPr>
              <w:rPr>
                <w:color w:val="000000"/>
                <w:sz w:val="22"/>
                <w:szCs w:val="22"/>
              </w:rPr>
            </w:pPr>
          </w:p>
        </w:tc>
      </w:tr>
      <w:tr w:rsidR="00322ACE" w14:paraId="633C4E1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C24E988" w14:textId="77777777" w:rsidR="00322ACE" w:rsidRDefault="00D26FBE">
            <w:pPr>
              <w:rPr>
                <w:color w:val="000000"/>
                <w:sz w:val="22"/>
                <w:szCs w:val="22"/>
              </w:rPr>
            </w:pPr>
            <w:r>
              <w:rPr>
                <w:rFonts w:ascii="Calibri" w:eastAsia="Calibri" w:hAnsi="Calibri" w:cs="Calibri"/>
                <w:color w:val="000000"/>
                <w:sz w:val="22"/>
                <w:szCs w:val="22"/>
              </w:rPr>
              <w:t>ALH 2220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20021C" w14:textId="77777777" w:rsidR="00322ACE" w:rsidRDefault="00D26FBE">
            <w:pPr>
              <w:rPr>
                <w:color w:val="000000"/>
                <w:sz w:val="22"/>
                <w:szCs w:val="22"/>
              </w:rPr>
            </w:pPr>
            <w:r>
              <w:rPr>
                <w:rFonts w:ascii="Calibri" w:eastAsia="Calibri" w:hAnsi="Calibri" w:cs="Calibri"/>
                <w:color w:val="000000"/>
                <w:sz w:val="22"/>
                <w:szCs w:val="22"/>
              </w:rPr>
              <w:t>Pathophysiology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FDE82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CC0F7CA" w14:textId="77777777" w:rsidR="00322ACE" w:rsidRDefault="00D26FBE">
            <w:pPr>
              <w:rPr>
                <w:color w:val="000000"/>
                <w:sz w:val="22"/>
                <w:szCs w:val="22"/>
              </w:rPr>
            </w:pPr>
            <w:r>
              <w:rPr>
                <w:rFonts w:ascii="Calibri" w:eastAsia="Calibri" w:hAnsi="Calibri" w:cs="Calibri"/>
                <w:color w:val="000000"/>
                <w:sz w:val="22"/>
                <w:szCs w:val="22"/>
              </w:rPr>
              <w:t>BIO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1EEDA60" w14:textId="77777777" w:rsidR="00322ACE" w:rsidRDefault="00322ACE">
            <w:pPr>
              <w:rPr>
                <w:color w:val="000000"/>
                <w:sz w:val="22"/>
                <w:szCs w:val="22"/>
              </w:rPr>
            </w:pPr>
          </w:p>
        </w:tc>
      </w:tr>
      <w:tr w:rsidR="00322ACE" w14:paraId="2B7F04E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8DCC69" w14:textId="77777777" w:rsidR="00322ACE" w:rsidRDefault="00D26FBE">
            <w:pPr>
              <w:rPr>
                <w:color w:val="000000"/>
                <w:sz w:val="22"/>
                <w:szCs w:val="22"/>
              </w:rPr>
            </w:pPr>
            <w:r>
              <w:rPr>
                <w:rFonts w:ascii="Calibri" w:eastAsia="Calibri" w:hAnsi="Calibri" w:cs="Calibri"/>
                <w:color w:val="000000"/>
                <w:sz w:val="22"/>
                <w:szCs w:val="22"/>
              </w:rPr>
              <w:t>BIO 1171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E7A71F" w14:textId="77777777" w:rsidR="00322ACE" w:rsidRDefault="00D26FBE">
            <w:pPr>
              <w:rPr>
                <w:color w:val="000000"/>
                <w:sz w:val="22"/>
                <w:szCs w:val="22"/>
              </w:rPr>
            </w:pPr>
            <w:r>
              <w:rPr>
                <w:rFonts w:ascii="Calibri" w:eastAsia="Calibri" w:hAnsi="Calibri" w:cs="Calibri"/>
                <w:color w:val="000000"/>
                <w:sz w:val="22"/>
                <w:szCs w:val="22"/>
              </w:rPr>
              <w:t>Principles of Biology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0314F9"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C485D97" w14:textId="77777777" w:rsidR="00322ACE" w:rsidRDefault="00D26FBE">
            <w:pPr>
              <w:rPr>
                <w:color w:val="000000"/>
                <w:sz w:val="22"/>
                <w:szCs w:val="22"/>
              </w:rPr>
            </w:pPr>
            <w:r>
              <w:rPr>
                <w:rFonts w:ascii="Calibri" w:eastAsia="Calibri" w:hAnsi="Calibri" w:cs="Calibri"/>
                <w:color w:val="000000"/>
                <w:sz w:val="22"/>
                <w:szCs w:val="22"/>
              </w:rPr>
              <w:t>BIO 1150/150L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F3B281F" w14:textId="77777777" w:rsidR="00322ACE" w:rsidRDefault="00322ACE">
            <w:pPr>
              <w:rPr>
                <w:color w:val="000000"/>
                <w:sz w:val="22"/>
                <w:szCs w:val="22"/>
              </w:rPr>
            </w:pPr>
          </w:p>
        </w:tc>
      </w:tr>
      <w:tr w:rsidR="00322ACE" w14:paraId="1828154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ECE5DE" w14:textId="77777777" w:rsidR="00322ACE" w:rsidRDefault="00D26FBE">
            <w:pPr>
              <w:rPr>
                <w:color w:val="000000"/>
                <w:sz w:val="22"/>
                <w:szCs w:val="22"/>
              </w:rPr>
            </w:pPr>
            <w:r>
              <w:rPr>
                <w:rFonts w:ascii="Calibri" w:eastAsia="Calibri" w:hAnsi="Calibri" w:cs="Calibri"/>
                <w:color w:val="000000"/>
                <w:sz w:val="22"/>
                <w:szCs w:val="22"/>
              </w:rPr>
              <w:t>BIO 1121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3B5376" w14:textId="77777777" w:rsidR="00322ACE" w:rsidRDefault="00D26FBE">
            <w:pPr>
              <w:rPr>
                <w:color w:val="000000"/>
                <w:sz w:val="22"/>
                <w:szCs w:val="22"/>
              </w:rPr>
            </w:pPr>
            <w:r>
              <w:rPr>
                <w:rFonts w:ascii="Calibri" w:eastAsia="Calibri" w:hAnsi="Calibri" w:cs="Calibri"/>
                <w:color w:val="000000"/>
                <w:sz w:val="22"/>
                <w:szCs w:val="22"/>
              </w:rPr>
              <w:t>Human Anatomy &amp; Physiology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FD993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EEC2B39" w14:textId="77777777" w:rsidR="00322ACE" w:rsidRDefault="00D26FBE">
            <w:pPr>
              <w:rPr>
                <w:color w:val="000000"/>
                <w:sz w:val="22"/>
                <w:szCs w:val="22"/>
              </w:rPr>
            </w:pPr>
            <w:r>
              <w:rPr>
                <w:rFonts w:ascii="Calibri" w:eastAsia="Calibri" w:hAnsi="Calibri" w:cs="Calibri"/>
                <w:color w:val="000000"/>
                <w:sz w:val="22"/>
                <w:szCs w:val="22"/>
              </w:rPr>
              <w:t>BIO 208/208L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5430BCA" w14:textId="77777777" w:rsidR="00322ACE" w:rsidRDefault="00322ACE">
            <w:pPr>
              <w:rPr>
                <w:color w:val="000000"/>
                <w:sz w:val="22"/>
                <w:szCs w:val="22"/>
              </w:rPr>
            </w:pPr>
          </w:p>
        </w:tc>
      </w:tr>
      <w:tr w:rsidR="00322ACE" w14:paraId="0943F96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C631C5" w14:textId="77777777" w:rsidR="00322ACE" w:rsidRDefault="00D26FBE">
            <w:pPr>
              <w:rPr>
                <w:color w:val="000000"/>
                <w:sz w:val="22"/>
                <w:szCs w:val="22"/>
              </w:rPr>
            </w:pPr>
            <w:r>
              <w:rPr>
                <w:rFonts w:ascii="Calibri" w:eastAsia="Calibri" w:hAnsi="Calibri" w:cs="Calibri"/>
                <w:color w:val="000000"/>
                <w:sz w:val="22"/>
                <w:szCs w:val="22"/>
              </w:rPr>
              <w:t>BIO 1222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7023A3" w14:textId="77777777" w:rsidR="00322ACE" w:rsidRDefault="00D26FBE">
            <w:pPr>
              <w:rPr>
                <w:color w:val="000000"/>
                <w:sz w:val="22"/>
                <w:szCs w:val="22"/>
              </w:rPr>
            </w:pPr>
            <w:r>
              <w:rPr>
                <w:rFonts w:ascii="Calibri" w:eastAsia="Calibri" w:hAnsi="Calibri" w:cs="Calibri"/>
                <w:color w:val="000000"/>
                <w:sz w:val="22"/>
                <w:szCs w:val="22"/>
              </w:rPr>
              <w:t>Human Anatomy &amp; Physiology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14129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419CD53" w14:textId="77777777" w:rsidR="00322ACE" w:rsidRDefault="00D26FBE">
            <w:pPr>
              <w:rPr>
                <w:color w:val="000000"/>
                <w:sz w:val="22"/>
                <w:szCs w:val="22"/>
              </w:rPr>
            </w:pPr>
            <w:r>
              <w:rPr>
                <w:rFonts w:ascii="Calibri" w:eastAsia="Calibri" w:hAnsi="Calibri" w:cs="Calibri"/>
                <w:color w:val="000000"/>
                <w:sz w:val="22"/>
                <w:szCs w:val="22"/>
              </w:rPr>
              <w:t>BIO 200G/L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CE6B1E9" w14:textId="77777777" w:rsidR="00322ACE" w:rsidRDefault="00322ACE">
            <w:pPr>
              <w:rPr>
                <w:color w:val="000000"/>
                <w:sz w:val="22"/>
                <w:szCs w:val="22"/>
              </w:rPr>
            </w:pPr>
          </w:p>
        </w:tc>
      </w:tr>
      <w:tr w:rsidR="00322ACE" w14:paraId="12AAF99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C4DD3C" w14:textId="77777777" w:rsidR="00322ACE" w:rsidRDefault="00D26FBE">
            <w:pPr>
              <w:rPr>
                <w:color w:val="000000"/>
                <w:sz w:val="22"/>
                <w:szCs w:val="22"/>
              </w:rPr>
            </w:pPr>
            <w:r>
              <w:rPr>
                <w:rFonts w:ascii="Calibri" w:eastAsia="Calibri" w:hAnsi="Calibri" w:cs="Calibri"/>
                <w:color w:val="000000"/>
                <w:sz w:val="22"/>
                <w:szCs w:val="22"/>
              </w:rPr>
              <w:t>CHE 1211 and CHE 1251 or CHE 1311 and CHE 1351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E680C55" w14:textId="77777777" w:rsidR="00322ACE" w:rsidRDefault="00D26FBE">
            <w:pPr>
              <w:rPr>
                <w:color w:val="000000"/>
                <w:sz w:val="22"/>
                <w:szCs w:val="22"/>
              </w:rPr>
            </w:pPr>
            <w:r>
              <w:rPr>
                <w:rFonts w:ascii="Calibri" w:eastAsia="Calibri" w:hAnsi="Calibri" w:cs="Calibri"/>
                <w:color w:val="000000"/>
                <w:sz w:val="22"/>
                <w:szCs w:val="22"/>
              </w:rPr>
              <w:t>General Chemistry I</w:t>
            </w:r>
          </w:p>
          <w:p w14:paraId="48ADE1EF" w14:textId="77777777" w:rsidR="00322ACE" w:rsidRDefault="00322ACE">
            <w:pPr>
              <w:rPr>
                <w:color w:val="000000"/>
                <w:sz w:val="22"/>
                <w:szCs w:val="22"/>
              </w:rPr>
            </w:pPr>
          </w:p>
          <w:p w14:paraId="51C16B7C" w14:textId="77777777" w:rsidR="00322ACE" w:rsidRDefault="00D26FBE">
            <w:pPr>
              <w:rPr>
                <w:color w:val="000000"/>
                <w:sz w:val="22"/>
                <w:szCs w:val="22"/>
              </w:rPr>
            </w:pPr>
            <w:r>
              <w:rPr>
                <w:rFonts w:ascii="Calibri" w:eastAsia="Calibri" w:hAnsi="Calibri" w:cs="Calibri"/>
                <w:color w:val="000000"/>
                <w:sz w:val="22"/>
                <w:szCs w:val="22"/>
              </w:rPr>
              <w:t>College Chemistry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454FD7" w14:textId="77777777" w:rsidR="00322ACE" w:rsidRDefault="00D26FBE">
            <w:pPr>
              <w:jc w:val="center"/>
              <w:rPr>
                <w:color w:val="000000"/>
                <w:sz w:val="22"/>
                <w:szCs w:val="22"/>
              </w:rPr>
            </w:pPr>
            <w:r>
              <w:rPr>
                <w:rFonts w:ascii="Calibri" w:eastAsia="Calibri" w:hAnsi="Calibri" w:cs="Calibri"/>
                <w:color w:val="000000"/>
                <w:sz w:val="22"/>
                <w:szCs w:val="22"/>
              </w:rPr>
              <w:t>4-5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2148BC5" w14:textId="77777777" w:rsidR="00322ACE" w:rsidRDefault="00D26FBE">
            <w:pPr>
              <w:rPr>
                <w:color w:val="000000"/>
                <w:sz w:val="22"/>
                <w:szCs w:val="22"/>
              </w:rPr>
            </w:pPr>
            <w:r>
              <w:rPr>
                <w:rFonts w:ascii="Calibri" w:eastAsia="Calibri" w:hAnsi="Calibri" w:cs="Calibri"/>
                <w:color w:val="000000"/>
                <w:sz w:val="22"/>
                <w:szCs w:val="22"/>
              </w:rPr>
              <w:t>CHE 120/120L</w:t>
            </w:r>
          </w:p>
          <w:p w14:paraId="19430C44" w14:textId="77777777" w:rsidR="00322ACE" w:rsidRDefault="00322ACE">
            <w:pPr>
              <w:rPr>
                <w:color w:val="000000"/>
                <w:sz w:val="22"/>
                <w:szCs w:val="22"/>
              </w:rPr>
            </w:pPr>
          </w:p>
          <w:p w14:paraId="3C3A3E62" w14:textId="77777777" w:rsidR="00322ACE" w:rsidRDefault="00D26FBE">
            <w:pPr>
              <w:rPr>
                <w:color w:val="000000"/>
                <w:sz w:val="22"/>
                <w:szCs w:val="22"/>
              </w:rPr>
            </w:pPr>
            <w:r>
              <w:rPr>
                <w:rFonts w:ascii="Calibri" w:eastAsia="Calibri" w:hAnsi="Calibri" w:cs="Calibri"/>
                <w:color w:val="000000"/>
                <w:sz w:val="22"/>
                <w:szCs w:val="22"/>
              </w:rPr>
              <w:t>CHE 100G</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177F97D" w14:textId="77777777" w:rsidR="00322ACE" w:rsidRDefault="00322ACE">
            <w:pPr>
              <w:rPr>
                <w:color w:val="000000"/>
                <w:sz w:val="22"/>
                <w:szCs w:val="22"/>
              </w:rPr>
            </w:pPr>
          </w:p>
        </w:tc>
      </w:tr>
      <w:tr w:rsidR="00322ACE" w14:paraId="3700EF9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36E7A2" w14:textId="77777777" w:rsidR="00322ACE" w:rsidRDefault="00D26FBE">
            <w:pPr>
              <w:rPr>
                <w:color w:val="000000"/>
                <w:sz w:val="22"/>
                <w:szCs w:val="22"/>
              </w:rPr>
            </w:pPr>
            <w:r>
              <w:rPr>
                <w:rFonts w:ascii="Calibri" w:eastAsia="Calibri" w:hAnsi="Calibri" w:cs="Calibri"/>
                <w:color w:val="000000"/>
                <w:sz w:val="22"/>
                <w:szCs w:val="22"/>
              </w:rPr>
              <w:t>CHE 1221 and CHE 1261 or CHE 1321 and CHE 1361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9610566" w14:textId="77777777" w:rsidR="00322ACE" w:rsidRDefault="00D26FBE">
            <w:pPr>
              <w:rPr>
                <w:color w:val="000000"/>
                <w:sz w:val="22"/>
                <w:szCs w:val="22"/>
              </w:rPr>
            </w:pPr>
            <w:r>
              <w:rPr>
                <w:rFonts w:ascii="Calibri" w:eastAsia="Calibri" w:hAnsi="Calibri" w:cs="Calibri"/>
                <w:color w:val="000000"/>
                <w:sz w:val="22"/>
                <w:szCs w:val="22"/>
              </w:rPr>
              <w:t>General Chemistry II</w:t>
            </w:r>
          </w:p>
          <w:p w14:paraId="6A18E1D5" w14:textId="77777777" w:rsidR="00322ACE" w:rsidRDefault="00322ACE">
            <w:pPr>
              <w:rPr>
                <w:color w:val="000000"/>
                <w:sz w:val="22"/>
                <w:szCs w:val="22"/>
              </w:rPr>
            </w:pPr>
          </w:p>
          <w:p w14:paraId="579CA908" w14:textId="77777777" w:rsidR="00322ACE" w:rsidRDefault="00D26FBE">
            <w:pPr>
              <w:rPr>
                <w:color w:val="000000"/>
                <w:sz w:val="22"/>
                <w:szCs w:val="22"/>
              </w:rPr>
            </w:pPr>
            <w:r>
              <w:rPr>
                <w:rFonts w:ascii="Calibri" w:eastAsia="Calibri" w:hAnsi="Calibri" w:cs="Calibri"/>
                <w:color w:val="000000"/>
                <w:sz w:val="22"/>
                <w:szCs w:val="22"/>
              </w:rPr>
              <w:t>College Chemistry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0D6D07" w14:textId="77777777" w:rsidR="00322ACE" w:rsidRDefault="00D26FBE">
            <w:pPr>
              <w:jc w:val="center"/>
              <w:rPr>
                <w:color w:val="000000"/>
                <w:sz w:val="22"/>
                <w:szCs w:val="22"/>
              </w:rPr>
            </w:pPr>
            <w:r>
              <w:rPr>
                <w:rFonts w:ascii="Calibri" w:eastAsia="Calibri" w:hAnsi="Calibri" w:cs="Calibri"/>
                <w:color w:val="000000"/>
                <w:sz w:val="22"/>
                <w:szCs w:val="22"/>
              </w:rPr>
              <w:t>4-5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E1C6636" w14:textId="77777777" w:rsidR="00322ACE" w:rsidRDefault="00D26FBE">
            <w:pPr>
              <w:rPr>
                <w:color w:val="000000"/>
                <w:sz w:val="22"/>
                <w:szCs w:val="22"/>
              </w:rPr>
            </w:pPr>
            <w:r>
              <w:rPr>
                <w:rFonts w:ascii="Calibri" w:eastAsia="Calibri" w:hAnsi="Calibri" w:cs="Calibri"/>
                <w:color w:val="000000"/>
                <w:sz w:val="22"/>
                <w:szCs w:val="22"/>
              </w:rPr>
              <w:t>CHE 121/121L</w:t>
            </w:r>
          </w:p>
          <w:p w14:paraId="7289CFB9" w14:textId="77777777" w:rsidR="00322ACE" w:rsidRDefault="00322ACE">
            <w:pPr>
              <w:rPr>
                <w:color w:val="000000"/>
                <w:sz w:val="22"/>
                <w:szCs w:val="22"/>
              </w:rPr>
            </w:pPr>
          </w:p>
          <w:p w14:paraId="2BF2EF8F" w14:textId="77777777" w:rsidR="00322ACE" w:rsidRDefault="00D26FBE">
            <w:pPr>
              <w:rPr>
                <w:color w:val="000000"/>
                <w:sz w:val="22"/>
                <w:szCs w:val="22"/>
              </w:rPr>
            </w:pPr>
            <w:r>
              <w:rPr>
                <w:rFonts w:ascii="Calibri" w:eastAsia="Calibri" w:hAnsi="Calibri" w:cs="Calibri"/>
                <w:color w:val="000000"/>
                <w:sz w:val="22"/>
                <w:szCs w:val="22"/>
              </w:rPr>
              <w:t>CLAB 100G</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1DD0476" w14:textId="77777777" w:rsidR="00322ACE" w:rsidRDefault="00322ACE">
            <w:pPr>
              <w:rPr>
                <w:color w:val="000000"/>
                <w:sz w:val="22"/>
                <w:szCs w:val="22"/>
              </w:rPr>
            </w:pPr>
          </w:p>
        </w:tc>
      </w:tr>
      <w:tr w:rsidR="00322ACE" w14:paraId="295ED4C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F4740F" w14:textId="77777777" w:rsidR="00322ACE" w:rsidRDefault="00D26FBE">
            <w:pPr>
              <w:rPr>
                <w:color w:val="000000"/>
                <w:sz w:val="22"/>
                <w:szCs w:val="22"/>
              </w:rPr>
            </w:pPr>
            <w:r>
              <w:rPr>
                <w:rFonts w:ascii="Calibri" w:eastAsia="Calibri" w:hAnsi="Calibri" w:cs="Calibri"/>
                <w:color w:val="000000"/>
                <w:sz w:val="22"/>
                <w:szCs w:val="22"/>
              </w:rPr>
              <w:t>CLT 1200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15351E" w14:textId="77777777" w:rsidR="00322ACE" w:rsidRDefault="00D26FBE">
            <w:pPr>
              <w:rPr>
                <w:color w:val="000000"/>
                <w:sz w:val="22"/>
                <w:szCs w:val="22"/>
              </w:rPr>
            </w:pPr>
            <w:r>
              <w:rPr>
                <w:rFonts w:ascii="Calibri" w:eastAsia="Calibri" w:hAnsi="Calibri" w:cs="Calibri"/>
                <w:color w:val="000000"/>
                <w:sz w:val="22"/>
                <w:szCs w:val="22"/>
              </w:rPr>
              <w:t>Introduction to Clinical Laboratory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A3BFA7"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FC37F8"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CFBF7D1" w14:textId="77777777" w:rsidR="00322ACE" w:rsidRDefault="00322ACE">
            <w:pPr>
              <w:rPr>
                <w:color w:val="000000"/>
                <w:sz w:val="22"/>
                <w:szCs w:val="22"/>
              </w:rPr>
            </w:pPr>
          </w:p>
        </w:tc>
      </w:tr>
      <w:tr w:rsidR="00322ACE" w14:paraId="01F6AC7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15DDEA" w14:textId="77777777" w:rsidR="00322ACE" w:rsidRDefault="00D26FBE">
            <w:pPr>
              <w:rPr>
                <w:color w:val="000000"/>
                <w:sz w:val="22"/>
                <w:szCs w:val="22"/>
              </w:rPr>
            </w:pPr>
            <w:r>
              <w:rPr>
                <w:rFonts w:ascii="Calibri" w:eastAsia="Calibri" w:hAnsi="Calibri" w:cs="Calibri"/>
                <w:color w:val="000000"/>
                <w:sz w:val="22"/>
                <w:szCs w:val="22"/>
              </w:rPr>
              <w:t>CLT 1203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EF2B00" w14:textId="77777777" w:rsidR="00322ACE" w:rsidRDefault="00D26FBE">
            <w:pPr>
              <w:rPr>
                <w:color w:val="000000"/>
                <w:sz w:val="22"/>
                <w:szCs w:val="22"/>
              </w:rPr>
            </w:pPr>
            <w:r>
              <w:rPr>
                <w:rFonts w:ascii="Calibri" w:eastAsia="Calibri" w:hAnsi="Calibri" w:cs="Calibri"/>
                <w:color w:val="000000"/>
                <w:sz w:val="22"/>
                <w:szCs w:val="22"/>
              </w:rPr>
              <w:t>Lab for Introduction to Clinical Laboratory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51ACC4"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5DA827"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908CEEA" w14:textId="77777777" w:rsidR="00322ACE" w:rsidRDefault="00322ACE">
            <w:pPr>
              <w:rPr>
                <w:color w:val="000000"/>
                <w:sz w:val="22"/>
                <w:szCs w:val="22"/>
              </w:rPr>
            </w:pPr>
          </w:p>
        </w:tc>
      </w:tr>
      <w:tr w:rsidR="00322ACE" w14:paraId="2688FDE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4339AE" w14:textId="77777777" w:rsidR="00322ACE" w:rsidRDefault="00D26FBE">
            <w:pPr>
              <w:rPr>
                <w:color w:val="000000"/>
                <w:sz w:val="22"/>
                <w:szCs w:val="22"/>
              </w:rPr>
            </w:pPr>
            <w:r>
              <w:rPr>
                <w:rFonts w:ascii="Calibri" w:eastAsia="Calibri" w:hAnsi="Calibri" w:cs="Calibri"/>
                <w:color w:val="000000"/>
                <w:sz w:val="22"/>
                <w:szCs w:val="22"/>
              </w:rPr>
              <w:t>CLT 2110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08AA00" w14:textId="77777777" w:rsidR="00322ACE" w:rsidRDefault="00D26FBE">
            <w:pPr>
              <w:rPr>
                <w:color w:val="000000"/>
                <w:sz w:val="22"/>
                <w:szCs w:val="22"/>
              </w:rPr>
            </w:pPr>
            <w:r>
              <w:rPr>
                <w:rFonts w:ascii="Calibri" w:eastAsia="Calibri" w:hAnsi="Calibri" w:cs="Calibri"/>
                <w:color w:val="000000"/>
                <w:sz w:val="22"/>
                <w:szCs w:val="22"/>
              </w:rPr>
              <w:t>Urine &amp; Body Fluid Analysis/Immunology/ Serology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6E67B0"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8CB2CA"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2B3CB3E" w14:textId="77777777" w:rsidR="00322ACE" w:rsidRDefault="00322ACE">
            <w:pPr>
              <w:rPr>
                <w:color w:val="000000"/>
                <w:sz w:val="22"/>
                <w:szCs w:val="22"/>
              </w:rPr>
            </w:pPr>
          </w:p>
        </w:tc>
      </w:tr>
      <w:tr w:rsidR="00322ACE" w14:paraId="193BD33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80CAAC" w14:textId="77777777" w:rsidR="00322ACE" w:rsidRDefault="00D26FBE">
            <w:pPr>
              <w:rPr>
                <w:color w:val="000000"/>
                <w:sz w:val="22"/>
                <w:szCs w:val="22"/>
              </w:rPr>
            </w:pPr>
            <w:r>
              <w:rPr>
                <w:rFonts w:ascii="Calibri" w:eastAsia="Calibri" w:hAnsi="Calibri" w:cs="Calibri"/>
                <w:color w:val="000000"/>
                <w:sz w:val="22"/>
                <w:szCs w:val="22"/>
              </w:rPr>
              <w:t>CLT 2113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EC2731" w14:textId="77777777" w:rsidR="00322ACE" w:rsidRDefault="00D26FBE">
            <w:pPr>
              <w:rPr>
                <w:color w:val="000000"/>
                <w:sz w:val="22"/>
                <w:szCs w:val="22"/>
              </w:rPr>
            </w:pPr>
            <w:r>
              <w:rPr>
                <w:rFonts w:ascii="Calibri" w:eastAsia="Calibri" w:hAnsi="Calibri" w:cs="Calibri"/>
                <w:color w:val="000000"/>
                <w:sz w:val="22"/>
                <w:szCs w:val="22"/>
              </w:rPr>
              <w:t>Lab for Urine &amp; Body Fluid Analysis/ Immunology/Serology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A83C45"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1D091F"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2F3ACE0" w14:textId="77777777" w:rsidR="00322ACE" w:rsidRDefault="00322ACE">
            <w:pPr>
              <w:rPr>
                <w:color w:val="000000"/>
                <w:sz w:val="22"/>
                <w:szCs w:val="22"/>
              </w:rPr>
            </w:pPr>
          </w:p>
        </w:tc>
      </w:tr>
      <w:tr w:rsidR="00322ACE" w14:paraId="51BE4D4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227D2F" w14:textId="77777777" w:rsidR="00322ACE" w:rsidRDefault="00D26FBE">
            <w:pPr>
              <w:rPr>
                <w:color w:val="000000"/>
                <w:sz w:val="22"/>
                <w:szCs w:val="22"/>
              </w:rPr>
            </w:pPr>
            <w:r>
              <w:rPr>
                <w:rFonts w:ascii="Calibri" w:eastAsia="Calibri" w:hAnsi="Calibri" w:cs="Calibri"/>
                <w:color w:val="000000"/>
                <w:sz w:val="22"/>
                <w:szCs w:val="22"/>
              </w:rPr>
              <w:t>CLT 2210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29413F" w14:textId="77777777" w:rsidR="00322ACE" w:rsidRDefault="00D26FBE">
            <w:pPr>
              <w:rPr>
                <w:color w:val="000000"/>
                <w:sz w:val="22"/>
                <w:szCs w:val="22"/>
              </w:rPr>
            </w:pPr>
            <w:r>
              <w:rPr>
                <w:rFonts w:ascii="Calibri" w:eastAsia="Calibri" w:hAnsi="Calibri" w:cs="Calibri"/>
                <w:color w:val="000000"/>
                <w:sz w:val="22"/>
                <w:szCs w:val="22"/>
              </w:rPr>
              <w:t>Hematology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B91189"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E29428"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35A7EC6" w14:textId="77777777" w:rsidR="00322ACE" w:rsidRDefault="00322ACE">
            <w:pPr>
              <w:rPr>
                <w:color w:val="000000"/>
                <w:sz w:val="22"/>
                <w:szCs w:val="22"/>
              </w:rPr>
            </w:pPr>
          </w:p>
        </w:tc>
      </w:tr>
      <w:tr w:rsidR="00322ACE" w14:paraId="3DA9BDA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A713A8" w14:textId="77777777" w:rsidR="00322ACE" w:rsidRDefault="00D26FBE">
            <w:pPr>
              <w:rPr>
                <w:color w:val="000000"/>
                <w:sz w:val="22"/>
                <w:szCs w:val="22"/>
              </w:rPr>
            </w:pPr>
            <w:r>
              <w:rPr>
                <w:rFonts w:ascii="Calibri" w:eastAsia="Calibri" w:hAnsi="Calibri" w:cs="Calibri"/>
                <w:color w:val="000000"/>
                <w:sz w:val="22"/>
                <w:szCs w:val="22"/>
              </w:rPr>
              <w:t>CLT 2213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A9C15E" w14:textId="77777777" w:rsidR="00322ACE" w:rsidRDefault="00D26FBE">
            <w:pPr>
              <w:rPr>
                <w:color w:val="000000"/>
                <w:sz w:val="22"/>
                <w:szCs w:val="22"/>
              </w:rPr>
            </w:pPr>
            <w:r>
              <w:rPr>
                <w:rFonts w:ascii="Calibri" w:eastAsia="Calibri" w:hAnsi="Calibri" w:cs="Calibri"/>
                <w:color w:val="000000"/>
                <w:sz w:val="22"/>
                <w:szCs w:val="22"/>
              </w:rPr>
              <w:t>Lab for Hematology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6BE282"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DD40E9"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7100C03" w14:textId="77777777" w:rsidR="00322ACE" w:rsidRDefault="00322ACE">
            <w:pPr>
              <w:rPr>
                <w:color w:val="000000"/>
                <w:sz w:val="22"/>
                <w:szCs w:val="22"/>
              </w:rPr>
            </w:pPr>
          </w:p>
        </w:tc>
      </w:tr>
      <w:tr w:rsidR="00322ACE" w14:paraId="23BFD24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DEC050" w14:textId="77777777" w:rsidR="00322ACE" w:rsidRDefault="00D26FBE">
            <w:pPr>
              <w:rPr>
                <w:color w:val="000000"/>
                <w:sz w:val="22"/>
                <w:szCs w:val="22"/>
              </w:rPr>
            </w:pPr>
            <w:r>
              <w:rPr>
                <w:rFonts w:ascii="Calibri" w:eastAsia="Calibri" w:hAnsi="Calibri" w:cs="Calibri"/>
                <w:color w:val="000000"/>
                <w:sz w:val="22"/>
                <w:szCs w:val="22"/>
              </w:rPr>
              <w:t>CLT 2310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847975" w14:textId="77777777" w:rsidR="00322ACE" w:rsidRDefault="00D26FBE">
            <w:pPr>
              <w:rPr>
                <w:color w:val="000000"/>
                <w:sz w:val="22"/>
                <w:szCs w:val="22"/>
              </w:rPr>
            </w:pPr>
            <w:r>
              <w:rPr>
                <w:rFonts w:ascii="Calibri" w:eastAsia="Calibri" w:hAnsi="Calibri" w:cs="Calibri"/>
                <w:color w:val="000000"/>
                <w:sz w:val="22"/>
                <w:szCs w:val="22"/>
              </w:rPr>
              <w:t>Clinical Chemistry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34406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980437" w14:textId="77777777" w:rsidR="00322ACE" w:rsidRDefault="00D26FBE">
            <w:pPr>
              <w:rPr>
                <w:color w:val="000000"/>
                <w:sz w:val="22"/>
                <w:szCs w:val="22"/>
              </w:rPr>
            </w:pPr>
            <w:r>
              <w:rPr>
                <w:rFonts w:ascii="Calibri" w:eastAsia="Calibri" w:hAnsi="Calibri" w:cs="Calibri"/>
                <w:color w:val="000000"/>
                <w:sz w:val="22"/>
                <w:szCs w:val="22"/>
              </w:rPr>
              <w:t>CHE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1E6866D" w14:textId="77777777" w:rsidR="00322ACE" w:rsidRDefault="00322ACE">
            <w:pPr>
              <w:rPr>
                <w:color w:val="000000"/>
                <w:sz w:val="22"/>
                <w:szCs w:val="22"/>
              </w:rPr>
            </w:pPr>
          </w:p>
        </w:tc>
      </w:tr>
      <w:tr w:rsidR="00322ACE" w14:paraId="3596D12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F296A2" w14:textId="77777777" w:rsidR="00322ACE" w:rsidRDefault="00D26FBE">
            <w:pPr>
              <w:rPr>
                <w:color w:val="000000"/>
                <w:sz w:val="22"/>
                <w:szCs w:val="22"/>
              </w:rPr>
            </w:pPr>
            <w:r>
              <w:rPr>
                <w:rFonts w:ascii="Calibri" w:eastAsia="Calibri" w:hAnsi="Calibri" w:cs="Calibri"/>
                <w:color w:val="000000"/>
                <w:sz w:val="22"/>
                <w:szCs w:val="22"/>
              </w:rPr>
              <w:t>CLT 2313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89781A" w14:textId="77777777" w:rsidR="00322ACE" w:rsidRDefault="00D26FBE">
            <w:pPr>
              <w:rPr>
                <w:color w:val="000000"/>
                <w:sz w:val="22"/>
                <w:szCs w:val="22"/>
              </w:rPr>
            </w:pPr>
            <w:r>
              <w:rPr>
                <w:rFonts w:ascii="Calibri" w:eastAsia="Calibri" w:hAnsi="Calibri" w:cs="Calibri"/>
                <w:color w:val="000000"/>
                <w:sz w:val="22"/>
                <w:szCs w:val="22"/>
              </w:rPr>
              <w:t>Lab for Clinical Chemistry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D16093"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72CD29"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B3544A2" w14:textId="77777777" w:rsidR="00322ACE" w:rsidRDefault="00322ACE">
            <w:pPr>
              <w:rPr>
                <w:color w:val="000000"/>
                <w:sz w:val="22"/>
                <w:szCs w:val="22"/>
              </w:rPr>
            </w:pPr>
          </w:p>
        </w:tc>
      </w:tr>
      <w:tr w:rsidR="00322ACE" w14:paraId="6E1BF6A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E3420C" w14:textId="77777777" w:rsidR="00322ACE" w:rsidRDefault="00D26FBE">
            <w:pPr>
              <w:rPr>
                <w:color w:val="000000"/>
                <w:sz w:val="22"/>
                <w:szCs w:val="22"/>
              </w:rPr>
            </w:pPr>
            <w:r>
              <w:rPr>
                <w:rFonts w:ascii="Calibri" w:eastAsia="Calibri" w:hAnsi="Calibri" w:cs="Calibri"/>
                <w:color w:val="000000"/>
                <w:sz w:val="22"/>
                <w:szCs w:val="22"/>
              </w:rPr>
              <w:t>CLT 2410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69C7FD" w14:textId="77777777" w:rsidR="00322ACE" w:rsidRDefault="00D26FBE">
            <w:pPr>
              <w:rPr>
                <w:color w:val="000000"/>
                <w:sz w:val="22"/>
                <w:szCs w:val="22"/>
              </w:rPr>
            </w:pPr>
            <w:r>
              <w:rPr>
                <w:rFonts w:ascii="Calibri" w:eastAsia="Calibri" w:hAnsi="Calibri" w:cs="Calibri"/>
                <w:color w:val="000000"/>
                <w:sz w:val="22"/>
                <w:szCs w:val="22"/>
              </w:rPr>
              <w:t>Clinical Microbiology/Parasitology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29F1AE"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295F99" w14:textId="77777777" w:rsidR="00322ACE" w:rsidRDefault="00D26FBE">
            <w:pPr>
              <w:rPr>
                <w:color w:val="000000"/>
                <w:sz w:val="22"/>
                <w:szCs w:val="22"/>
              </w:rPr>
            </w:pPr>
            <w:r>
              <w:rPr>
                <w:rFonts w:ascii="Calibri" w:eastAsia="Calibri" w:hAnsi="Calibri" w:cs="Calibri"/>
                <w:color w:val="000000"/>
                <w:sz w:val="22"/>
                <w:szCs w:val="22"/>
              </w:rPr>
              <w:t>BIO 202/202L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145640C" w14:textId="77777777" w:rsidR="00322ACE" w:rsidRDefault="00322ACE">
            <w:pPr>
              <w:rPr>
                <w:color w:val="000000"/>
                <w:sz w:val="22"/>
                <w:szCs w:val="22"/>
              </w:rPr>
            </w:pPr>
          </w:p>
        </w:tc>
      </w:tr>
      <w:tr w:rsidR="00322ACE" w14:paraId="3628775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D32E47" w14:textId="77777777" w:rsidR="00322ACE" w:rsidRDefault="00D26FBE">
            <w:pPr>
              <w:rPr>
                <w:color w:val="000000"/>
                <w:sz w:val="22"/>
                <w:szCs w:val="22"/>
              </w:rPr>
            </w:pPr>
            <w:r>
              <w:rPr>
                <w:rFonts w:ascii="Calibri" w:eastAsia="Calibri" w:hAnsi="Calibri" w:cs="Calibri"/>
                <w:color w:val="000000"/>
                <w:sz w:val="22"/>
                <w:szCs w:val="22"/>
              </w:rPr>
              <w:t>CLT 2413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A33521" w14:textId="77777777" w:rsidR="00322ACE" w:rsidRDefault="00D26FBE">
            <w:pPr>
              <w:rPr>
                <w:color w:val="000000"/>
                <w:sz w:val="22"/>
                <w:szCs w:val="22"/>
              </w:rPr>
            </w:pPr>
            <w:r>
              <w:rPr>
                <w:rFonts w:ascii="Calibri" w:eastAsia="Calibri" w:hAnsi="Calibri" w:cs="Calibri"/>
                <w:color w:val="000000"/>
                <w:sz w:val="22"/>
                <w:szCs w:val="22"/>
              </w:rPr>
              <w:t>Lab for Clinical Microbiology/Parasitology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3A1CF0"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74F6E2" w14:textId="77777777" w:rsidR="00322ACE" w:rsidRDefault="00D26FBE">
            <w:pPr>
              <w:rPr>
                <w:color w:val="000000"/>
                <w:sz w:val="22"/>
                <w:szCs w:val="22"/>
              </w:rPr>
            </w:pPr>
            <w:r>
              <w:rPr>
                <w:rFonts w:ascii="Calibri" w:eastAsia="Calibri" w:hAnsi="Calibri" w:cs="Calibri"/>
                <w:color w:val="000000"/>
                <w:sz w:val="22"/>
                <w:szCs w:val="22"/>
              </w:rPr>
              <w:t>BIO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33011D3" w14:textId="77777777" w:rsidR="00322ACE" w:rsidRDefault="00322ACE">
            <w:pPr>
              <w:rPr>
                <w:color w:val="000000"/>
                <w:sz w:val="22"/>
                <w:szCs w:val="22"/>
              </w:rPr>
            </w:pPr>
          </w:p>
        </w:tc>
      </w:tr>
      <w:tr w:rsidR="00322ACE" w14:paraId="34C9328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76F41C" w14:textId="77777777" w:rsidR="00322ACE" w:rsidRDefault="00D26FBE">
            <w:pPr>
              <w:rPr>
                <w:color w:val="000000"/>
                <w:sz w:val="22"/>
                <w:szCs w:val="22"/>
              </w:rPr>
            </w:pPr>
            <w:r>
              <w:rPr>
                <w:rFonts w:ascii="Calibri" w:eastAsia="Calibri" w:hAnsi="Calibri" w:cs="Calibri"/>
                <w:color w:val="000000"/>
                <w:sz w:val="22"/>
                <w:szCs w:val="22"/>
              </w:rPr>
              <w:t>CLT 2510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7FB627" w14:textId="77777777" w:rsidR="00322ACE" w:rsidRDefault="00D26FBE">
            <w:pPr>
              <w:rPr>
                <w:color w:val="000000"/>
                <w:sz w:val="22"/>
                <w:szCs w:val="22"/>
              </w:rPr>
            </w:pPr>
            <w:r>
              <w:rPr>
                <w:rFonts w:ascii="Calibri" w:eastAsia="Calibri" w:hAnsi="Calibri" w:cs="Calibri"/>
                <w:color w:val="000000"/>
                <w:sz w:val="22"/>
                <w:szCs w:val="22"/>
              </w:rPr>
              <w:t>Immunohematology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57BEA29"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D2E143"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E18B44A" w14:textId="77777777" w:rsidR="00322ACE" w:rsidRDefault="00322ACE">
            <w:pPr>
              <w:rPr>
                <w:color w:val="000000"/>
                <w:sz w:val="22"/>
                <w:szCs w:val="22"/>
              </w:rPr>
            </w:pPr>
          </w:p>
        </w:tc>
      </w:tr>
      <w:tr w:rsidR="00322ACE" w14:paraId="1B7957E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A549DA" w14:textId="77777777" w:rsidR="00322ACE" w:rsidRDefault="00D26FBE">
            <w:pPr>
              <w:rPr>
                <w:color w:val="000000"/>
                <w:sz w:val="22"/>
                <w:szCs w:val="22"/>
              </w:rPr>
            </w:pPr>
            <w:r>
              <w:rPr>
                <w:rFonts w:ascii="Calibri" w:eastAsia="Calibri" w:hAnsi="Calibri" w:cs="Calibri"/>
                <w:color w:val="000000"/>
                <w:sz w:val="22"/>
                <w:szCs w:val="22"/>
              </w:rPr>
              <w:t>CLT 2513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0F08FC" w14:textId="77777777" w:rsidR="00322ACE" w:rsidRDefault="00D26FBE">
            <w:pPr>
              <w:rPr>
                <w:color w:val="000000"/>
                <w:sz w:val="22"/>
                <w:szCs w:val="22"/>
              </w:rPr>
            </w:pPr>
            <w:r>
              <w:rPr>
                <w:rFonts w:ascii="Calibri" w:eastAsia="Calibri" w:hAnsi="Calibri" w:cs="Calibri"/>
                <w:color w:val="000000"/>
                <w:sz w:val="22"/>
                <w:szCs w:val="22"/>
              </w:rPr>
              <w:t>Lab for Immunohematology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D88EC0"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E94879"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E8E12F0" w14:textId="77777777" w:rsidR="00322ACE" w:rsidRDefault="00322ACE">
            <w:pPr>
              <w:rPr>
                <w:color w:val="000000"/>
                <w:sz w:val="22"/>
                <w:szCs w:val="22"/>
              </w:rPr>
            </w:pPr>
          </w:p>
        </w:tc>
      </w:tr>
      <w:tr w:rsidR="00322ACE" w14:paraId="7E6DC91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2D32A6" w14:textId="77777777" w:rsidR="00322ACE" w:rsidRDefault="00D26FBE">
            <w:pPr>
              <w:rPr>
                <w:color w:val="000000"/>
                <w:sz w:val="22"/>
                <w:szCs w:val="22"/>
              </w:rPr>
            </w:pPr>
            <w:r>
              <w:rPr>
                <w:rFonts w:ascii="Calibri" w:eastAsia="Calibri" w:hAnsi="Calibri" w:cs="Calibri"/>
                <w:color w:val="000000"/>
                <w:sz w:val="22"/>
                <w:szCs w:val="22"/>
              </w:rPr>
              <w:t>CLT 2810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FCD0F6" w14:textId="77777777" w:rsidR="00322ACE" w:rsidRDefault="00D26FBE">
            <w:pPr>
              <w:rPr>
                <w:color w:val="000000"/>
                <w:sz w:val="22"/>
                <w:szCs w:val="22"/>
              </w:rPr>
            </w:pPr>
            <w:r>
              <w:rPr>
                <w:rFonts w:ascii="Calibri" w:eastAsia="Calibri" w:hAnsi="Calibri" w:cs="Calibri"/>
                <w:color w:val="000000"/>
                <w:sz w:val="22"/>
                <w:szCs w:val="22"/>
              </w:rPr>
              <w:t>CLT Practicum</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E95238" w14:textId="77777777" w:rsidR="00322ACE" w:rsidRDefault="00D26FBE">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041B10"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08F243B" w14:textId="77777777" w:rsidR="00322ACE" w:rsidRDefault="00322ACE">
            <w:pPr>
              <w:rPr>
                <w:color w:val="000000"/>
                <w:sz w:val="22"/>
                <w:szCs w:val="22"/>
              </w:rPr>
            </w:pPr>
          </w:p>
        </w:tc>
      </w:tr>
      <w:tr w:rsidR="00322ACE" w14:paraId="05F54B5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C87981" w14:textId="77777777" w:rsidR="00322ACE" w:rsidRDefault="00D26FBE">
            <w:pPr>
              <w:rPr>
                <w:color w:val="000000"/>
                <w:sz w:val="22"/>
                <w:szCs w:val="22"/>
              </w:rPr>
            </w:pPr>
            <w:r>
              <w:rPr>
                <w:rFonts w:ascii="Calibri" w:eastAsia="Calibri" w:hAnsi="Calibri" w:cs="Calibri"/>
                <w:color w:val="000000"/>
                <w:sz w:val="22"/>
                <w:szCs w:val="22"/>
              </w:rPr>
              <w:t>COM 2206</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EA3756" w14:textId="77777777" w:rsidR="00322ACE" w:rsidRDefault="00D26FBE">
            <w:pPr>
              <w:rPr>
                <w:color w:val="000000"/>
                <w:sz w:val="22"/>
                <w:szCs w:val="22"/>
              </w:rPr>
            </w:pPr>
            <w:r>
              <w:rPr>
                <w:rFonts w:ascii="Calibri" w:eastAsia="Calibri" w:hAnsi="Calibri" w:cs="Calibri"/>
                <w:color w:val="000000"/>
                <w:sz w:val="22"/>
                <w:szCs w:val="22"/>
              </w:rPr>
              <w:t>Interpersonal Communication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59A02F"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62D88F" w14:textId="77777777" w:rsidR="00322ACE" w:rsidRDefault="00D26FBE">
            <w:pPr>
              <w:rPr>
                <w:color w:val="000000"/>
                <w:sz w:val="22"/>
                <w:szCs w:val="22"/>
              </w:rPr>
            </w:pPr>
            <w:r>
              <w:rPr>
                <w:rFonts w:ascii="Calibri" w:eastAsia="Calibri" w:hAnsi="Calibri" w:cs="Calibri"/>
                <w:color w:val="000000"/>
                <w:sz w:val="22"/>
                <w:szCs w:val="22"/>
              </w:rPr>
              <w:t>CMST 220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11AA33D" w14:textId="77777777" w:rsidR="00322ACE" w:rsidRDefault="00322ACE">
            <w:pPr>
              <w:rPr>
                <w:color w:val="000000"/>
                <w:sz w:val="22"/>
                <w:szCs w:val="22"/>
              </w:rPr>
            </w:pPr>
          </w:p>
        </w:tc>
      </w:tr>
      <w:tr w:rsidR="00322ACE" w14:paraId="2789B73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57AC22" w14:textId="77777777" w:rsidR="00322ACE" w:rsidRDefault="00D26FBE">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736D4A" w14:textId="77777777" w:rsidR="00322ACE" w:rsidRDefault="00D26FBE">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34A10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1247CE" w14:textId="77777777" w:rsidR="00322ACE" w:rsidRDefault="00D26FBE">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159A7DE" w14:textId="77777777" w:rsidR="00322ACE" w:rsidRDefault="00322ACE">
            <w:pPr>
              <w:rPr>
                <w:color w:val="000000"/>
                <w:sz w:val="22"/>
                <w:szCs w:val="22"/>
              </w:rPr>
            </w:pPr>
          </w:p>
        </w:tc>
      </w:tr>
      <w:tr w:rsidR="00322ACE" w14:paraId="76271FC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4631A3" w14:textId="77777777" w:rsidR="00322ACE" w:rsidRDefault="00D26FBE">
            <w:pPr>
              <w:rPr>
                <w:color w:val="000000"/>
                <w:sz w:val="22"/>
                <w:szCs w:val="22"/>
              </w:rPr>
            </w:pPr>
            <w:r>
              <w:rPr>
                <w:rFonts w:ascii="Calibri" w:eastAsia="Calibri" w:hAnsi="Calibri" w:cs="Calibri"/>
                <w:color w:val="000000"/>
                <w:sz w:val="22"/>
                <w:szCs w:val="22"/>
              </w:rPr>
              <w:t>MAT 1450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EB1BB2" w14:textId="77777777" w:rsidR="00322ACE" w:rsidRDefault="00D26FBE">
            <w:pPr>
              <w:rPr>
                <w:color w:val="000000"/>
                <w:sz w:val="22"/>
                <w:szCs w:val="22"/>
              </w:rPr>
            </w:pPr>
            <w:r>
              <w:rPr>
                <w:rFonts w:ascii="Calibri" w:eastAsia="Calibri" w:hAnsi="Calibri" w:cs="Calibri"/>
                <w:color w:val="000000"/>
                <w:sz w:val="22"/>
                <w:szCs w:val="22"/>
              </w:rPr>
              <w:t>Introductory Statistics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926192"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CB5D2B7" w14:textId="77777777" w:rsidR="00322ACE" w:rsidRDefault="00D26FBE">
            <w:pPr>
              <w:rPr>
                <w:color w:val="000000"/>
                <w:sz w:val="22"/>
                <w:szCs w:val="22"/>
              </w:rPr>
            </w:pPr>
            <w:r>
              <w:rPr>
                <w:rFonts w:ascii="Calibri" w:eastAsia="Calibri" w:hAnsi="Calibri" w:cs="Calibri"/>
                <w:color w:val="000000"/>
                <w:sz w:val="22"/>
                <w:szCs w:val="22"/>
              </w:rPr>
              <w:t>STA 205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661848E" w14:textId="77777777" w:rsidR="00322ACE" w:rsidRDefault="00322ACE">
            <w:pPr>
              <w:rPr>
                <w:color w:val="000000"/>
                <w:sz w:val="22"/>
                <w:szCs w:val="22"/>
              </w:rPr>
            </w:pPr>
          </w:p>
        </w:tc>
      </w:tr>
      <w:tr w:rsidR="00322ACE" w14:paraId="4DDD4534"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55FA766C" w14:textId="77777777" w:rsidR="00322ACE" w:rsidRDefault="00D26FBE">
            <w:pPr>
              <w:rPr>
                <w:color w:val="000000"/>
                <w:sz w:val="22"/>
                <w:szCs w:val="22"/>
              </w:rPr>
            </w:pPr>
            <w:r>
              <w:rPr>
                <w:rFonts w:ascii="Calibri" w:eastAsia="Calibri" w:hAnsi="Calibri" w:cs="Calibri"/>
                <w:color w:val="000000"/>
                <w:sz w:val="22"/>
                <w:szCs w:val="22"/>
              </w:rPr>
              <w:t>PSY 1100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049DED5F" w14:textId="77777777" w:rsidR="00322ACE" w:rsidRDefault="00D26FBE">
            <w:pPr>
              <w:rPr>
                <w:color w:val="000000"/>
                <w:sz w:val="22"/>
                <w:szCs w:val="22"/>
              </w:rPr>
            </w:pPr>
            <w:r>
              <w:rPr>
                <w:rFonts w:ascii="Calibri" w:eastAsia="Calibri" w:hAnsi="Calibri" w:cs="Calibri"/>
                <w:color w:val="000000"/>
                <w:sz w:val="22"/>
                <w:szCs w:val="22"/>
              </w:rPr>
              <w:t>General Psychology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9A80AB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EAFC09B" w14:textId="77777777" w:rsidR="00322ACE" w:rsidRDefault="00D26FBE">
            <w:pPr>
              <w:rPr>
                <w:color w:val="000000"/>
                <w:sz w:val="22"/>
                <w:szCs w:val="22"/>
              </w:rPr>
            </w:pPr>
            <w:r>
              <w:rPr>
                <w:rFonts w:ascii="Calibri" w:eastAsia="Calibri" w:hAnsi="Calibri" w:cs="Calibri"/>
                <w:color w:val="000000"/>
                <w:sz w:val="22"/>
                <w:szCs w:val="22"/>
              </w:rPr>
              <w:t>PSY 100</w:t>
            </w:r>
          </w:p>
        </w:tc>
        <w:tc>
          <w:tcPr>
            <w:tcW w:w="1260" w:type="dxa"/>
            <w:tcBorders>
              <w:left w:val="single" w:sz="4" w:space="0" w:color="000000"/>
              <w:bottom w:val="single" w:sz="4" w:space="0" w:color="000000"/>
            </w:tcBorders>
            <w:tcMar>
              <w:top w:w="5" w:type="dxa"/>
              <w:left w:w="108" w:type="dxa"/>
              <w:bottom w:w="8" w:type="dxa"/>
              <w:right w:w="108" w:type="dxa"/>
            </w:tcMar>
          </w:tcPr>
          <w:p w14:paraId="377CE801" w14:textId="77777777" w:rsidR="00322ACE" w:rsidRDefault="00322ACE">
            <w:pPr>
              <w:rPr>
                <w:color w:val="000000"/>
                <w:sz w:val="22"/>
                <w:szCs w:val="22"/>
              </w:rPr>
            </w:pPr>
          </w:p>
        </w:tc>
      </w:tr>
      <w:tr w:rsidR="00322ACE" w14:paraId="48DF4F25"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3CB4C9BC" w14:textId="77777777" w:rsidR="00322ACE" w:rsidRDefault="00322ACE">
            <w:pPr>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EAC1612" w14:textId="77777777" w:rsidR="00322ACE" w:rsidRDefault="00D26FBE">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AD7BC82" w14:textId="77777777" w:rsidR="00322ACE" w:rsidRDefault="00D26FBE">
            <w:pPr>
              <w:jc w:val="center"/>
              <w:rPr>
                <w:color w:val="000000"/>
                <w:sz w:val="22"/>
                <w:szCs w:val="22"/>
              </w:rPr>
            </w:pPr>
            <w:r>
              <w:rPr>
                <w:rFonts w:ascii="Calibri" w:eastAsia="Calibri" w:hAnsi="Calibri" w:cs="Calibri"/>
                <w:b/>
                <w:bCs/>
                <w:color w:val="000000"/>
                <w:sz w:val="22"/>
                <w:szCs w:val="22"/>
              </w:rPr>
              <w:t>60-62</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31678664" w14:textId="77777777" w:rsidR="00322ACE" w:rsidRDefault="00322ACE">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6B9B88E3" w14:textId="77777777" w:rsidR="00322ACE" w:rsidRDefault="00322ACE">
            <w:pPr>
              <w:rPr>
                <w:color w:val="000000"/>
                <w:sz w:val="22"/>
                <w:szCs w:val="22"/>
              </w:rPr>
            </w:pPr>
          </w:p>
        </w:tc>
      </w:tr>
    </w:tbl>
    <w:p w14:paraId="39EC20D3" w14:textId="77777777" w:rsidR="00322ACE" w:rsidRDefault="00D26FBE">
      <w:pPr>
        <w:rPr>
          <w:sz w:val="22"/>
          <w:szCs w:val="22"/>
        </w:rPr>
      </w:pPr>
      <w:r>
        <w:rPr>
          <w:rFonts w:ascii="Calibri" w:eastAsia="Calibri" w:hAnsi="Calibri" w:cs="Calibri"/>
          <w:sz w:val="22"/>
          <w:szCs w:val="22"/>
        </w:rPr>
        <w:t>TBS XXX means to be selected by Sinclair College student.</w:t>
      </w:r>
    </w:p>
    <w:p w14:paraId="32B40516" w14:textId="77777777" w:rsidR="00322ACE" w:rsidRDefault="00D26FBE">
      <w:pPr>
        <w:rPr>
          <w:sz w:val="22"/>
          <w:szCs w:val="22"/>
        </w:rPr>
      </w:pPr>
      <w:r>
        <w:rPr>
          <w:rFonts w:ascii="Calibri" w:eastAsia="Calibri" w:hAnsi="Calibri" w:cs="Calibri"/>
          <w:sz w:val="22"/>
          <w:szCs w:val="22"/>
        </w:rPr>
        <w:t>TBD XXX means to be determined by NKU based on course selected at Sinclair College.</w:t>
      </w:r>
    </w:p>
    <w:p w14:paraId="3F33ECF1" w14:textId="77777777" w:rsidR="00322ACE" w:rsidRDefault="00322ACE">
      <w:pPr>
        <w:spacing w:after="160" w:line="259" w:lineRule="auto"/>
      </w:pPr>
    </w:p>
    <w:p w14:paraId="4615AC1F" w14:textId="77777777" w:rsidR="00322ACE" w:rsidRDefault="00D26FBE">
      <w:pPr>
        <w:pStyle w:val="Heading3"/>
        <w:keepLines/>
        <w:spacing w:before="40" w:after="0" w:line="259" w:lineRule="auto"/>
        <w:jc w:val="center"/>
      </w:pPr>
      <w:r>
        <w:rPr>
          <w:rFonts w:ascii="Calibri" w:eastAsia="Calibri" w:hAnsi="Calibri" w:cs="Calibri"/>
          <w:sz w:val="24"/>
          <w:szCs w:val="24"/>
        </w:rPr>
        <w:t>Northern Kentucky University</w:t>
      </w:r>
    </w:p>
    <w:p w14:paraId="4879018B" w14:textId="77777777" w:rsidR="00322ACE" w:rsidRDefault="00322ACE">
      <w:pPr>
        <w:rPr>
          <w:sz w:val="22"/>
          <w:szCs w:val="22"/>
        </w:rPr>
      </w:pPr>
    </w:p>
    <w:p w14:paraId="653D1AFE"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2: NKU Additional General Education Requirements</w:t>
      </w:r>
    </w:p>
    <w:p w14:paraId="744178E2"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4333"/>
        <w:gridCol w:w="987"/>
        <w:gridCol w:w="1426"/>
        <w:gridCol w:w="1246"/>
      </w:tblGrid>
      <w:tr w:rsidR="00322ACE" w14:paraId="3B755D57"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EC7648D"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12691ED0"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5CFBDC5"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DB00ED9"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6368455"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447F8121"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A899711"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4F5E2FCD"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8A973E" w14:textId="77777777" w:rsidR="00322ACE" w:rsidRDefault="00D26FBE">
            <w:pPr>
              <w:rPr>
                <w:color w:val="000000"/>
                <w:sz w:val="22"/>
                <w:szCs w:val="22"/>
              </w:rPr>
            </w:pPr>
            <w:r>
              <w:rPr>
                <w:rFonts w:ascii="Calibri" w:eastAsia="Calibri" w:hAnsi="Calibri" w:cs="Calibri"/>
                <w:color w:val="000000"/>
                <w:sz w:val="22"/>
                <w:szCs w:val="22"/>
              </w:rPr>
              <w:t>ENG 102</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D8E7AE" w14:textId="77777777" w:rsidR="00322ACE" w:rsidRDefault="00D26FBE">
            <w:pPr>
              <w:rPr>
                <w:color w:val="000000"/>
                <w:sz w:val="22"/>
                <w:szCs w:val="22"/>
              </w:rPr>
            </w:pPr>
            <w:r>
              <w:rPr>
                <w:rFonts w:ascii="Calibri" w:eastAsia="Calibri" w:hAnsi="Calibri" w:cs="Calibri"/>
                <w:color w:val="000000"/>
                <w:sz w:val="22"/>
                <w:szCs w:val="22"/>
              </w:rPr>
              <w:t>Advanced College Writing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3D0D5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4350098" w14:textId="77777777" w:rsidR="00322ACE" w:rsidRDefault="00D26FBE">
            <w:pPr>
              <w:rPr>
                <w:color w:val="000000"/>
                <w:sz w:val="22"/>
                <w:szCs w:val="22"/>
              </w:rPr>
            </w:pPr>
            <w:r>
              <w:rPr>
                <w:rFonts w:ascii="Calibri" w:eastAsia="Calibri" w:hAnsi="Calibri" w:cs="Calibri"/>
                <w:color w:val="000000"/>
                <w:sz w:val="22"/>
                <w:szCs w:val="22"/>
              </w:rPr>
              <w:t>ENG 1201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064A016" w14:textId="77777777" w:rsidR="00322ACE" w:rsidRDefault="00322ACE">
            <w:pPr>
              <w:jc w:val="center"/>
              <w:rPr>
                <w:color w:val="000000"/>
                <w:sz w:val="22"/>
                <w:szCs w:val="22"/>
              </w:rPr>
            </w:pPr>
          </w:p>
        </w:tc>
      </w:tr>
      <w:tr w:rsidR="00322ACE" w14:paraId="31E58CD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5CB412"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750641" w14:textId="77777777" w:rsidR="00322ACE" w:rsidRDefault="00D26FBE">
            <w:pPr>
              <w:rPr>
                <w:color w:val="000000"/>
                <w:sz w:val="22"/>
                <w:szCs w:val="22"/>
              </w:rPr>
            </w:pPr>
            <w:r>
              <w:rPr>
                <w:rFonts w:ascii="Calibri" w:eastAsia="Calibri" w:hAnsi="Calibri" w:cs="Calibri"/>
                <w:color w:val="000000"/>
                <w:sz w:val="22"/>
                <w:szCs w:val="22"/>
              </w:rPr>
              <w:t>Cultural Pluralism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7DE53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ACF8DFA"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7869A97" w14:textId="77777777" w:rsidR="00322ACE" w:rsidRDefault="00322ACE">
            <w:pPr>
              <w:jc w:val="center"/>
              <w:rPr>
                <w:color w:val="000000"/>
                <w:sz w:val="22"/>
                <w:szCs w:val="22"/>
              </w:rPr>
            </w:pPr>
          </w:p>
        </w:tc>
      </w:tr>
      <w:tr w:rsidR="00322ACE" w14:paraId="05CB5EE6"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58E2DB" w14:textId="77777777" w:rsidR="00322ACE" w:rsidRDefault="00D26FBE">
            <w:pPr>
              <w:rPr>
                <w:color w:val="000000"/>
                <w:sz w:val="22"/>
                <w:szCs w:val="22"/>
              </w:rPr>
            </w:pPr>
            <w:r>
              <w:rPr>
                <w:rFonts w:ascii="Calibri" w:eastAsia="Calibri" w:hAnsi="Calibri" w:cs="Calibri"/>
                <w:color w:val="000000"/>
                <w:sz w:val="22"/>
                <w:szCs w:val="22"/>
              </w:rPr>
              <w:t xml:space="preserve">TBS XXX </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03C1BA" w14:textId="77777777" w:rsidR="00322ACE" w:rsidRDefault="00D26FBE">
            <w:pPr>
              <w:rPr>
                <w:color w:val="000000"/>
                <w:sz w:val="22"/>
                <w:szCs w:val="22"/>
              </w:rPr>
            </w:pPr>
            <w:r>
              <w:rPr>
                <w:rFonts w:ascii="Calibri" w:eastAsia="Calibri" w:hAnsi="Calibri" w:cs="Calibri"/>
                <w:color w:val="000000"/>
                <w:sz w:val="22"/>
                <w:szCs w:val="22"/>
              </w:rPr>
              <w:t>Individual &amp;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2BD21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6269351"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0EE6CA8" w14:textId="77777777" w:rsidR="00322ACE" w:rsidRDefault="00322ACE">
            <w:pPr>
              <w:jc w:val="center"/>
              <w:rPr>
                <w:color w:val="000000"/>
                <w:sz w:val="22"/>
                <w:szCs w:val="22"/>
              </w:rPr>
            </w:pPr>
          </w:p>
        </w:tc>
      </w:tr>
      <w:tr w:rsidR="00322ACE" w14:paraId="6D93BCB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044663"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0D43F1" w14:textId="77777777" w:rsidR="00322ACE" w:rsidRDefault="00D26FBE">
            <w:pPr>
              <w:rPr>
                <w:color w:val="000000"/>
                <w:sz w:val="22"/>
                <w:szCs w:val="22"/>
              </w:rPr>
            </w:pPr>
            <w:r>
              <w:rPr>
                <w:rFonts w:ascii="Calibri" w:eastAsia="Calibri" w:hAnsi="Calibri" w:cs="Calibri"/>
                <w:color w:val="000000"/>
                <w:sz w:val="22"/>
                <w:szCs w:val="22"/>
              </w:rPr>
              <w:t>Culture &amp; Creativity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F457AF" w14:textId="77777777" w:rsidR="00322ACE" w:rsidRDefault="00D26FBE">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8D493F8"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E3D37D5" w14:textId="77777777" w:rsidR="00322ACE" w:rsidRDefault="00322ACE">
            <w:pPr>
              <w:jc w:val="center"/>
              <w:rPr>
                <w:color w:val="000000"/>
                <w:sz w:val="22"/>
                <w:szCs w:val="22"/>
              </w:rPr>
            </w:pPr>
          </w:p>
        </w:tc>
      </w:tr>
      <w:tr w:rsidR="00322ACE" w14:paraId="5657DDD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BADC18"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9A600F" w14:textId="77777777" w:rsidR="00322ACE" w:rsidRDefault="00D26FBE">
            <w:pPr>
              <w:rPr>
                <w:color w:val="000000"/>
                <w:sz w:val="22"/>
                <w:szCs w:val="22"/>
              </w:rPr>
            </w:pPr>
            <w:r>
              <w:rPr>
                <w:rFonts w:ascii="Calibri" w:eastAsia="Calibri" w:hAnsi="Calibri" w:cs="Calibri"/>
                <w:color w:val="000000"/>
                <w:sz w:val="22"/>
                <w:szCs w:val="22"/>
              </w:rPr>
              <w:t>Global Viewpoints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63E30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209A3F7"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6E41072" w14:textId="77777777" w:rsidR="00322ACE" w:rsidRDefault="00322ACE">
            <w:pPr>
              <w:jc w:val="center"/>
              <w:rPr>
                <w:color w:val="000000"/>
                <w:sz w:val="22"/>
                <w:szCs w:val="22"/>
              </w:rPr>
            </w:pPr>
          </w:p>
        </w:tc>
      </w:tr>
      <w:tr w:rsidR="00322ACE" w14:paraId="37A0C49D"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03E5BD86" w14:textId="77777777" w:rsidR="00322ACE" w:rsidRDefault="00322ACE">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1FA4774D" w14:textId="77777777" w:rsidR="00322ACE" w:rsidRDefault="00D26FBE">
            <w:pPr>
              <w:jc w:val="right"/>
              <w:rPr>
                <w:color w:val="000000"/>
                <w:sz w:val="22"/>
                <w:szCs w:val="22"/>
              </w:rPr>
            </w:pPr>
            <w:r>
              <w:rPr>
                <w:rFonts w:ascii="Calibri" w:eastAsia="Calibri" w:hAnsi="Calibri" w:cs="Calibri"/>
                <w:b/>
                <w:bCs/>
                <w:color w:val="000000"/>
                <w:sz w:val="22"/>
                <w:szCs w:val="22"/>
              </w:rPr>
              <w:t>Subtotal General Education Courses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0381929A" w14:textId="77777777" w:rsidR="00322ACE" w:rsidRDefault="00D26FBE">
            <w:pPr>
              <w:jc w:val="center"/>
              <w:rPr>
                <w:color w:val="000000"/>
                <w:sz w:val="22"/>
                <w:szCs w:val="22"/>
              </w:rPr>
            </w:pPr>
            <w:r>
              <w:rPr>
                <w:rFonts w:ascii="Calibri" w:eastAsia="Calibri" w:hAnsi="Calibri" w:cs="Calibri"/>
                <w:b/>
                <w:bCs/>
                <w:color w:val="000000"/>
                <w:sz w:val="22"/>
                <w:szCs w:val="22"/>
              </w:rPr>
              <w:t>18</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1CE1D851" w14:textId="77777777" w:rsidR="00322ACE" w:rsidRDefault="00322ACE">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1F346203" w14:textId="77777777" w:rsidR="00322ACE" w:rsidRDefault="00322ACE">
            <w:pPr>
              <w:jc w:val="center"/>
              <w:rPr>
                <w:color w:val="000000"/>
                <w:sz w:val="22"/>
                <w:szCs w:val="22"/>
              </w:rPr>
            </w:pPr>
          </w:p>
        </w:tc>
      </w:tr>
    </w:tbl>
    <w:p w14:paraId="2DA3855E" w14:textId="77777777" w:rsidR="00322ACE" w:rsidRDefault="00322ACE">
      <w:pPr>
        <w:pStyle w:val="Heading4"/>
        <w:keepLines/>
        <w:spacing w:before="40" w:after="0" w:line="259" w:lineRule="auto"/>
        <w:rPr>
          <w:sz w:val="22"/>
          <w:szCs w:val="22"/>
        </w:rPr>
      </w:pPr>
    </w:p>
    <w:p w14:paraId="754021D0"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3: NKU Major Requirements for the BS in Health Science – Degree Completion Track</w:t>
      </w:r>
    </w:p>
    <w:p w14:paraId="385E3162"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9"/>
        <w:gridCol w:w="987"/>
        <w:gridCol w:w="1426"/>
        <w:gridCol w:w="1245"/>
      </w:tblGrid>
      <w:tr w:rsidR="00322ACE" w14:paraId="43A65C49"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0994A28"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63BE93EE"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13E0288"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2F3D28D"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EE15F70"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67171AF6"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7C722FF2"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4507B4D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2F42A5" w14:textId="77777777" w:rsidR="00322ACE" w:rsidRDefault="00D26FBE">
            <w:pPr>
              <w:rPr>
                <w:color w:val="000000"/>
                <w:sz w:val="22"/>
                <w:szCs w:val="22"/>
              </w:rPr>
            </w:pPr>
            <w:r>
              <w:rPr>
                <w:rFonts w:ascii="Calibri" w:eastAsia="Calibri" w:hAnsi="Calibri" w:cs="Calibri"/>
                <w:color w:val="000000"/>
                <w:sz w:val="22"/>
                <w:szCs w:val="22"/>
              </w:rPr>
              <w:t>CHP 500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1CA3E3" w14:textId="77777777" w:rsidR="00322ACE" w:rsidRDefault="00D26FBE">
            <w:pPr>
              <w:rPr>
                <w:color w:val="000000"/>
                <w:sz w:val="22"/>
                <w:szCs w:val="22"/>
              </w:rPr>
            </w:pPr>
            <w:r>
              <w:rPr>
                <w:rFonts w:ascii="Calibri" w:eastAsia="Calibri" w:hAnsi="Calibri" w:cs="Calibri"/>
                <w:color w:val="000000"/>
                <w:sz w:val="22"/>
                <w:szCs w:val="22"/>
              </w:rPr>
              <w:t>Teaching &amp; Learning in Healthcare Education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C7FD2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4488CA6"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E48AC52" w14:textId="77777777" w:rsidR="00322ACE" w:rsidRDefault="00322ACE">
            <w:pPr>
              <w:jc w:val="center"/>
              <w:rPr>
                <w:color w:val="000000"/>
                <w:sz w:val="22"/>
                <w:szCs w:val="22"/>
              </w:rPr>
            </w:pPr>
          </w:p>
        </w:tc>
      </w:tr>
      <w:tr w:rsidR="00322ACE" w14:paraId="76A6607D"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B130B6" w14:textId="77777777" w:rsidR="00322ACE" w:rsidRDefault="00D26FBE">
            <w:pPr>
              <w:rPr>
                <w:color w:val="000000"/>
                <w:sz w:val="22"/>
                <w:szCs w:val="22"/>
              </w:rPr>
            </w:pPr>
            <w:r>
              <w:rPr>
                <w:rFonts w:ascii="Calibri" w:eastAsia="Calibri" w:hAnsi="Calibri" w:cs="Calibri"/>
                <w:color w:val="000000"/>
                <w:sz w:val="22"/>
                <w:szCs w:val="22"/>
              </w:rPr>
              <w:t>HIN 355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A68E15" w14:textId="77777777" w:rsidR="00322ACE" w:rsidRDefault="00D26FBE">
            <w:pPr>
              <w:rPr>
                <w:color w:val="000000"/>
                <w:sz w:val="22"/>
                <w:szCs w:val="22"/>
              </w:rPr>
            </w:pPr>
            <w:r>
              <w:rPr>
                <w:rFonts w:ascii="Calibri" w:eastAsia="Calibri" w:hAnsi="Calibri" w:cs="Calibri"/>
                <w:color w:val="000000"/>
                <w:sz w:val="22"/>
                <w:szCs w:val="22"/>
              </w:rPr>
              <w:t>Foundations of Health Informatics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A59EE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3CE1DF8"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5609E51" w14:textId="77777777" w:rsidR="00322ACE" w:rsidRDefault="00322ACE">
            <w:pPr>
              <w:jc w:val="center"/>
              <w:rPr>
                <w:color w:val="000000"/>
                <w:sz w:val="22"/>
                <w:szCs w:val="22"/>
              </w:rPr>
            </w:pPr>
          </w:p>
        </w:tc>
      </w:tr>
      <w:tr w:rsidR="00322ACE" w14:paraId="71AF0B8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7D09E28" w14:textId="77777777" w:rsidR="00322ACE" w:rsidRDefault="00D26FBE">
            <w:pPr>
              <w:rPr>
                <w:color w:val="000000"/>
                <w:sz w:val="22"/>
                <w:szCs w:val="22"/>
              </w:rPr>
            </w:pPr>
            <w:r>
              <w:rPr>
                <w:rFonts w:ascii="Calibri" w:eastAsia="Calibri" w:hAnsi="Calibri" w:cs="Calibri"/>
                <w:color w:val="000000"/>
                <w:sz w:val="22"/>
                <w:szCs w:val="22"/>
              </w:rPr>
              <w:t>HSC 410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506362" w14:textId="77777777" w:rsidR="00322ACE" w:rsidRDefault="00D26FBE">
            <w:pPr>
              <w:rPr>
                <w:color w:val="000000"/>
                <w:sz w:val="22"/>
                <w:szCs w:val="22"/>
              </w:rPr>
            </w:pPr>
            <w:r>
              <w:rPr>
                <w:rFonts w:ascii="Calibri" w:eastAsia="Calibri" w:hAnsi="Calibri" w:cs="Calibri"/>
                <w:color w:val="000000"/>
                <w:sz w:val="22"/>
                <w:szCs w:val="22"/>
              </w:rPr>
              <w:t>Healthcare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01944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3A2FE73"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F086FA0" w14:textId="77777777" w:rsidR="00322ACE" w:rsidRDefault="00322ACE">
            <w:pPr>
              <w:jc w:val="center"/>
              <w:rPr>
                <w:color w:val="000000"/>
                <w:sz w:val="22"/>
                <w:szCs w:val="22"/>
              </w:rPr>
            </w:pPr>
          </w:p>
        </w:tc>
      </w:tr>
      <w:tr w:rsidR="00322ACE" w14:paraId="303ECDD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35A92BC" w14:textId="77777777" w:rsidR="00322ACE" w:rsidRDefault="00D26FBE">
            <w:pPr>
              <w:rPr>
                <w:color w:val="000000"/>
                <w:sz w:val="22"/>
                <w:szCs w:val="22"/>
              </w:rPr>
            </w:pPr>
            <w:r>
              <w:rPr>
                <w:rFonts w:ascii="Calibri" w:eastAsia="Calibri" w:hAnsi="Calibri" w:cs="Calibri"/>
                <w:color w:val="000000"/>
                <w:sz w:val="22"/>
                <w:szCs w:val="22"/>
              </w:rPr>
              <w:t>HSC 413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BC1BD4" w14:textId="77777777" w:rsidR="00322ACE" w:rsidRDefault="00D26FBE">
            <w:pPr>
              <w:rPr>
                <w:color w:val="000000"/>
                <w:sz w:val="22"/>
                <w:szCs w:val="22"/>
              </w:rPr>
            </w:pPr>
            <w:r>
              <w:rPr>
                <w:rFonts w:ascii="Calibri" w:eastAsia="Calibri" w:hAnsi="Calibri" w:cs="Calibri"/>
                <w:color w:val="000000"/>
                <w:sz w:val="22"/>
                <w:szCs w:val="22"/>
              </w:rPr>
              <w:t>Aging in Today’s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844C3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16C964C"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DCEC3EA" w14:textId="77777777" w:rsidR="00322ACE" w:rsidRDefault="00322ACE">
            <w:pPr>
              <w:jc w:val="center"/>
              <w:rPr>
                <w:color w:val="000000"/>
                <w:sz w:val="22"/>
                <w:szCs w:val="22"/>
              </w:rPr>
            </w:pPr>
          </w:p>
        </w:tc>
      </w:tr>
      <w:tr w:rsidR="00322ACE" w14:paraId="3D28428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6B5EE2" w14:textId="77777777" w:rsidR="00322ACE" w:rsidRDefault="00D26FBE">
            <w:pPr>
              <w:rPr>
                <w:color w:val="000000"/>
                <w:sz w:val="22"/>
                <w:szCs w:val="22"/>
              </w:rPr>
            </w:pPr>
            <w:r>
              <w:rPr>
                <w:rFonts w:ascii="Calibri" w:eastAsia="Calibri" w:hAnsi="Calibri" w:cs="Calibri"/>
                <w:color w:val="000000"/>
                <w:sz w:val="22"/>
                <w:szCs w:val="22"/>
              </w:rPr>
              <w:t>HSC 415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2403A1" w14:textId="77777777" w:rsidR="00322ACE" w:rsidRDefault="00D26FBE">
            <w:pPr>
              <w:rPr>
                <w:color w:val="000000"/>
                <w:sz w:val="22"/>
                <w:szCs w:val="22"/>
              </w:rPr>
            </w:pPr>
            <w:r>
              <w:rPr>
                <w:rFonts w:ascii="Calibri" w:eastAsia="Calibri" w:hAnsi="Calibri" w:cs="Calibri"/>
                <w:color w:val="000000"/>
                <w:sz w:val="22"/>
                <w:szCs w:val="22"/>
              </w:rPr>
              <w:t>Ethical and Legal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AC175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B078AD7"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B664315" w14:textId="77777777" w:rsidR="00322ACE" w:rsidRDefault="00322ACE">
            <w:pPr>
              <w:jc w:val="center"/>
              <w:rPr>
                <w:color w:val="000000"/>
                <w:sz w:val="22"/>
                <w:szCs w:val="22"/>
              </w:rPr>
            </w:pPr>
          </w:p>
        </w:tc>
      </w:tr>
      <w:tr w:rsidR="00322ACE" w14:paraId="13CD67E2"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C8D6DAA" w14:textId="77777777" w:rsidR="00322ACE" w:rsidRDefault="00D26FBE">
            <w:pPr>
              <w:rPr>
                <w:color w:val="000000"/>
                <w:sz w:val="22"/>
                <w:szCs w:val="22"/>
              </w:rPr>
            </w:pPr>
            <w:r>
              <w:rPr>
                <w:rFonts w:ascii="Calibri" w:eastAsia="Calibri" w:hAnsi="Calibri" w:cs="Calibri"/>
                <w:color w:val="000000"/>
                <w:sz w:val="22"/>
                <w:szCs w:val="22"/>
              </w:rPr>
              <w:t>HSC 421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B5022D" w14:textId="77777777" w:rsidR="00322ACE" w:rsidRDefault="00D26FBE">
            <w:pPr>
              <w:rPr>
                <w:color w:val="000000"/>
                <w:sz w:val="22"/>
                <w:szCs w:val="22"/>
              </w:rPr>
            </w:pPr>
            <w:r>
              <w:rPr>
                <w:rFonts w:ascii="Calibri" w:eastAsia="Calibri" w:hAnsi="Calibri" w:cs="Calibri"/>
                <w:color w:val="000000"/>
                <w:sz w:val="22"/>
                <w:szCs w:val="22"/>
              </w:rPr>
              <w:t>Healthcare Research</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21560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0ED6684"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E829CFD" w14:textId="77777777" w:rsidR="00322ACE" w:rsidRDefault="00322ACE">
            <w:pPr>
              <w:jc w:val="center"/>
              <w:rPr>
                <w:color w:val="000000"/>
                <w:sz w:val="22"/>
                <w:szCs w:val="22"/>
              </w:rPr>
            </w:pPr>
          </w:p>
        </w:tc>
      </w:tr>
      <w:tr w:rsidR="00322ACE" w14:paraId="07356B8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A171800" w14:textId="77777777" w:rsidR="00322ACE" w:rsidRDefault="00D26FBE">
            <w:pPr>
              <w:rPr>
                <w:color w:val="000000"/>
                <w:sz w:val="22"/>
                <w:szCs w:val="22"/>
              </w:rPr>
            </w:pPr>
            <w:r>
              <w:rPr>
                <w:rFonts w:ascii="Calibri" w:eastAsia="Calibri" w:hAnsi="Calibri" w:cs="Calibri"/>
                <w:color w:val="000000"/>
                <w:sz w:val="22"/>
                <w:szCs w:val="22"/>
              </w:rPr>
              <w:t>HSC 440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009C1A" w14:textId="77777777" w:rsidR="00322ACE" w:rsidRDefault="00D26FBE">
            <w:pPr>
              <w:rPr>
                <w:color w:val="000000"/>
                <w:sz w:val="22"/>
                <w:szCs w:val="22"/>
              </w:rPr>
            </w:pPr>
            <w:r>
              <w:rPr>
                <w:rFonts w:ascii="Calibri" w:eastAsia="Calibri" w:hAnsi="Calibri" w:cs="Calibri"/>
                <w:color w:val="000000"/>
                <w:sz w:val="22"/>
                <w:szCs w:val="22"/>
              </w:rPr>
              <w:t>Issues in Chronic Disease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71850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30A74C8"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32ED887" w14:textId="77777777" w:rsidR="00322ACE" w:rsidRDefault="00322ACE">
            <w:pPr>
              <w:jc w:val="center"/>
              <w:rPr>
                <w:color w:val="000000"/>
                <w:sz w:val="22"/>
                <w:szCs w:val="22"/>
              </w:rPr>
            </w:pPr>
          </w:p>
        </w:tc>
      </w:tr>
      <w:tr w:rsidR="00322ACE" w14:paraId="38DD659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76B6553" w14:textId="77777777" w:rsidR="00322ACE" w:rsidRDefault="00D26FBE">
            <w:pPr>
              <w:rPr>
                <w:color w:val="000000"/>
                <w:sz w:val="22"/>
                <w:szCs w:val="22"/>
              </w:rPr>
            </w:pPr>
            <w:r>
              <w:rPr>
                <w:rFonts w:ascii="Calibri" w:eastAsia="Calibri" w:hAnsi="Calibri" w:cs="Calibri"/>
                <w:color w:val="000000"/>
                <w:sz w:val="22"/>
                <w:szCs w:val="22"/>
              </w:rPr>
              <w:t>HSC 480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1AF2F9" w14:textId="77777777" w:rsidR="00322ACE" w:rsidRDefault="00D26FBE">
            <w:pPr>
              <w:rPr>
                <w:color w:val="000000"/>
                <w:sz w:val="22"/>
                <w:szCs w:val="22"/>
              </w:rPr>
            </w:pPr>
            <w:r>
              <w:rPr>
                <w:rFonts w:ascii="Calibri" w:eastAsia="Calibri" w:hAnsi="Calibri" w:cs="Calibri"/>
                <w:color w:val="000000"/>
                <w:sz w:val="22"/>
                <w:szCs w:val="22"/>
              </w:rPr>
              <w:t>Global Perspectives of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E821C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664E201"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73F0CDE" w14:textId="77777777" w:rsidR="00322ACE" w:rsidRDefault="00322ACE">
            <w:pPr>
              <w:jc w:val="center"/>
              <w:rPr>
                <w:color w:val="000000"/>
                <w:sz w:val="22"/>
                <w:szCs w:val="22"/>
              </w:rPr>
            </w:pPr>
          </w:p>
        </w:tc>
      </w:tr>
      <w:tr w:rsidR="00322ACE" w14:paraId="484D235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8EE32B" w14:textId="77777777" w:rsidR="00322ACE" w:rsidRDefault="00D26FBE">
            <w:pPr>
              <w:rPr>
                <w:color w:val="000000"/>
                <w:sz w:val="22"/>
                <w:szCs w:val="22"/>
              </w:rPr>
            </w:pPr>
            <w:r>
              <w:rPr>
                <w:rFonts w:ascii="Calibri" w:eastAsia="Calibri" w:hAnsi="Calibri" w:cs="Calibri"/>
                <w:color w:val="000000"/>
                <w:sz w:val="22"/>
                <w:szCs w:val="22"/>
              </w:rPr>
              <w:t>HSC 510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AD9A86" w14:textId="77777777" w:rsidR="00322ACE" w:rsidRDefault="00D26FBE">
            <w:pPr>
              <w:rPr>
                <w:color w:val="000000"/>
                <w:sz w:val="22"/>
                <w:szCs w:val="22"/>
              </w:rPr>
            </w:pPr>
            <w:r>
              <w:rPr>
                <w:rFonts w:ascii="Calibri" w:eastAsia="Calibri" w:hAnsi="Calibri" w:cs="Calibri"/>
                <w:color w:val="000000"/>
                <w:sz w:val="22"/>
                <w:szCs w:val="22"/>
              </w:rPr>
              <w:t>Trends and Cultural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0DDF7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642E1CD"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EDD3BD5" w14:textId="77777777" w:rsidR="00322ACE" w:rsidRDefault="00322ACE">
            <w:pPr>
              <w:jc w:val="center"/>
              <w:rPr>
                <w:color w:val="000000"/>
                <w:sz w:val="22"/>
                <w:szCs w:val="22"/>
              </w:rPr>
            </w:pPr>
          </w:p>
        </w:tc>
      </w:tr>
      <w:tr w:rsidR="00322ACE" w14:paraId="09A5BEF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52571D" w14:textId="77777777" w:rsidR="00322ACE" w:rsidRDefault="00D26FBE">
            <w:pPr>
              <w:rPr>
                <w:color w:val="000000"/>
                <w:sz w:val="22"/>
                <w:szCs w:val="22"/>
              </w:rPr>
            </w:pPr>
            <w:r>
              <w:rPr>
                <w:rFonts w:ascii="Calibri" w:eastAsia="Calibri" w:hAnsi="Calibri" w:cs="Calibri"/>
                <w:color w:val="000000"/>
                <w:sz w:val="22"/>
                <w:szCs w:val="22"/>
              </w:rPr>
              <w:t>LDR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E4D372" w14:textId="77777777" w:rsidR="00322ACE" w:rsidRDefault="00D26FBE">
            <w:pPr>
              <w:rPr>
                <w:color w:val="000000"/>
                <w:sz w:val="22"/>
                <w:szCs w:val="22"/>
              </w:rPr>
            </w:pPr>
            <w:r>
              <w:rPr>
                <w:rFonts w:ascii="Calibri" w:eastAsia="Calibri" w:hAnsi="Calibri" w:cs="Calibri"/>
                <w:color w:val="000000"/>
                <w:sz w:val="22"/>
                <w:szCs w:val="22"/>
              </w:rPr>
              <w:t>Leadership Development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90831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7012E64"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35D9EE7" w14:textId="77777777" w:rsidR="00322ACE" w:rsidRDefault="00322ACE">
            <w:pPr>
              <w:jc w:val="center"/>
              <w:rPr>
                <w:color w:val="000000"/>
                <w:sz w:val="22"/>
                <w:szCs w:val="22"/>
              </w:rPr>
            </w:pPr>
          </w:p>
        </w:tc>
      </w:tr>
      <w:tr w:rsidR="00322ACE" w14:paraId="14ACD0B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9BC24D" w14:textId="77777777" w:rsidR="00322ACE" w:rsidRDefault="00D26FBE">
            <w:pPr>
              <w:rPr>
                <w:color w:val="000000"/>
                <w:sz w:val="22"/>
                <w:szCs w:val="22"/>
              </w:rPr>
            </w:pPr>
            <w:r>
              <w:rPr>
                <w:rFonts w:ascii="Calibri" w:eastAsia="Calibri" w:hAnsi="Calibri" w:cs="Calibri"/>
                <w:color w:val="000000"/>
                <w:sz w:val="22"/>
                <w:szCs w:val="22"/>
              </w:rPr>
              <w:t>STA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79E323" w14:textId="77777777" w:rsidR="00322ACE" w:rsidRDefault="00D26FBE">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0B5D0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1FDA36C" w14:textId="77777777" w:rsidR="00322ACE" w:rsidRDefault="00D26FBE">
            <w:pPr>
              <w:rPr>
                <w:color w:val="000000"/>
                <w:sz w:val="22"/>
                <w:szCs w:val="22"/>
              </w:rPr>
            </w:pPr>
            <w:r>
              <w:rPr>
                <w:rFonts w:ascii="Calibri" w:eastAsia="Calibri" w:hAnsi="Calibri" w:cs="Calibri"/>
                <w:color w:val="000000"/>
                <w:sz w:val="22"/>
                <w:szCs w:val="22"/>
              </w:rPr>
              <w:t>MAT 1450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5A734F0F" w14:textId="77777777" w:rsidR="00322ACE" w:rsidRDefault="00D26FBE">
            <w:pPr>
              <w:jc w:val="center"/>
              <w:rPr>
                <w:color w:val="000000"/>
                <w:sz w:val="22"/>
                <w:szCs w:val="22"/>
              </w:rPr>
            </w:pPr>
            <w:r>
              <w:rPr>
                <w:rFonts w:ascii="Calibri" w:eastAsia="Calibri" w:hAnsi="Calibri" w:cs="Calibri"/>
                <w:color w:val="000000"/>
                <w:sz w:val="22"/>
                <w:szCs w:val="22"/>
              </w:rPr>
              <w:t>x</w:t>
            </w:r>
          </w:p>
        </w:tc>
      </w:tr>
      <w:tr w:rsidR="00322ACE" w14:paraId="7D2FCE79"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44CF9CED" w14:textId="77777777" w:rsidR="00322ACE" w:rsidRDefault="00322ACE">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BC3FC86" w14:textId="77777777" w:rsidR="00322ACE" w:rsidRDefault="00D26FBE">
            <w:pPr>
              <w:jc w:val="right"/>
              <w:rPr>
                <w:color w:val="000000"/>
                <w:sz w:val="22"/>
                <w:szCs w:val="22"/>
              </w:rPr>
            </w:pPr>
            <w:r>
              <w:rPr>
                <w:rFonts w:ascii="Calibri" w:eastAsia="Calibri" w:hAnsi="Calibri" w:cs="Calibri"/>
                <w:b/>
                <w:bCs/>
                <w:color w:val="000000"/>
                <w:sz w:val="22"/>
                <w:szCs w:val="22"/>
              </w:rPr>
              <w:t>Subtotal NKU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8BB8502" w14:textId="77777777" w:rsidR="00322ACE" w:rsidRDefault="00D26FBE">
            <w:pPr>
              <w:jc w:val="center"/>
              <w:rPr>
                <w:color w:val="000000"/>
                <w:sz w:val="22"/>
                <w:szCs w:val="22"/>
              </w:rPr>
            </w:pPr>
            <w:r>
              <w:rPr>
                <w:rFonts w:ascii="Calibri" w:eastAsia="Calibri" w:hAnsi="Calibri" w:cs="Calibri"/>
                <w:b/>
                <w:bCs/>
                <w:color w:val="000000"/>
                <w:sz w:val="22"/>
                <w:szCs w:val="22"/>
              </w:rPr>
              <w:t>30</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2CEA7FF6" w14:textId="77777777" w:rsidR="00322ACE" w:rsidRDefault="00322ACE">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3B3BB8DD" w14:textId="77777777" w:rsidR="00322ACE" w:rsidRDefault="00322ACE">
            <w:pPr>
              <w:jc w:val="center"/>
              <w:rPr>
                <w:color w:val="000000"/>
                <w:sz w:val="22"/>
                <w:szCs w:val="22"/>
              </w:rPr>
            </w:pPr>
          </w:p>
        </w:tc>
      </w:tr>
    </w:tbl>
    <w:p w14:paraId="2E10F025" w14:textId="77777777" w:rsidR="00322ACE" w:rsidRDefault="00322ACE">
      <w:pPr>
        <w:spacing w:after="160" w:line="259" w:lineRule="auto"/>
        <w:rPr>
          <w:sz w:val="22"/>
          <w:szCs w:val="22"/>
        </w:rPr>
      </w:pPr>
    </w:p>
    <w:p w14:paraId="5AD97C67" w14:textId="77777777" w:rsidR="00322ACE" w:rsidRDefault="00D26FBE">
      <w:pPr>
        <w:rPr>
          <w:sz w:val="22"/>
          <w:szCs w:val="22"/>
        </w:rPr>
      </w:pPr>
      <w:r>
        <w:rPr>
          <w:rFonts w:ascii="Calibri" w:eastAsia="Calibri" w:hAnsi="Calibri" w:cs="Calibri"/>
          <w:b/>
          <w:bCs/>
          <w:sz w:val="22"/>
          <w:szCs w:val="22"/>
        </w:rPr>
        <w:t xml:space="preserve">Category 4: Additional Requirements at NKU </w:t>
      </w:r>
    </w:p>
    <w:p w14:paraId="648667C3" w14:textId="77777777" w:rsidR="00322ACE" w:rsidRDefault="00322ACE">
      <w:pPr>
        <w:rPr>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32"/>
        <w:gridCol w:w="4423"/>
        <w:gridCol w:w="1162"/>
        <w:gridCol w:w="987"/>
        <w:gridCol w:w="1333"/>
      </w:tblGrid>
      <w:tr w:rsidR="00322ACE" w14:paraId="2209CAFF" w14:textId="77777777">
        <w:trPr>
          <w:trHeight w:val="575"/>
          <w:tblHeader/>
        </w:trPr>
        <w:tc>
          <w:tcPr>
            <w:tcW w:w="134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34796B5"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3C6D62B0"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B6FD7F9"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CBD43BA"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3DBE900"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468661D7"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C6461D4"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10F58DF5"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6CBD6F54" w14:textId="77777777" w:rsidR="00322ACE" w:rsidRDefault="00322ACE">
            <w:pPr>
              <w:jc w:val="right"/>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64C96D" w14:textId="77777777" w:rsidR="00322ACE" w:rsidRDefault="00D26FBE">
            <w:pPr>
              <w:jc w:val="right"/>
              <w:rPr>
                <w:color w:val="000000"/>
                <w:sz w:val="22"/>
                <w:szCs w:val="22"/>
              </w:rPr>
            </w:pPr>
            <w:r>
              <w:rPr>
                <w:rFonts w:ascii="Calibri" w:eastAsia="Calibri" w:hAnsi="Calibri" w:cs="Calibri"/>
                <w:b/>
                <w:bCs/>
                <w:color w:val="000000"/>
                <w:sz w:val="22"/>
                <w:szCs w:val="22"/>
              </w:rPr>
              <w:t>Subtotal Elective Hours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902141" w14:textId="77777777" w:rsidR="00322ACE" w:rsidRDefault="00D26FBE">
            <w:pPr>
              <w:jc w:val="center"/>
              <w:rPr>
                <w:color w:val="000000"/>
                <w:sz w:val="22"/>
                <w:szCs w:val="22"/>
              </w:rPr>
            </w:pPr>
            <w:r>
              <w:rPr>
                <w:rFonts w:ascii="Calibri" w:eastAsia="Calibri" w:hAnsi="Calibri" w:cs="Calibri"/>
                <w:b/>
                <w:bCs/>
                <w:color w:val="000000"/>
                <w:sz w:val="22"/>
                <w:szCs w:val="22"/>
              </w:rPr>
              <w:t>10-12</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F589F77" w14:textId="77777777" w:rsidR="00322ACE" w:rsidRDefault="00322ACE">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5EA84CE" w14:textId="77777777" w:rsidR="00322ACE" w:rsidRDefault="00322ACE">
            <w:pPr>
              <w:jc w:val="center"/>
              <w:rPr>
                <w:color w:val="000000"/>
                <w:sz w:val="22"/>
                <w:szCs w:val="22"/>
              </w:rPr>
            </w:pPr>
          </w:p>
        </w:tc>
      </w:tr>
      <w:tr w:rsidR="00322ACE" w14:paraId="62C2B5D0" w14:textId="77777777">
        <w:trPr>
          <w:trHeight w:val="70"/>
        </w:trPr>
        <w:tc>
          <w:tcPr>
            <w:tcW w:w="1345" w:type="dxa"/>
            <w:tcBorders>
              <w:top w:val="single" w:sz="4" w:space="0" w:color="000000"/>
              <w:right w:val="single" w:sz="4" w:space="0" w:color="000000"/>
            </w:tcBorders>
            <w:tcMar>
              <w:top w:w="8" w:type="dxa"/>
              <w:left w:w="108" w:type="dxa"/>
              <w:bottom w:w="8" w:type="dxa"/>
              <w:right w:w="108" w:type="dxa"/>
            </w:tcMar>
            <w:vAlign w:val="center"/>
          </w:tcPr>
          <w:p w14:paraId="3753AF8B" w14:textId="77777777" w:rsidR="00322ACE" w:rsidRDefault="00322ACE">
            <w:pPr>
              <w:jc w:val="right"/>
              <w:rPr>
                <w:color w:val="000000"/>
                <w:sz w:val="22"/>
                <w:szCs w:val="22"/>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0824289" w14:textId="77777777" w:rsidR="00322ACE" w:rsidRDefault="00D26FBE">
            <w:pPr>
              <w:jc w:val="right"/>
              <w:rPr>
                <w:color w:val="000000"/>
                <w:sz w:val="22"/>
                <w:szCs w:val="22"/>
              </w:rPr>
            </w:pPr>
            <w:r>
              <w:rPr>
                <w:rFonts w:ascii="Calibri" w:eastAsia="Calibri" w:hAnsi="Calibri" w:cs="Calibri"/>
                <w:b/>
                <w:bCs/>
                <w:color w:val="000000"/>
                <w:sz w:val="22"/>
                <w:szCs w:val="22"/>
              </w:rPr>
              <w:t>Total Baccalaureate Degree Credit Hours</w:t>
            </w: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03F4FD8" w14:textId="77777777" w:rsidR="00322ACE" w:rsidRDefault="00D26FBE">
            <w:pPr>
              <w:jc w:val="center"/>
              <w:rPr>
                <w:color w:val="000000"/>
                <w:sz w:val="22"/>
                <w:szCs w:val="22"/>
              </w:rPr>
            </w:pPr>
            <w:r>
              <w:rPr>
                <w:rFonts w:ascii="Calibri" w:eastAsia="Calibri" w:hAnsi="Calibri" w:cs="Calibri"/>
                <w:b/>
                <w:bCs/>
                <w:color w:val="000000"/>
                <w:sz w:val="22"/>
                <w:szCs w:val="22"/>
              </w:rPr>
              <w:t>120</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57E6F5A6" w14:textId="77777777" w:rsidR="00322ACE" w:rsidRDefault="00322ACE">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526AB586" w14:textId="77777777" w:rsidR="00322ACE" w:rsidRDefault="00322ACE">
            <w:pPr>
              <w:jc w:val="center"/>
              <w:rPr>
                <w:color w:val="000000"/>
                <w:sz w:val="22"/>
                <w:szCs w:val="22"/>
              </w:rPr>
            </w:pPr>
          </w:p>
        </w:tc>
      </w:tr>
    </w:tbl>
    <w:p w14:paraId="62C5C820" w14:textId="77777777" w:rsidR="00322ACE" w:rsidRDefault="00322ACE">
      <w:pPr>
        <w:rPr>
          <w:sz w:val="22"/>
          <w:szCs w:val="22"/>
        </w:rPr>
      </w:pPr>
    </w:p>
    <w:p w14:paraId="589B4C1D" w14:textId="77777777" w:rsidR="00322ACE" w:rsidRDefault="00322ACE">
      <w:pPr>
        <w:spacing w:after="160" w:line="259" w:lineRule="auto"/>
        <w:rPr>
          <w:sz w:val="22"/>
          <w:szCs w:val="22"/>
        </w:rPr>
      </w:pPr>
    </w:p>
    <w:p w14:paraId="58C3E23B" w14:textId="77777777" w:rsidR="00322ACE" w:rsidRDefault="00D26FBE">
      <w:pPr>
        <w:spacing w:after="160" w:line="259" w:lineRule="auto"/>
        <w:jc w:val="right"/>
        <w:rPr>
          <w:sz w:val="22"/>
          <w:szCs w:val="22"/>
        </w:rPr>
      </w:pPr>
      <w:r>
        <w:rPr>
          <w:rFonts w:ascii="Calibri" w:eastAsia="Calibri" w:hAnsi="Calibri" w:cs="Calibri"/>
          <w:sz w:val="22"/>
          <w:szCs w:val="22"/>
        </w:rPr>
        <w:t xml:space="preserve">Updated June 2021 </w:t>
      </w:r>
    </w:p>
    <w:p w14:paraId="6DCAC846" w14:textId="77777777" w:rsidR="00322ACE" w:rsidRDefault="00322ACE">
      <w:pPr>
        <w:spacing w:after="160" w:line="259" w:lineRule="auto"/>
        <w:rPr>
          <w:sz w:val="22"/>
          <w:szCs w:val="22"/>
        </w:rPr>
      </w:pPr>
    </w:p>
    <w:p w14:paraId="17721347" w14:textId="77777777" w:rsidR="00322ACE" w:rsidRDefault="00D26FBE">
      <w:pPr>
        <w:spacing w:after="160" w:line="259" w:lineRule="auto"/>
        <w:rPr>
          <w:sz w:val="22"/>
          <w:szCs w:val="22"/>
        </w:rPr>
      </w:pPr>
      <w:r>
        <w:rPr>
          <w:sz w:val="22"/>
          <w:szCs w:val="22"/>
        </w:rPr>
        <w:br w:type="page"/>
      </w:r>
    </w:p>
    <w:p w14:paraId="0E5A495D" w14:textId="77777777" w:rsidR="00322ACE" w:rsidRDefault="00D26FBE">
      <w:pPr>
        <w:pStyle w:val="Heading3"/>
        <w:keepLines/>
        <w:spacing w:before="40" w:after="0" w:line="259" w:lineRule="auto"/>
        <w:jc w:val="center"/>
      </w:pPr>
      <w:r>
        <w:rPr>
          <w:rFonts w:ascii="Calibri" w:eastAsia="Calibri" w:hAnsi="Calibri" w:cs="Calibri"/>
          <w:sz w:val="24"/>
          <w:szCs w:val="24"/>
        </w:rPr>
        <w:t xml:space="preserve">SINCLAIR COLLEGE AAS IN DENTAL HYGIENE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p>
    <w:p w14:paraId="38BD1B99" w14:textId="77777777" w:rsidR="00322ACE" w:rsidRDefault="00D26FBE">
      <w:pPr>
        <w:pStyle w:val="Heading3"/>
        <w:keepLines/>
        <w:spacing w:before="40" w:after="0" w:line="259" w:lineRule="auto"/>
        <w:jc w:val="center"/>
      </w:pPr>
      <w:r>
        <w:rPr>
          <w:rFonts w:ascii="Calibri" w:eastAsia="Calibri" w:hAnsi="Calibri" w:cs="Calibri"/>
          <w:sz w:val="24"/>
          <w:szCs w:val="24"/>
        </w:rPr>
        <w:t>NKU BS IN HEALTH SCIENCE – DEGREE COMPLETION TRACK CHECKLIST</w:t>
      </w:r>
    </w:p>
    <w:p w14:paraId="49D899DE" w14:textId="77777777" w:rsidR="00322ACE" w:rsidRDefault="00322ACE"/>
    <w:p w14:paraId="1593B8F6" w14:textId="77777777" w:rsidR="00322ACE" w:rsidRDefault="00D26FBE">
      <w:pPr>
        <w:pStyle w:val="Heading3"/>
        <w:keepLines/>
        <w:spacing w:before="40" w:after="0" w:line="259" w:lineRule="auto"/>
        <w:jc w:val="center"/>
      </w:pPr>
      <w:r>
        <w:rPr>
          <w:rFonts w:ascii="Calibri" w:eastAsia="Calibri" w:hAnsi="Calibri" w:cs="Calibri"/>
          <w:sz w:val="24"/>
          <w:szCs w:val="24"/>
        </w:rPr>
        <w:t>Sinclair College</w:t>
      </w:r>
    </w:p>
    <w:p w14:paraId="5F2B6AA4" w14:textId="77777777" w:rsidR="00322ACE" w:rsidRDefault="00322ACE">
      <w:pPr>
        <w:jc w:val="center"/>
        <w:rPr>
          <w:sz w:val="22"/>
          <w:szCs w:val="22"/>
        </w:rPr>
      </w:pPr>
    </w:p>
    <w:p w14:paraId="1FA6F50A"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1: Sinclair Requirements for the AAS in Dental Hygiene</w:t>
      </w:r>
    </w:p>
    <w:p w14:paraId="631343D7" w14:textId="77777777" w:rsidR="00322ACE" w:rsidRDefault="00322ACE"/>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322ACE" w14:paraId="4FE7CF9E"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51E8CAF" w14:textId="77777777" w:rsidR="00322ACE" w:rsidRDefault="00D26FBE">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007FFE6" w14:textId="77777777" w:rsidR="00322ACE" w:rsidRDefault="00D26FBE">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DF0EACE"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E6CA8EA" w14:textId="77777777" w:rsidR="00322ACE" w:rsidRDefault="00D26FBE">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09990F2C" w14:textId="77777777" w:rsidR="00322ACE" w:rsidRDefault="00D26FBE">
            <w:pPr>
              <w:rPr>
                <w:color w:val="000000"/>
                <w:sz w:val="22"/>
                <w:szCs w:val="22"/>
              </w:rPr>
            </w:pPr>
            <w:r>
              <w:rPr>
                <w:rFonts w:ascii="Calibri" w:eastAsia="Calibri" w:hAnsi="Calibri" w:cs="Calibri"/>
                <w:b/>
                <w:bCs/>
                <w:color w:val="000000"/>
                <w:sz w:val="22"/>
                <w:szCs w:val="22"/>
              </w:rPr>
              <w:t>Completed</w:t>
            </w:r>
          </w:p>
        </w:tc>
      </w:tr>
      <w:tr w:rsidR="00322ACE" w14:paraId="5912652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B14C8ED" w14:textId="77777777" w:rsidR="00322ACE" w:rsidRDefault="00D26FBE">
            <w:pPr>
              <w:rPr>
                <w:color w:val="000000"/>
                <w:sz w:val="22"/>
                <w:szCs w:val="22"/>
              </w:rPr>
            </w:pPr>
            <w:r>
              <w:rPr>
                <w:rFonts w:ascii="Calibri" w:eastAsia="Calibri" w:hAnsi="Calibri" w:cs="Calibri"/>
                <w:color w:val="000000"/>
                <w:sz w:val="22"/>
                <w:szCs w:val="22"/>
              </w:rPr>
              <w:t>ALH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6CEE7C" w14:textId="77777777" w:rsidR="00322ACE" w:rsidRDefault="00D26FBE">
            <w:pPr>
              <w:rPr>
                <w:color w:val="000000"/>
                <w:sz w:val="22"/>
                <w:szCs w:val="22"/>
              </w:rPr>
            </w:pPr>
            <w:r>
              <w:rPr>
                <w:rFonts w:ascii="Calibri" w:eastAsia="Calibri" w:hAnsi="Calibri" w:cs="Calibri"/>
                <w:color w:val="000000"/>
                <w:sz w:val="22"/>
                <w:szCs w:val="22"/>
              </w:rPr>
              <w:t>Introduction to Healthcare Delivery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05E256"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1C8EE89" w14:textId="77777777" w:rsidR="00322ACE" w:rsidRDefault="00D26FBE">
            <w:pPr>
              <w:rPr>
                <w:color w:val="000000"/>
                <w:sz w:val="22"/>
                <w:szCs w:val="22"/>
              </w:rPr>
            </w:pPr>
            <w:r>
              <w:rPr>
                <w:rFonts w:ascii="Calibri" w:eastAsia="Calibri" w:hAnsi="Calibri" w:cs="Calibri"/>
                <w:color w:val="000000"/>
                <w:sz w:val="22"/>
                <w:szCs w:val="22"/>
              </w:rPr>
              <w:t>HEA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473C9D3" w14:textId="77777777" w:rsidR="00322ACE" w:rsidRDefault="00322ACE">
            <w:pPr>
              <w:rPr>
                <w:color w:val="000000"/>
                <w:sz w:val="22"/>
                <w:szCs w:val="22"/>
              </w:rPr>
            </w:pPr>
          </w:p>
        </w:tc>
      </w:tr>
      <w:tr w:rsidR="00322ACE" w14:paraId="3DB5B75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BEE67A" w14:textId="77777777" w:rsidR="00322ACE" w:rsidRDefault="00D26FBE">
            <w:pPr>
              <w:rPr>
                <w:color w:val="000000"/>
                <w:sz w:val="22"/>
                <w:szCs w:val="22"/>
              </w:rPr>
            </w:pPr>
            <w:r>
              <w:rPr>
                <w:rFonts w:ascii="Calibri" w:eastAsia="Calibri" w:hAnsi="Calibri" w:cs="Calibri"/>
                <w:color w:val="000000"/>
                <w:sz w:val="22"/>
                <w:szCs w:val="22"/>
              </w:rPr>
              <w:t>BIO 1141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9CAC58" w14:textId="77777777" w:rsidR="00322ACE" w:rsidRDefault="00D26FBE">
            <w:pPr>
              <w:rPr>
                <w:color w:val="000000"/>
                <w:sz w:val="22"/>
                <w:szCs w:val="22"/>
              </w:rPr>
            </w:pPr>
            <w:r>
              <w:rPr>
                <w:rFonts w:ascii="Calibri" w:eastAsia="Calibri" w:hAnsi="Calibri" w:cs="Calibri"/>
                <w:color w:val="000000"/>
                <w:sz w:val="22"/>
                <w:szCs w:val="22"/>
              </w:rPr>
              <w:t>Principles of Anatomy &amp; Physiology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8C4D2A"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D7909A5" w14:textId="77777777" w:rsidR="00322ACE" w:rsidRDefault="00D26FBE">
            <w:pPr>
              <w:rPr>
                <w:color w:val="000000"/>
                <w:sz w:val="22"/>
                <w:szCs w:val="22"/>
              </w:rPr>
            </w:pPr>
            <w:r>
              <w:rPr>
                <w:rFonts w:ascii="Calibri" w:eastAsia="Calibri" w:hAnsi="Calibri" w:cs="Calibri"/>
                <w:color w:val="000000"/>
                <w:sz w:val="22"/>
                <w:szCs w:val="22"/>
              </w:rPr>
              <w:t>BIO 208/208L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773BA0F" w14:textId="77777777" w:rsidR="00322ACE" w:rsidRDefault="00322ACE">
            <w:pPr>
              <w:rPr>
                <w:color w:val="000000"/>
                <w:sz w:val="22"/>
                <w:szCs w:val="22"/>
              </w:rPr>
            </w:pPr>
          </w:p>
        </w:tc>
      </w:tr>
      <w:tr w:rsidR="00322ACE" w14:paraId="338D97E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47D2BB" w14:textId="77777777" w:rsidR="00322ACE" w:rsidRDefault="00D26FBE">
            <w:pPr>
              <w:rPr>
                <w:color w:val="000000"/>
                <w:sz w:val="22"/>
                <w:szCs w:val="22"/>
              </w:rPr>
            </w:pPr>
            <w:r>
              <w:rPr>
                <w:rFonts w:ascii="Calibri" w:eastAsia="Calibri" w:hAnsi="Calibri" w:cs="Calibri"/>
                <w:color w:val="000000"/>
                <w:sz w:val="22"/>
                <w:szCs w:val="22"/>
              </w:rPr>
              <w:t>BIO 1147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6C4460" w14:textId="77777777" w:rsidR="00322ACE" w:rsidRDefault="00D26FBE">
            <w:pPr>
              <w:rPr>
                <w:color w:val="000000"/>
                <w:sz w:val="22"/>
                <w:szCs w:val="22"/>
              </w:rPr>
            </w:pPr>
            <w:r>
              <w:rPr>
                <w:rFonts w:ascii="Calibri" w:eastAsia="Calibri" w:hAnsi="Calibri" w:cs="Calibri"/>
                <w:color w:val="000000"/>
                <w:sz w:val="22"/>
                <w:szCs w:val="22"/>
              </w:rPr>
              <w:t>Lab for Principles of Anatomy &amp; Physiology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87D4D8"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FD1E43" w14:textId="77777777" w:rsidR="00322ACE" w:rsidRDefault="00D26FBE">
            <w:pPr>
              <w:rPr>
                <w:color w:val="000000"/>
                <w:sz w:val="22"/>
                <w:szCs w:val="22"/>
              </w:rPr>
            </w:pPr>
            <w:r>
              <w:rPr>
                <w:rFonts w:ascii="Calibri" w:eastAsia="Calibri" w:hAnsi="Calibri" w:cs="Calibri"/>
                <w:color w:val="000000"/>
                <w:sz w:val="22"/>
                <w:szCs w:val="22"/>
              </w:rPr>
              <w:t>BLAB200G</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37ED3BC" w14:textId="77777777" w:rsidR="00322ACE" w:rsidRDefault="00322ACE">
            <w:pPr>
              <w:rPr>
                <w:color w:val="000000"/>
                <w:sz w:val="22"/>
                <w:szCs w:val="22"/>
              </w:rPr>
            </w:pPr>
          </w:p>
        </w:tc>
      </w:tr>
      <w:tr w:rsidR="00322ACE" w14:paraId="1893F4F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0A6DFC" w14:textId="77777777" w:rsidR="00322ACE" w:rsidRDefault="00D26FBE">
            <w:pPr>
              <w:rPr>
                <w:color w:val="000000"/>
                <w:sz w:val="22"/>
                <w:szCs w:val="22"/>
              </w:rPr>
            </w:pPr>
            <w:r>
              <w:rPr>
                <w:rFonts w:ascii="Calibri" w:eastAsia="Calibri" w:hAnsi="Calibri" w:cs="Calibri"/>
                <w:color w:val="000000"/>
                <w:sz w:val="22"/>
                <w:szCs w:val="22"/>
              </w:rPr>
              <w:t>BIO 1242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2A454C" w14:textId="77777777" w:rsidR="00322ACE" w:rsidRDefault="00D26FBE">
            <w:pPr>
              <w:rPr>
                <w:color w:val="000000"/>
                <w:sz w:val="22"/>
                <w:szCs w:val="22"/>
              </w:rPr>
            </w:pPr>
            <w:r>
              <w:rPr>
                <w:rFonts w:ascii="Calibri" w:eastAsia="Calibri" w:hAnsi="Calibri" w:cs="Calibri"/>
                <w:color w:val="000000"/>
                <w:sz w:val="22"/>
                <w:szCs w:val="22"/>
              </w:rPr>
              <w:t>Principles of Anatomy &amp; Physiology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B14BE7"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B9A7D8" w14:textId="77777777" w:rsidR="00322ACE" w:rsidRDefault="00D26FBE">
            <w:pPr>
              <w:rPr>
                <w:color w:val="000000"/>
                <w:sz w:val="22"/>
                <w:szCs w:val="22"/>
              </w:rPr>
            </w:pPr>
            <w:r>
              <w:rPr>
                <w:rFonts w:ascii="Calibri" w:eastAsia="Calibri" w:hAnsi="Calibri" w:cs="Calibri"/>
                <w:color w:val="000000"/>
                <w:sz w:val="22"/>
                <w:szCs w:val="22"/>
              </w:rPr>
              <w:t>BIO 209/209L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A68FBE3" w14:textId="77777777" w:rsidR="00322ACE" w:rsidRDefault="00322ACE">
            <w:pPr>
              <w:rPr>
                <w:color w:val="000000"/>
                <w:sz w:val="22"/>
                <w:szCs w:val="22"/>
              </w:rPr>
            </w:pPr>
          </w:p>
        </w:tc>
      </w:tr>
      <w:tr w:rsidR="00322ACE" w14:paraId="2D4B827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290509" w14:textId="77777777" w:rsidR="00322ACE" w:rsidRDefault="00D26FBE">
            <w:pPr>
              <w:rPr>
                <w:color w:val="000000"/>
                <w:sz w:val="22"/>
                <w:szCs w:val="22"/>
              </w:rPr>
            </w:pPr>
            <w:r>
              <w:rPr>
                <w:rFonts w:ascii="Calibri" w:eastAsia="Calibri" w:hAnsi="Calibri" w:cs="Calibri"/>
                <w:color w:val="000000"/>
                <w:sz w:val="22"/>
                <w:szCs w:val="22"/>
              </w:rPr>
              <w:t>BIO 1248</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B326A6" w14:textId="77777777" w:rsidR="00322ACE" w:rsidRDefault="00D26FBE">
            <w:pPr>
              <w:rPr>
                <w:color w:val="000000"/>
                <w:sz w:val="22"/>
                <w:szCs w:val="22"/>
              </w:rPr>
            </w:pPr>
            <w:r>
              <w:rPr>
                <w:rFonts w:ascii="Calibri" w:eastAsia="Calibri" w:hAnsi="Calibri" w:cs="Calibri"/>
                <w:color w:val="000000"/>
                <w:sz w:val="22"/>
                <w:szCs w:val="22"/>
              </w:rPr>
              <w:t>Lab for Principles of Anatomy &amp; Physiology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DE9C39"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1C2273" w14:textId="77777777" w:rsidR="00322ACE" w:rsidRDefault="00D26FBE">
            <w:pPr>
              <w:rPr>
                <w:color w:val="000000"/>
                <w:sz w:val="22"/>
                <w:szCs w:val="22"/>
              </w:rPr>
            </w:pPr>
            <w:r>
              <w:rPr>
                <w:rFonts w:ascii="Calibri" w:eastAsia="Calibri" w:hAnsi="Calibri" w:cs="Calibri"/>
                <w:color w:val="000000"/>
                <w:sz w:val="22"/>
                <w:szCs w:val="22"/>
              </w:rPr>
              <w:t>BLAB200G</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7629DC6" w14:textId="77777777" w:rsidR="00322ACE" w:rsidRDefault="00322ACE">
            <w:pPr>
              <w:rPr>
                <w:color w:val="000000"/>
                <w:sz w:val="22"/>
                <w:szCs w:val="22"/>
              </w:rPr>
            </w:pPr>
          </w:p>
        </w:tc>
      </w:tr>
      <w:tr w:rsidR="00322ACE" w14:paraId="4B41F04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D98273" w14:textId="77777777" w:rsidR="00322ACE" w:rsidRDefault="00D26FBE">
            <w:pPr>
              <w:rPr>
                <w:color w:val="000000"/>
                <w:sz w:val="22"/>
                <w:szCs w:val="22"/>
              </w:rPr>
            </w:pPr>
            <w:r>
              <w:rPr>
                <w:rFonts w:ascii="Calibri" w:eastAsia="Calibri" w:hAnsi="Calibri" w:cs="Calibri"/>
                <w:color w:val="000000"/>
                <w:sz w:val="22"/>
                <w:szCs w:val="22"/>
              </w:rPr>
              <w:t>BIO 2205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6E407B" w14:textId="77777777" w:rsidR="00322ACE" w:rsidRDefault="00D26FBE">
            <w:pPr>
              <w:rPr>
                <w:color w:val="000000"/>
                <w:sz w:val="22"/>
                <w:szCs w:val="22"/>
              </w:rPr>
            </w:pPr>
            <w:r>
              <w:rPr>
                <w:rFonts w:ascii="Calibri" w:eastAsia="Calibri" w:hAnsi="Calibri" w:cs="Calibri"/>
                <w:color w:val="000000"/>
                <w:sz w:val="22"/>
                <w:szCs w:val="22"/>
              </w:rPr>
              <w:t>Microbiology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AC8C33"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8B2803" w14:textId="77777777" w:rsidR="00322ACE" w:rsidRDefault="00D26FBE">
            <w:pPr>
              <w:rPr>
                <w:color w:val="000000"/>
                <w:sz w:val="22"/>
                <w:szCs w:val="22"/>
              </w:rPr>
            </w:pPr>
            <w:r>
              <w:rPr>
                <w:rFonts w:ascii="Calibri" w:eastAsia="Calibri" w:hAnsi="Calibri" w:cs="Calibri"/>
                <w:color w:val="000000"/>
                <w:sz w:val="22"/>
                <w:szCs w:val="22"/>
              </w:rPr>
              <w:t>BIO 202/202L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68AF0B9" w14:textId="77777777" w:rsidR="00322ACE" w:rsidRDefault="00322ACE">
            <w:pPr>
              <w:rPr>
                <w:color w:val="000000"/>
                <w:sz w:val="22"/>
                <w:szCs w:val="22"/>
              </w:rPr>
            </w:pPr>
          </w:p>
        </w:tc>
      </w:tr>
      <w:tr w:rsidR="00322ACE" w14:paraId="0650749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ACA6FE" w14:textId="77777777" w:rsidR="00322ACE" w:rsidRDefault="00D26FBE">
            <w:pPr>
              <w:rPr>
                <w:color w:val="000000"/>
                <w:sz w:val="22"/>
                <w:szCs w:val="22"/>
              </w:rPr>
            </w:pPr>
            <w:r>
              <w:rPr>
                <w:rFonts w:ascii="Calibri" w:eastAsia="Calibri" w:hAnsi="Calibri" w:cs="Calibri"/>
                <w:color w:val="000000"/>
                <w:sz w:val="22"/>
                <w:szCs w:val="22"/>
              </w:rPr>
              <w:t>DEH 1102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8F4320" w14:textId="77777777" w:rsidR="00322ACE" w:rsidRDefault="00D26FBE">
            <w:pPr>
              <w:rPr>
                <w:color w:val="000000"/>
                <w:sz w:val="22"/>
                <w:szCs w:val="22"/>
              </w:rPr>
            </w:pPr>
            <w:r>
              <w:rPr>
                <w:rFonts w:ascii="Calibri" w:eastAsia="Calibri" w:hAnsi="Calibri" w:cs="Calibri"/>
                <w:color w:val="000000"/>
                <w:sz w:val="22"/>
                <w:szCs w:val="22"/>
              </w:rPr>
              <w:t>Introduction to Dental Hygiene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0F0F32"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C6D292"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A8909F9" w14:textId="77777777" w:rsidR="00322ACE" w:rsidRDefault="00322ACE">
            <w:pPr>
              <w:rPr>
                <w:color w:val="000000"/>
                <w:sz w:val="22"/>
                <w:szCs w:val="22"/>
              </w:rPr>
            </w:pPr>
          </w:p>
        </w:tc>
      </w:tr>
      <w:tr w:rsidR="00322ACE" w14:paraId="295908A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969F19" w14:textId="77777777" w:rsidR="00322ACE" w:rsidRDefault="00D26FBE">
            <w:pPr>
              <w:rPr>
                <w:color w:val="000000"/>
                <w:sz w:val="22"/>
                <w:szCs w:val="22"/>
              </w:rPr>
            </w:pPr>
            <w:r>
              <w:rPr>
                <w:rFonts w:ascii="Calibri" w:eastAsia="Calibri" w:hAnsi="Calibri" w:cs="Calibri"/>
                <w:color w:val="000000"/>
                <w:sz w:val="22"/>
                <w:szCs w:val="22"/>
              </w:rPr>
              <w:t>DEH 1202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6269C8" w14:textId="77777777" w:rsidR="00322ACE" w:rsidRDefault="00D26FBE">
            <w:pPr>
              <w:rPr>
                <w:color w:val="000000"/>
                <w:sz w:val="22"/>
                <w:szCs w:val="22"/>
              </w:rPr>
            </w:pPr>
            <w:r>
              <w:rPr>
                <w:rFonts w:ascii="Calibri" w:eastAsia="Calibri" w:hAnsi="Calibri" w:cs="Calibri"/>
                <w:color w:val="000000"/>
                <w:sz w:val="22"/>
                <w:szCs w:val="22"/>
              </w:rPr>
              <w:t>Head, Neck, &amp; Dental Anatomy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81067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E27AF2"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D935CB9" w14:textId="77777777" w:rsidR="00322ACE" w:rsidRDefault="00322ACE">
            <w:pPr>
              <w:rPr>
                <w:color w:val="000000"/>
                <w:sz w:val="22"/>
                <w:szCs w:val="22"/>
              </w:rPr>
            </w:pPr>
          </w:p>
        </w:tc>
      </w:tr>
      <w:tr w:rsidR="00322ACE" w14:paraId="2059C43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AD307A" w14:textId="77777777" w:rsidR="00322ACE" w:rsidRDefault="00D26FBE">
            <w:pPr>
              <w:rPr>
                <w:color w:val="000000"/>
                <w:sz w:val="22"/>
                <w:szCs w:val="22"/>
              </w:rPr>
            </w:pPr>
            <w:r>
              <w:rPr>
                <w:rFonts w:ascii="Calibri" w:eastAsia="Calibri" w:hAnsi="Calibri" w:cs="Calibri"/>
                <w:color w:val="000000"/>
                <w:sz w:val="22"/>
                <w:szCs w:val="22"/>
              </w:rPr>
              <w:t>DEH 1203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299B4D" w14:textId="77777777" w:rsidR="00322ACE" w:rsidRDefault="00D26FBE">
            <w:pPr>
              <w:rPr>
                <w:color w:val="000000"/>
                <w:sz w:val="22"/>
                <w:szCs w:val="22"/>
              </w:rPr>
            </w:pPr>
            <w:r>
              <w:rPr>
                <w:rFonts w:ascii="Calibri" w:eastAsia="Calibri" w:hAnsi="Calibri" w:cs="Calibri"/>
                <w:color w:val="000000"/>
                <w:sz w:val="22"/>
                <w:szCs w:val="22"/>
              </w:rPr>
              <w:t>Lab for Head, Neck, &amp; Dental Anatomy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37B0CB"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860ABB"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9565724" w14:textId="77777777" w:rsidR="00322ACE" w:rsidRDefault="00322ACE">
            <w:pPr>
              <w:rPr>
                <w:color w:val="000000"/>
                <w:sz w:val="22"/>
                <w:szCs w:val="22"/>
              </w:rPr>
            </w:pPr>
          </w:p>
        </w:tc>
      </w:tr>
      <w:tr w:rsidR="00322ACE" w14:paraId="633D936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C8438C" w14:textId="77777777" w:rsidR="00322ACE" w:rsidRDefault="00D26FBE">
            <w:pPr>
              <w:rPr>
                <w:color w:val="000000"/>
                <w:sz w:val="22"/>
                <w:szCs w:val="22"/>
              </w:rPr>
            </w:pPr>
            <w:r>
              <w:rPr>
                <w:rFonts w:ascii="Calibri" w:eastAsia="Calibri" w:hAnsi="Calibri" w:cs="Calibri"/>
                <w:color w:val="000000"/>
                <w:sz w:val="22"/>
                <w:szCs w:val="22"/>
              </w:rPr>
              <w:t>DEH 1204</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D43118" w14:textId="77777777" w:rsidR="00322ACE" w:rsidRDefault="00D26FBE">
            <w:pPr>
              <w:rPr>
                <w:color w:val="000000"/>
                <w:sz w:val="22"/>
                <w:szCs w:val="22"/>
              </w:rPr>
            </w:pPr>
            <w:r>
              <w:rPr>
                <w:rFonts w:ascii="Calibri" w:eastAsia="Calibri" w:hAnsi="Calibri" w:cs="Calibri"/>
                <w:color w:val="000000"/>
                <w:sz w:val="22"/>
                <w:szCs w:val="22"/>
              </w:rPr>
              <w:t>Preclinical Dental Hygiene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6C3A64"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08CB8B"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1757CB3" w14:textId="77777777" w:rsidR="00322ACE" w:rsidRDefault="00322ACE">
            <w:pPr>
              <w:rPr>
                <w:color w:val="000000"/>
                <w:sz w:val="22"/>
                <w:szCs w:val="22"/>
              </w:rPr>
            </w:pPr>
          </w:p>
        </w:tc>
      </w:tr>
      <w:tr w:rsidR="00322ACE" w14:paraId="11DD28B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4CAEFC" w14:textId="77777777" w:rsidR="00322ACE" w:rsidRDefault="00D26FBE">
            <w:pPr>
              <w:rPr>
                <w:color w:val="000000"/>
                <w:sz w:val="22"/>
                <w:szCs w:val="22"/>
              </w:rPr>
            </w:pPr>
            <w:r>
              <w:rPr>
                <w:rFonts w:ascii="Calibri" w:eastAsia="Calibri" w:hAnsi="Calibri" w:cs="Calibri"/>
                <w:color w:val="000000"/>
                <w:sz w:val="22"/>
                <w:szCs w:val="22"/>
              </w:rPr>
              <w:t>DEH 1205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E1C7D9" w14:textId="77777777" w:rsidR="00322ACE" w:rsidRDefault="00D26FBE">
            <w:pPr>
              <w:rPr>
                <w:color w:val="000000"/>
                <w:sz w:val="22"/>
                <w:szCs w:val="22"/>
              </w:rPr>
            </w:pPr>
            <w:r>
              <w:rPr>
                <w:rFonts w:ascii="Calibri" w:eastAsia="Calibri" w:hAnsi="Calibri" w:cs="Calibri"/>
                <w:color w:val="000000"/>
                <w:sz w:val="22"/>
                <w:szCs w:val="22"/>
              </w:rPr>
              <w:t>Lab for Preclinical Dental Hygiene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BCA28D"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B4E971"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E6C754F" w14:textId="77777777" w:rsidR="00322ACE" w:rsidRDefault="00322ACE">
            <w:pPr>
              <w:rPr>
                <w:color w:val="000000"/>
                <w:sz w:val="22"/>
                <w:szCs w:val="22"/>
              </w:rPr>
            </w:pPr>
          </w:p>
        </w:tc>
      </w:tr>
      <w:tr w:rsidR="00322ACE" w14:paraId="0D61269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6F1C10" w14:textId="77777777" w:rsidR="00322ACE" w:rsidRDefault="00D26FBE">
            <w:pPr>
              <w:rPr>
                <w:color w:val="000000"/>
                <w:sz w:val="22"/>
                <w:szCs w:val="22"/>
              </w:rPr>
            </w:pPr>
            <w:r>
              <w:rPr>
                <w:rFonts w:ascii="Calibri" w:eastAsia="Calibri" w:hAnsi="Calibri" w:cs="Calibri"/>
                <w:color w:val="000000"/>
                <w:sz w:val="22"/>
                <w:szCs w:val="22"/>
              </w:rPr>
              <w:t>DEH 1206</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948520" w14:textId="77777777" w:rsidR="00322ACE" w:rsidRDefault="00D26FBE">
            <w:pPr>
              <w:rPr>
                <w:color w:val="000000"/>
                <w:sz w:val="22"/>
                <w:szCs w:val="22"/>
              </w:rPr>
            </w:pPr>
            <w:r>
              <w:rPr>
                <w:rFonts w:ascii="Calibri" w:eastAsia="Calibri" w:hAnsi="Calibri" w:cs="Calibri"/>
                <w:color w:val="000000"/>
                <w:sz w:val="22"/>
                <w:szCs w:val="22"/>
              </w:rPr>
              <w:t>Nutrition &amp; Oral Health</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C40B72"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F7E0C5"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C769C91" w14:textId="77777777" w:rsidR="00322ACE" w:rsidRDefault="00322ACE">
            <w:pPr>
              <w:rPr>
                <w:color w:val="000000"/>
                <w:sz w:val="22"/>
                <w:szCs w:val="22"/>
              </w:rPr>
            </w:pPr>
          </w:p>
        </w:tc>
      </w:tr>
      <w:tr w:rsidR="00322ACE" w14:paraId="5948BFA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12465F" w14:textId="77777777" w:rsidR="00322ACE" w:rsidRDefault="00D26FBE">
            <w:pPr>
              <w:rPr>
                <w:color w:val="000000"/>
                <w:sz w:val="22"/>
                <w:szCs w:val="22"/>
              </w:rPr>
            </w:pPr>
            <w:r>
              <w:rPr>
                <w:rFonts w:ascii="Calibri" w:eastAsia="Calibri" w:hAnsi="Calibri" w:cs="Calibri"/>
                <w:color w:val="000000"/>
                <w:sz w:val="22"/>
                <w:szCs w:val="22"/>
              </w:rPr>
              <w:t>DEH 1302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228A58" w14:textId="77777777" w:rsidR="00322ACE" w:rsidRDefault="00D26FBE">
            <w:pPr>
              <w:rPr>
                <w:color w:val="000000"/>
                <w:sz w:val="22"/>
                <w:szCs w:val="22"/>
              </w:rPr>
            </w:pPr>
            <w:r>
              <w:rPr>
                <w:rFonts w:ascii="Calibri" w:eastAsia="Calibri" w:hAnsi="Calibri" w:cs="Calibri"/>
                <w:color w:val="000000"/>
                <w:sz w:val="22"/>
                <w:szCs w:val="22"/>
              </w:rPr>
              <w:t>Preclinical Dental Hygiene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223805"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CC00CA"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F4731A8" w14:textId="77777777" w:rsidR="00322ACE" w:rsidRDefault="00322ACE">
            <w:pPr>
              <w:rPr>
                <w:color w:val="000000"/>
                <w:sz w:val="22"/>
                <w:szCs w:val="22"/>
              </w:rPr>
            </w:pPr>
          </w:p>
        </w:tc>
      </w:tr>
      <w:tr w:rsidR="00322ACE" w14:paraId="070D3F5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ECC69A" w14:textId="77777777" w:rsidR="00322ACE" w:rsidRDefault="00D26FBE">
            <w:pPr>
              <w:rPr>
                <w:color w:val="000000"/>
                <w:sz w:val="22"/>
                <w:szCs w:val="22"/>
              </w:rPr>
            </w:pPr>
            <w:r>
              <w:rPr>
                <w:rFonts w:ascii="Calibri" w:eastAsia="Calibri" w:hAnsi="Calibri" w:cs="Calibri"/>
                <w:color w:val="000000"/>
                <w:sz w:val="22"/>
                <w:szCs w:val="22"/>
              </w:rPr>
              <w:t>DEH 1303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8BDB7C" w14:textId="77777777" w:rsidR="00322ACE" w:rsidRDefault="00D26FBE">
            <w:pPr>
              <w:rPr>
                <w:color w:val="000000"/>
                <w:sz w:val="22"/>
                <w:szCs w:val="22"/>
              </w:rPr>
            </w:pPr>
            <w:r>
              <w:rPr>
                <w:rFonts w:ascii="Calibri" w:eastAsia="Calibri" w:hAnsi="Calibri" w:cs="Calibri"/>
                <w:color w:val="000000"/>
                <w:sz w:val="22"/>
                <w:szCs w:val="22"/>
              </w:rPr>
              <w:t>Lab for Preclinical Dental Hygiene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700036"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C4DB21"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6174DB7" w14:textId="77777777" w:rsidR="00322ACE" w:rsidRDefault="00322ACE">
            <w:pPr>
              <w:rPr>
                <w:color w:val="000000"/>
                <w:sz w:val="22"/>
                <w:szCs w:val="22"/>
              </w:rPr>
            </w:pPr>
          </w:p>
        </w:tc>
      </w:tr>
      <w:tr w:rsidR="00322ACE" w14:paraId="5D2AD76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42FE77" w14:textId="77777777" w:rsidR="00322ACE" w:rsidRDefault="00D26FBE">
            <w:pPr>
              <w:rPr>
                <w:color w:val="000000"/>
                <w:sz w:val="22"/>
                <w:szCs w:val="22"/>
              </w:rPr>
            </w:pPr>
            <w:r>
              <w:rPr>
                <w:rFonts w:ascii="Calibri" w:eastAsia="Calibri" w:hAnsi="Calibri" w:cs="Calibri"/>
                <w:color w:val="000000"/>
                <w:sz w:val="22"/>
                <w:szCs w:val="22"/>
              </w:rPr>
              <w:t>DEH 1304</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28CE41" w14:textId="77777777" w:rsidR="00322ACE" w:rsidRDefault="00D26FBE">
            <w:pPr>
              <w:rPr>
                <w:color w:val="000000"/>
                <w:sz w:val="22"/>
                <w:szCs w:val="22"/>
              </w:rPr>
            </w:pPr>
            <w:r>
              <w:rPr>
                <w:rFonts w:ascii="Calibri" w:eastAsia="Calibri" w:hAnsi="Calibri" w:cs="Calibri"/>
                <w:color w:val="000000"/>
                <w:sz w:val="22"/>
                <w:szCs w:val="22"/>
              </w:rPr>
              <w:t>Oral Histology &amp; Embryology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7D8833"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DEFEA4"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ADBCBEA" w14:textId="77777777" w:rsidR="00322ACE" w:rsidRDefault="00322ACE">
            <w:pPr>
              <w:rPr>
                <w:color w:val="000000"/>
                <w:sz w:val="22"/>
                <w:szCs w:val="22"/>
              </w:rPr>
            </w:pPr>
          </w:p>
        </w:tc>
      </w:tr>
      <w:tr w:rsidR="00322ACE" w14:paraId="32698F4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966CF3" w14:textId="77777777" w:rsidR="00322ACE" w:rsidRDefault="00D26FBE">
            <w:pPr>
              <w:rPr>
                <w:color w:val="000000"/>
                <w:sz w:val="22"/>
                <w:szCs w:val="22"/>
              </w:rPr>
            </w:pPr>
            <w:r>
              <w:rPr>
                <w:rFonts w:ascii="Calibri" w:eastAsia="Calibri" w:hAnsi="Calibri" w:cs="Calibri"/>
                <w:color w:val="000000"/>
                <w:sz w:val="22"/>
                <w:szCs w:val="22"/>
              </w:rPr>
              <w:t>DEH 1305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DE7AA5" w14:textId="77777777" w:rsidR="00322ACE" w:rsidRDefault="00D26FBE">
            <w:pPr>
              <w:rPr>
                <w:color w:val="000000"/>
                <w:sz w:val="22"/>
                <w:szCs w:val="22"/>
              </w:rPr>
            </w:pPr>
            <w:r>
              <w:rPr>
                <w:rFonts w:ascii="Calibri" w:eastAsia="Calibri" w:hAnsi="Calibri" w:cs="Calibri"/>
                <w:color w:val="000000"/>
                <w:sz w:val="22"/>
                <w:szCs w:val="22"/>
              </w:rPr>
              <w:t>Medical Emergencies in Dental Practice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13FA02"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6B186A"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6944D62" w14:textId="77777777" w:rsidR="00322ACE" w:rsidRDefault="00322ACE">
            <w:pPr>
              <w:rPr>
                <w:color w:val="000000"/>
                <w:sz w:val="22"/>
                <w:szCs w:val="22"/>
              </w:rPr>
            </w:pPr>
          </w:p>
        </w:tc>
      </w:tr>
      <w:tr w:rsidR="00322ACE" w14:paraId="6CA25CA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A984C3" w14:textId="77777777" w:rsidR="00322ACE" w:rsidRDefault="00D26FBE">
            <w:pPr>
              <w:rPr>
                <w:color w:val="000000"/>
                <w:sz w:val="22"/>
                <w:szCs w:val="22"/>
              </w:rPr>
            </w:pPr>
            <w:r>
              <w:rPr>
                <w:rFonts w:ascii="Calibri" w:eastAsia="Calibri" w:hAnsi="Calibri" w:cs="Calibri"/>
                <w:color w:val="000000"/>
                <w:sz w:val="22"/>
                <w:szCs w:val="22"/>
              </w:rPr>
              <w:t>DEH 1306</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56DFA5" w14:textId="77777777" w:rsidR="00322ACE" w:rsidRDefault="00D26FBE">
            <w:pPr>
              <w:rPr>
                <w:color w:val="000000"/>
                <w:sz w:val="22"/>
                <w:szCs w:val="22"/>
              </w:rPr>
            </w:pPr>
            <w:r>
              <w:rPr>
                <w:rFonts w:ascii="Calibri" w:eastAsia="Calibri" w:hAnsi="Calibri" w:cs="Calibri"/>
                <w:color w:val="000000"/>
                <w:sz w:val="22"/>
                <w:szCs w:val="22"/>
              </w:rPr>
              <w:t>General &amp; Oral Pathology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CE7644"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9BC075"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83321BE" w14:textId="77777777" w:rsidR="00322ACE" w:rsidRDefault="00322ACE">
            <w:pPr>
              <w:rPr>
                <w:color w:val="000000"/>
                <w:sz w:val="22"/>
                <w:szCs w:val="22"/>
              </w:rPr>
            </w:pPr>
          </w:p>
        </w:tc>
      </w:tr>
      <w:tr w:rsidR="00322ACE" w14:paraId="7FDE969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CA2CD8" w14:textId="77777777" w:rsidR="00322ACE" w:rsidRDefault="00D26FBE">
            <w:pPr>
              <w:rPr>
                <w:color w:val="000000"/>
                <w:sz w:val="22"/>
                <w:szCs w:val="22"/>
              </w:rPr>
            </w:pPr>
            <w:r>
              <w:rPr>
                <w:rFonts w:ascii="Calibri" w:eastAsia="Calibri" w:hAnsi="Calibri" w:cs="Calibri"/>
                <w:color w:val="000000"/>
                <w:sz w:val="22"/>
                <w:szCs w:val="22"/>
              </w:rPr>
              <w:t>DEH 1308</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2725C7" w14:textId="77777777" w:rsidR="00322ACE" w:rsidRDefault="00D26FBE">
            <w:pPr>
              <w:rPr>
                <w:color w:val="000000"/>
                <w:sz w:val="22"/>
                <w:szCs w:val="22"/>
              </w:rPr>
            </w:pPr>
            <w:r>
              <w:rPr>
                <w:rFonts w:ascii="Calibri" w:eastAsia="Calibri" w:hAnsi="Calibri" w:cs="Calibri"/>
                <w:color w:val="000000"/>
                <w:sz w:val="22"/>
                <w:szCs w:val="22"/>
              </w:rPr>
              <w:t>Dental Radiology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E0E57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CFB31D"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71731CE" w14:textId="77777777" w:rsidR="00322ACE" w:rsidRDefault="00322ACE">
            <w:pPr>
              <w:rPr>
                <w:color w:val="000000"/>
                <w:sz w:val="22"/>
                <w:szCs w:val="22"/>
              </w:rPr>
            </w:pPr>
          </w:p>
        </w:tc>
      </w:tr>
      <w:tr w:rsidR="00322ACE" w14:paraId="48EA1CD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44B24B" w14:textId="77777777" w:rsidR="00322ACE" w:rsidRDefault="00D26FBE">
            <w:pPr>
              <w:rPr>
                <w:color w:val="000000"/>
                <w:sz w:val="22"/>
                <w:szCs w:val="22"/>
              </w:rPr>
            </w:pPr>
            <w:r>
              <w:rPr>
                <w:rFonts w:ascii="Calibri" w:eastAsia="Calibri" w:hAnsi="Calibri" w:cs="Calibri"/>
                <w:color w:val="000000"/>
                <w:sz w:val="22"/>
                <w:szCs w:val="22"/>
              </w:rPr>
              <w:t>DEH 1309</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78B5FE" w14:textId="77777777" w:rsidR="00322ACE" w:rsidRDefault="00D26FBE">
            <w:pPr>
              <w:rPr>
                <w:color w:val="000000"/>
                <w:sz w:val="22"/>
                <w:szCs w:val="22"/>
              </w:rPr>
            </w:pPr>
            <w:r>
              <w:rPr>
                <w:rFonts w:ascii="Calibri" w:eastAsia="Calibri" w:hAnsi="Calibri" w:cs="Calibri"/>
                <w:color w:val="000000"/>
                <w:sz w:val="22"/>
                <w:szCs w:val="22"/>
              </w:rPr>
              <w:t>Lab for Dental Radiology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EACDCD"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E62D7B"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B6B92C3" w14:textId="77777777" w:rsidR="00322ACE" w:rsidRDefault="00322ACE">
            <w:pPr>
              <w:rPr>
                <w:color w:val="000000"/>
                <w:sz w:val="22"/>
                <w:szCs w:val="22"/>
              </w:rPr>
            </w:pPr>
          </w:p>
        </w:tc>
      </w:tr>
      <w:tr w:rsidR="00322ACE" w14:paraId="068F956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60D09F" w14:textId="77777777" w:rsidR="00322ACE" w:rsidRDefault="00D26FBE">
            <w:pPr>
              <w:rPr>
                <w:color w:val="000000"/>
                <w:sz w:val="22"/>
                <w:szCs w:val="22"/>
              </w:rPr>
            </w:pPr>
            <w:r>
              <w:rPr>
                <w:rFonts w:ascii="Calibri" w:eastAsia="Calibri" w:hAnsi="Calibri" w:cs="Calibri"/>
                <w:color w:val="000000"/>
                <w:sz w:val="22"/>
                <w:szCs w:val="22"/>
              </w:rPr>
              <w:t>DEH 2402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305B46" w14:textId="77777777" w:rsidR="00322ACE" w:rsidRDefault="00D26FBE">
            <w:pPr>
              <w:rPr>
                <w:color w:val="000000"/>
                <w:sz w:val="22"/>
                <w:szCs w:val="22"/>
              </w:rPr>
            </w:pPr>
            <w:r>
              <w:rPr>
                <w:rFonts w:ascii="Calibri" w:eastAsia="Calibri" w:hAnsi="Calibri" w:cs="Calibri"/>
                <w:color w:val="000000"/>
                <w:sz w:val="22"/>
                <w:szCs w:val="22"/>
              </w:rPr>
              <w:t>Clinical Dental Hygiene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2A5B67"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01697E"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838CFFB" w14:textId="77777777" w:rsidR="00322ACE" w:rsidRDefault="00322ACE">
            <w:pPr>
              <w:rPr>
                <w:color w:val="000000"/>
                <w:sz w:val="22"/>
                <w:szCs w:val="22"/>
              </w:rPr>
            </w:pPr>
          </w:p>
        </w:tc>
      </w:tr>
      <w:tr w:rsidR="00322ACE" w14:paraId="6FD3186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63FD6A" w14:textId="77777777" w:rsidR="00322ACE" w:rsidRDefault="00D26FBE">
            <w:pPr>
              <w:rPr>
                <w:color w:val="000000"/>
                <w:sz w:val="22"/>
                <w:szCs w:val="22"/>
              </w:rPr>
            </w:pPr>
            <w:r>
              <w:rPr>
                <w:rFonts w:ascii="Calibri" w:eastAsia="Calibri" w:hAnsi="Calibri" w:cs="Calibri"/>
                <w:color w:val="000000"/>
                <w:sz w:val="22"/>
                <w:szCs w:val="22"/>
              </w:rPr>
              <w:t>DEH 2403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FDB9A8" w14:textId="77777777" w:rsidR="00322ACE" w:rsidRDefault="00D26FBE">
            <w:pPr>
              <w:rPr>
                <w:color w:val="000000"/>
                <w:sz w:val="22"/>
                <w:szCs w:val="22"/>
              </w:rPr>
            </w:pPr>
            <w:r>
              <w:rPr>
                <w:rFonts w:ascii="Calibri" w:eastAsia="Calibri" w:hAnsi="Calibri" w:cs="Calibri"/>
                <w:color w:val="000000"/>
                <w:sz w:val="22"/>
                <w:szCs w:val="22"/>
              </w:rPr>
              <w:t>Dental Hygiene Clinic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C815F6"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FF2D1E"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172E54A" w14:textId="77777777" w:rsidR="00322ACE" w:rsidRDefault="00322ACE">
            <w:pPr>
              <w:rPr>
                <w:color w:val="000000"/>
                <w:sz w:val="22"/>
                <w:szCs w:val="22"/>
              </w:rPr>
            </w:pPr>
          </w:p>
        </w:tc>
      </w:tr>
      <w:tr w:rsidR="00322ACE" w14:paraId="03293EE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5D17EB" w14:textId="77777777" w:rsidR="00322ACE" w:rsidRDefault="00D26FBE">
            <w:pPr>
              <w:rPr>
                <w:color w:val="000000"/>
                <w:sz w:val="22"/>
                <w:szCs w:val="22"/>
              </w:rPr>
            </w:pPr>
            <w:r>
              <w:rPr>
                <w:rFonts w:ascii="Calibri" w:eastAsia="Calibri" w:hAnsi="Calibri" w:cs="Calibri"/>
                <w:color w:val="000000"/>
                <w:sz w:val="22"/>
                <w:szCs w:val="22"/>
              </w:rPr>
              <w:t>DEH 2502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6B51D5" w14:textId="77777777" w:rsidR="00322ACE" w:rsidRDefault="00D26FBE">
            <w:pPr>
              <w:rPr>
                <w:color w:val="000000"/>
                <w:sz w:val="22"/>
                <w:szCs w:val="22"/>
              </w:rPr>
            </w:pPr>
            <w:r>
              <w:rPr>
                <w:rFonts w:ascii="Calibri" w:eastAsia="Calibri" w:hAnsi="Calibri" w:cs="Calibri"/>
                <w:color w:val="000000"/>
                <w:sz w:val="22"/>
                <w:szCs w:val="22"/>
              </w:rPr>
              <w:t>Pharmacology in the Dental Practice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2F52D0"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88C7C2"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A644148" w14:textId="77777777" w:rsidR="00322ACE" w:rsidRDefault="00322ACE">
            <w:pPr>
              <w:rPr>
                <w:color w:val="000000"/>
                <w:sz w:val="22"/>
                <w:szCs w:val="22"/>
              </w:rPr>
            </w:pPr>
          </w:p>
        </w:tc>
      </w:tr>
      <w:tr w:rsidR="00322ACE" w14:paraId="7663BB1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5ECBEE" w14:textId="77777777" w:rsidR="00322ACE" w:rsidRDefault="00D26FBE">
            <w:pPr>
              <w:rPr>
                <w:color w:val="000000"/>
                <w:sz w:val="22"/>
                <w:szCs w:val="22"/>
              </w:rPr>
            </w:pPr>
            <w:r>
              <w:rPr>
                <w:rFonts w:ascii="Calibri" w:eastAsia="Calibri" w:hAnsi="Calibri" w:cs="Calibri"/>
                <w:color w:val="000000"/>
                <w:sz w:val="22"/>
                <w:szCs w:val="22"/>
              </w:rPr>
              <w:t>DEH 2503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C24327" w14:textId="77777777" w:rsidR="00322ACE" w:rsidRDefault="00D26FBE">
            <w:pPr>
              <w:rPr>
                <w:color w:val="000000"/>
                <w:sz w:val="22"/>
                <w:szCs w:val="22"/>
              </w:rPr>
            </w:pPr>
            <w:r>
              <w:rPr>
                <w:rFonts w:ascii="Calibri" w:eastAsia="Calibri" w:hAnsi="Calibri" w:cs="Calibri"/>
                <w:color w:val="000000"/>
                <w:sz w:val="22"/>
                <w:szCs w:val="22"/>
              </w:rPr>
              <w:t>Pain Control in the Dental Practice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9709E8"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63E1D9"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5DC1022" w14:textId="77777777" w:rsidR="00322ACE" w:rsidRDefault="00322ACE">
            <w:pPr>
              <w:rPr>
                <w:color w:val="000000"/>
                <w:sz w:val="22"/>
                <w:szCs w:val="22"/>
              </w:rPr>
            </w:pPr>
          </w:p>
        </w:tc>
      </w:tr>
      <w:tr w:rsidR="00322ACE" w14:paraId="1607A7E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0C8FC2" w14:textId="77777777" w:rsidR="00322ACE" w:rsidRDefault="00D26FBE">
            <w:pPr>
              <w:rPr>
                <w:color w:val="000000"/>
                <w:sz w:val="22"/>
                <w:szCs w:val="22"/>
              </w:rPr>
            </w:pPr>
            <w:r>
              <w:rPr>
                <w:rFonts w:ascii="Calibri" w:eastAsia="Calibri" w:hAnsi="Calibri" w:cs="Calibri"/>
                <w:color w:val="000000"/>
                <w:sz w:val="22"/>
                <w:szCs w:val="22"/>
              </w:rPr>
              <w:t>DEH 2504</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F3E6CF" w14:textId="77777777" w:rsidR="00322ACE" w:rsidRDefault="00D26FBE">
            <w:pPr>
              <w:rPr>
                <w:color w:val="000000"/>
                <w:sz w:val="22"/>
                <w:szCs w:val="22"/>
              </w:rPr>
            </w:pPr>
            <w:r>
              <w:rPr>
                <w:rFonts w:ascii="Calibri" w:eastAsia="Calibri" w:hAnsi="Calibri" w:cs="Calibri"/>
                <w:color w:val="000000"/>
                <w:sz w:val="22"/>
                <w:szCs w:val="22"/>
              </w:rPr>
              <w:t>Dental Hygiene Research</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EA6B3E"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20ED68"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C409E5A" w14:textId="77777777" w:rsidR="00322ACE" w:rsidRDefault="00322ACE">
            <w:pPr>
              <w:rPr>
                <w:color w:val="000000"/>
                <w:sz w:val="22"/>
                <w:szCs w:val="22"/>
              </w:rPr>
            </w:pPr>
          </w:p>
        </w:tc>
      </w:tr>
      <w:tr w:rsidR="00322ACE" w14:paraId="03A6572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C22902" w14:textId="77777777" w:rsidR="00322ACE" w:rsidRDefault="00D26FBE">
            <w:pPr>
              <w:rPr>
                <w:color w:val="000000"/>
                <w:sz w:val="22"/>
                <w:szCs w:val="22"/>
              </w:rPr>
            </w:pPr>
            <w:r>
              <w:rPr>
                <w:rFonts w:ascii="Calibri" w:eastAsia="Calibri" w:hAnsi="Calibri" w:cs="Calibri"/>
                <w:color w:val="000000"/>
                <w:sz w:val="22"/>
                <w:szCs w:val="22"/>
              </w:rPr>
              <w:t>DEH 2506</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ABF982" w14:textId="77777777" w:rsidR="00322ACE" w:rsidRDefault="00D26FBE">
            <w:pPr>
              <w:rPr>
                <w:color w:val="000000"/>
                <w:sz w:val="22"/>
                <w:szCs w:val="22"/>
              </w:rPr>
            </w:pPr>
            <w:r>
              <w:rPr>
                <w:rFonts w:ascii="Calibri" w:eastAsia="Calibri" w:hAnsi="Calibri" w:cs="Calibri"/>
                <w:color w:val="000000"/>
                <w:sz w:val="22"/>
                <w:szCs w:val="22"/>
              </w:rPr>
              <w:t>Dental Materials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8FCA85"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58FF12"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93E3C91" w14:textId="77777777" w:rsidR="00322ACE" w:rsidRDefault="00322ACE">
            <w:pPr>
              <w:rPr>
                <w:color w:val="000000"/>
                <w:sz w:val="22"/>
                <w:szCs w:val="22"/>
              </w:rPr>
            </w:pPr>
          </w:p>
        </w:tc>
      </w:tr>
      <w:tr w:rsidR="00322ACE" w14:paraId="70EFE1D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6A29CB" w14:textId="77777777" w:rsidR="00322ACE" w:rsidRDefault="00D26FBE">
            <w:pPr>
              <w:rPr>
                <w:color w:val="000000"/>
                <w:sz w:val="22"/>
                <w:szCs w:val="22"/>
              </w:rPr>
            </w:pPr>
            <w:r>
              <w:rPr>
                <w:rFonts w:ascii="Calibri" w:eastAsia="Calibri" w:hAnsi="Calibri" w:cs="Calibri"/>
                <w:color w:val="000000"/>
                <w:sz w:val="22"/>
                <w:szCs w:val="22"/>
              </w:rPr>
              <w:t>DEH 2507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D2142E" w14:textId="77777777" w:rsidR="00322ACE" w:rsidRDefault="00D26FBE">
            <w:pPr>
              <w:rPr>
                <w:color w:val="000000"/>
                <w:sz w:val="22"/>
                <w:szCs w:val="22"/>
              </w:rPr>
            </w:pPr>
            <w:r>
              <w:rPr>
                <w:rFonts w:ascii="Calibri" w:eastAsia="Calibri" w:hAnsi="Calibri" w:cs="Calibri"/>
                <w:color w:val="000000"/>
                <w:sz w:val="22"/>
                <w:szCs w:val="22"/>
              </w:rPr>
              <w:t>Lab for Dental Materials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5D14D6"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F50D58"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10D93E7" w14:textId="77777777" w:rsidR="00322ACE" w:rsidRDefault="00322ACE">
            <w:pPr>
              <w:rPr>
                <w:color w:val="000000"/>
                <w:sz w:val="22"/>
                <w:szCs w:val="22"/>
              </w:rPr>
            </w:pPr>
          </w:p>
        </w:tc>
      </w:tr>
      <w:tr w:rsidR="00322ACE" w14:paraId="013E1A8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B77BD9" w14:textId="77777777" w:rsidR="00322ACE" w:rsidRDefault="00D26FBE">
            <w:pPr>
              <w:rPr>
                <w:color w:val="000000"/>
                <w:sz w:val="22"/>
                <w:szCs w:val="22"/>
              </w:rPr>
            </w:pPr>
            <w:r>
              <w:rPr>
                <w:rFonts w:ascii="Calibri" w:eastAsia="Calibri" w:hAnsi="Calibri" w:cs="Calibri"/>
                <w:color w:val="000000"/>
                <w:sz w:val="22"/>
                <w:szCs w:val="22"/>
              </w:rPr>
              <w:t>DEH 2508</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171B29" w14:textId="77777777" w:rsidR="00322ACE" w:rsidRDefault="00D26FBE">
            <w:pPr>
              <w:rPr>
                <w:color w:val="000000"/>
                <w:sz w:val="22"/>
                <w:szCs w:val="22"/>
              </w:rPr>
            </w:pPr>
            <w:r>
              <w:rPr>
                <w:rFonts w:ascii="Calibri" w:eastAsia="Calibri" w:hAnsi="Calibri" w:cs="Calibri"/>
                <w:color w:val="000000"/>
                <w:sz w:val="22"/>
                <w:szCs w:val="22"/>
              </w:rPr>
              <w:t>Clinical Dental Hygiene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79B9E0"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DCB93E"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EBB4475" w14:textId="77777777" w:rsidR="00322ACE" w:rsidRDefault="00322ACE">
            <w:pPr>
              <w:rPr>
                <w:color w:val="000000"/>
                <w:sz w:val="22"/>
                <w:szCs w:val="22"/>
              </w:rPr>
            </w:pPr>
          </w:p>
        </w:tc>
      </w:tr>
      <w:tr w:rsidR="00322ACE" w14:paraId="5DE8AE8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8CF866" w14:textId="77777777" w:rsidR="00322ACE" w:rsidRDefault="00D26FBE">
            <w:pPr>
              <w:rPr>
                <w:color w:val="000000"/>
                <w:sz w:val="22"/>
                <w:szCs w:val="22"/>
              </w:rPr>
            </w:pPr>
            <w:r>
              <w:rPr>
                <w:rFonts w:ascii="Calibri" w:eastAsia="Calibri" w:hAnsi="Calibri" w:cs="Calibri"/>
                <w:color w:val="000000"/>
                <w:sz w:val="22"/>
                <w:szCs w:val="22"/>
              </w:rPr>
              <w:t>DEH 2509</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2239D9" w14:textId="77777777" w:rsidR="00322ACE" w:rsidRDefault="00D26FBE">
            <w:pPr>
              <w:rPr>
                <w:color w:val="000000"/>
                <w:sz w:val="22"/>
                <w:szCs w:val="22"/>
              </w:rPr>
            </w:pPr>
            <w:r>
              <w:rPr>
                <w:rFonts w:ascii="Calibri" w:eastAsia="Calibri" w:hAnsi="Calibri" w:cs="Calibri"/>
                <w:color w:val="000000"/>
                <w:sz w:val="22"/>
                <w:szCs w:val="22"/>
              </w:rPr>
              <w:t>Dental Hygiene Clinic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12022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E8DD6B"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2833081" w14:textId="77777777" w:rsidR="00322ACE" w:rsidRDefault="00322ACE">
            <w:pPr>
              <w:rPr>
                <w:color w:val="000000"/>
                <w:sz w:val="22"/>
                <w:szCs w:val="22"/>
              </w:rPr>
            </w:pPr>
          </w:p>
        </w:tc>
      </w:tr>
      <w:tr w:rsidR="00322ACE" w14:paraId="2E1B286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7BB5C6" w14:textId="77777777" w:rsidR="00322ACE" w:rsidRDefault="00D26FBE">
            <w:pPr>
              <w:rPr>
                <w:color w:val="000000"/>
                <w:sz w:val="22"/>
                <w:szCs w:val="22"/>
              </w:rPr>
            </w:pPr>
            <w:r>
              <w:rPr>
                <w:rFonts w:ascii="Calibri" w:eastAsia="Calibri" w:hAnsi="Calibri" w:cs="Calibri"/>
                <w:color w:val="000000"/>
                <w:sz w:val="22"/>
                <w:szCs w:val="22"/>
              </w:rPr>
              <w:t>DEH 2601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F95322" w14:textId="77777777" w:rsidR="00322ACE" w:rsidRDefault="00D26FBE">
            <w:pPr>
              <w:rPr>
                <w:color w:val="000000"/>
                <w:sz w:val="22"/>
                <w:szCs w:val="22"/>
              </w:rPr>
            </w:pPr>
            <w:r>
              <w:rPr>
                <w:rFonts w:ascii="Calibri" w:eastAsia="Calibri" w:hAnsi="Calibri" w:cs="Calibri"/>
                <w:color w:val="000000"/>
                <w:sz w:val="22"/>
                <w:szCs w:val="22"/>
              </w:rPr>
              <w:t>Community Dental Health</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F70FE6"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29CE82"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0E436E7" w14:textId="77777777" w:rsidR="00322ACE" w:rsidRDefault="00322ACE">
            <w:pPr>
              <w:rPr>
                <w:color w:val="000000"/>
                <w:sz w:val="22"/>
                <w:szCs w:val="22"/>
              </w:rPr>
            </w:pPr>
          </w:p>
        </w:tc>
      </w:tr>
      <w:tr w:rsidR="00322ACE" w14:paraId="4B1EAEA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EA44F2" w14:textId="77777777" w:rsidR="00322ACE" w:rsidRDefault="00D26FBE">
            <w:pPr>
              <w:rPr>
                <w:color w:val="000000"/>
                <w:sz w:val="22"/>
                <w:szCs w:val="22"/>
              </w:rPr>
            </w:pPr>
            <w:r>
              <w:rPr>
                <w:rFonts w:ascii="Calibri" w:eastAsia="Calibri" w:hAnsi="Calibri" w:cs="Calibri"/>
                <w:color w:val="000000"/>
                <w:sz w:val="22"/>
                <w:szCs w:val="22"/>
              </w:rPr>
              <w:t>DEH 2602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63DAF8" w14:textId="77777777" w:rsidR="00322ACE" w:rsidRDefault="00D26FBE">
            <w:pPr>
              <w:rPr>
                <w:color w:val="000000"/>
                <w:sz w:val="22"/>
                <w:szCs w:val="22"/>
              </w:rPr>
            </w:pPr>
            <w:r>
              <w:rPr>
                <w:rFonts w:ascii="Calibri" w:eastAsia="Calibri" w:hAnsi="Calibri" w:cs="Calibri"/>
                <w:color w:val="000000"/>
                <w:sz w:val="22"/>
                <w:szCs w:val="22"/>
              </w:rPr>
              <w:t>Clinical Dental Hygiene III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D43AE1"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E39AF5"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7BCA54F" w14:textId="77777777" w:rsidR="00322ACE" w:rsidRDefault="00322ACE">
            <w:pPr>
              <w:rPr>
                <w:color w:val="000000"/>
                <w:sz w:val="22"/>
                <w:szCs w:val="22"/>
              </w:rPr>
            </w:pPr>
          </w:p>
        </w:tc>
      </w:tr>
      <w:tr w:rsidR="00322ACE" w14:paraId="6CF249C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1F062B" w14:textId="77777777" w:rsidR="00322ACE" w:rsidRDefault="00D26FBE">
            <w:pPr>
              <w:rPr>
                <w:color w:val="000000"/>
                <w:sz w:val="22"/>
                <w:szCs w:val="22"/>
              </w:rPr>
            </w:pPr>
            <w:r>
              <w:rPr>
                <w:rFonts w:ascii="Calibri" w:eastAsia="Calibri" w:hAnsi="Calibri" w:cs="Calibri"/>
                <w:color w:val="000000"/>
                <w:sz w:val="22"/>
                <w:szCs w:val="22"/>
              </w:rPr>
              <w:t>DEH 2603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3CA718" w14:textId="77777777" w:rsidR="00322ACE" w:rsidRDefault="00D26FBE">
            <w:pPr>
              <w:rPr>
                <w:color w:val="000000"/>
                <w:sz w:val="22"/>
                <w:szCs w:val="22"/>
              </w:rPr>
            </w:pPr>
            <w:r>
              <w:rPr>
                <w:rFonts w:ascii="Calibri" w:eastAsia="Calibri" w:hAnsi="Calibri" w:cs="Calibri"/>
                <w:color w:val="000000"/>
                <w:sz w:val="22"/>
                <w:szCs w:val="22"/>
              </w:rPr>
              <w:t>Dental Hygiene Clinic III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E306C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87EFF0"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B0C9664" w14:textId="77777777" w:rsidR="00322ACE" w:rsidRDefault="00322ACE">
            <w:pPr>
              <w:rPr>
                <w:color w:val="000000"/>
                <w:sz w:val="22"/>
                <w:szCs w:val="22"/>
              </w:rPr>
            </w:pPr>
          </w:p>
        </w:tc>
      </w:tr>
      <w:tr w:rsidR="00322ACE" w14:paraId="6493B25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043945" w14:textId="77777777" w:rsidR="00322ACE" w:rsidRDefault="00D26FBE">
            <w:pPr>
              <w:rPr>
                <w:color w:val="000000"/>
                <w:sz w:val="22"/>
                <w:szCs w:val="22"/>
              </w:rPr>
            </w:pPr>
            <w:r>
              <w:rPr>
                <w:rFonts w:ascii="Calibri" w:eastAsia="Calibri" w:hAnsi="Calibri" w:cs="Calibri"/>
                <w:color w:val="000000"/>
                <w:sz w:val="22"/>
                <w:szCs w:val="22"/>
              </w:rPr>
              <w:t>DEH 2604</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15E2E9" w14:textId="77777777" w:rsidR="00322ACE" w:rsidRDefault="00D26FBE">
            <w:pPr>
              <w:rPr>
                <w:color w:val="000000"/>
                <w:sz w:val="22"/>
                <w:szCs w:val="22"/>
              </w:rPr>
            </w:pPr>
            <w:r>
              <w:rPr>
                <w:rFonts w:ascii="Calibri" w:eastAsia="Calibri" w:hAnsi="Calibri" w:cs="Calibri"/>
                <w:color w:val="000000"/>
                <w:sz w:val="22"/>
                <w:szCs w:val="22"/>
              </w:rPr>
              <w:t>Dental Hygiene Practice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AECC20"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D9CC68"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3837106" w14:textId="77777777" w:rsidR="00322ACE" w:rsidRDefault="00322ACE">
            <w:pPr>
              <w:rPr>
                <w:color w:val="000000"/>
                <w:sz w:val="22"/>
                <w:szCs w:val="22"/>
              </w:rPr>
            </w:pPr>
          </w:p>
        </w:tc>
      </w:tr>
      <w:tr w:rsidR="00322ACE" w14:paraId="6B93E6B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12DB888" w14:textId="77777777" w:rsidR="00322ACE" w:rsidRDefault="00D26FBE">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0CF5BA" w14:textId="77777777" w:rsidR="00322ACE" w:rsidRDefault="00D26FBE">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3B9C8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F0336C" w14:textId="77777777" w:rsidR="00322ACE" w:rsidRDefault="00D26FBE">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4F163F0" w14:textId="77777777" w:rsidR="00322ACE" w:rsidRDefault="00322ACE">
            <w:pPr>
              <w:rPr>
                <w:color w:val="000000"/>
                <w:sz w:val="22"/>
                <w:szCs w:val="22"/>
              </w:rPr>
            </w:pPr>
          </w:p>
        </w:tc>
      </w:tr>
      <w:tr w:rsidR="00322ACE" w14:paraId="751CEF0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4081145" w14:textId="77777777" w:rsidR="00322ACE" w:rsidRDefault="00D26FBE">
            <w:pPr>
              <w:rPr>
                <w:color w:val="000000"/>
                <w:sz w:val="22"/>
                <w:szCs w:val="22"/>
              </w:rPr>
            </w:pPr>
            <w:r>
              <w:rPr>
                <w:rFonts w:ascii="Calibri" w:eastAsia="Calibri" w:hAnsi="Calibri" w:cs="Calibri"/>
                <w:color w:val="000000"/>
                <w:sz w:val="22"/>
                <w:szCs w:val="22"/>
              </w:rPr>
              <w:t>MAT 1130 or 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8B3C7C" w14:textId="77777777" w:rsidR="00322ACE" w:rsidRDefault="00D26FBE">
            <w:pPr>
              <w:rPr>
                <w:color w:val="000000"/>
                <w:sz w:val="22"/>
                <w:szCs w:val="22"/>
              </w:rPr>
            </w:pPr>
            <w:r>
              <w:rPr>
                <w:rFonts w:ascii="Calibri" w:eastAsia="Calibri" w:hAnsi="Calibri" w:cs="Calibri"/>
                <w:color w:val="000000"/>
                <w:sz w:val="22"/>
                <w:szCs w:val="22"/>
              </w:rPr>
              <w:t>Mathematics in Health Sciences or</w:t>
            </w:r>
          </w:p>
          <w:p w14:paraId="4C9C58A2" w14:textId="77777777" w:rsidR="00322ACE" w:rsidRDefault="00D26FBE">
            <w:pPr>
              <w:rPr>
                <w:color w:val="000000"/>
                <w:sz w:val="22"/>
                <w:szCs w:val="22"/>
              </w:rPr>
            </w:pPr>
            <w:r>
              <w:rPr>
                <w:rFonts w:ascii="Calibri" w:eastAsia="Calibri" w:hAnsi="Calibri" w:cs="Calibri"/>
                <w:color w:val="000000"/>
                <w:sz w:val="22"/>
                <w:szCs w:val="22"/>
              </w:rPr>
              <w:t>Ohio Transfer 36: Mathematics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0114C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58796B3" w14:textId="77777777" w:rsidR="00322ACE" w:rsidRDefault="00D26FBE">
            <w:pPr>
              <w:rPr>
                <w:color w:val="000000"/>
                <w:sz w:val="22"/>
                <w:szCs w:val="22"/>
              </w:rPr>
            </w:pPr>
            <w:r>
              <w:rPr>
                <w:rFonts w:ascii="Calibri" w:eastAsia="Calibri" w:hAnsi="Calibri" w:cs="Calibri"/>
                <w:color w:val="000000"/>
                <w:sz w:val="22"/>
                <w:szCs w:val="22"/>
              </w:rPr>
              <w:t>MAT 100T or</w:t>
            </w:r>
          </w:p>
          <w:p w14:paraId="2DAD1A89" w14:textId="77777777" w:rsidR="00322ACE" w:rsidRDefault="00D26FB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4DFB483" w14:textId="77777777" w:rsidR="00322ACE" w:rsidRDefault="00322ACE">
            <w:pPr>
              <w:rPr>
                <w:color w:val="000000"/>
                <w:sz w:val="22"/>
                <w:szCs w:val="22"/>
              </w:rPr>
            </w:pPr>
          </w:p>
        </w:tc>
      </w:tr>
      <w:tr w:rsidR="00322ACE" w14:paraId="5EBE590E"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720A35BB" w14:textId="77777777" w:rsidR="00322ACE" w:rsidRDefault="00D26FBE">
            <w:pPr>
              <w:rPr>
                <w:color w:val="000000"/>
                <w:sz w:val="22"/>
                <w:szCs w:val="22"/>
              </w:rPr>
            </w:pPr>
            <w:r>
              <w:rPr>
                <w:rFonts w:ascii="Calibri" w:eastAsia="Calibri" w:hAnsi="Calibri" w:cs="Calibri"/>
                <w:color w:val="000000"/>
                <w:sz w:val="22"/>
                <w:szCs w:val="22"/>
              </w:rPr>
              <w:t>PSY 1100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0CBC39A7" w14:textId="77777777" w:rsidR="00322ACE" w:rsidRDefault="00D26FBE">
            <w:pPr>
              <w:rPr>
                <w:color w:val="000000"/>
                <w:sz w:val="22"/>
                <w:szCs w:val="22"/>
              </w:rPr>
            </w:pPr>
            <w:r>
              <w:rPr>
                <w:rFonts w:ascii="Calibri" w:eastAsia="Calibri" w:hAnsi="Calibri" w:cs="Calibri"/>
                <w:color w:val="000000"/>
                <w:sz w:val="22"/>
                <w:szCs w:val="22"/>
              </w:rPr>
              <w:t>General Psychology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2BFC72B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ECAA9E9" w14:textId="77777777" w:rsidR="00322ACE" w:rsidRDefault="00D26FBE">
            <w:pPr>
              <w:rPr>
                <w:color w:val="000000"/>
                <w:sz w:val="22"/>
                <w:szCs w:val="22"/>
              </w:rPr>
            </w:pPr>
            <w:r>
              <w:rPr>
                <w:rFonts w:ascii="Calibri" w:eastAsia="Calibri" w:hAnsi="Calibri" w:cs="Calibri"/>
                <w:color w:val="000000"/>
                <w:sz w:val="22"/>
                <w:szCs w:val="22"/>
              </w:rPr>
              <w:t>PSY 100</w:t>
            </w:r>
          </w:p>
        </w:tc>
        <w:tc>
          <w:tcPr>
            <w:tcW w:w="1260" w:type="dxa"/>
            <w:tcBorders>
              <w:left w:val="single" w:sz="4" w:space="0" w:color="000000"/>
              <w:bottom w:val="single" w:sz="4" w:space="0" w:color="000000"/>
            </w:tcBorders>
            <w:tcMar>
              <w:top w:w="5" w:type="dxa"/>
              <w:left w:w="108" w:type="dxa"/>
              <w:bottom w:w="8" w:type="dxa"/>
              <w:right w:w="108" w:type="dxa"/>
            </w:tcMar>
          </w:tcPr>
          <w:p w14:paraId="0FE4FCAE" w14:textId="77777777" w:rsidR="00322ACE" w:rsidRDefault="00322ACE">
            <w:pPr>
              <w:rPr>
                <w:color w:val="000000"/>
                <w:sz w:val="22"/>
                <w:szCs w:val="22"/>
              </w:rPr>
            </w:pPr>
          </w:p>
        </w:tc>
      </w:tr>
      <w:tr w:rsidR="00322ACE" w14:paraId="11325275"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476B509E" w14:textId="77777777" w:rsidR="00322ACE" w:rsidRDefault="00D26FBE">
            <w:pPr>
              <w:rPr>
                <w:color w:val="000000"/>
                <w:sz w:val="22"/>
                <w:szCs w:val="22"/>
              </w:rPr>
            </w:pPr>
            <w:r>
              <w:rPr>
                <w:rFonts w:ascii="Calibri" w:eastAsia="Calibri" w:hAnsi="Calibri" w:cs="Calibri"/>
                <w:color w:val="000000"/>
                <w:sz w:val="22"/>
                <w:szCs w:val="22"/>
              </w:rPr>
              <w:t>SOC 1101</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7B0091C4" w14:textId="77777777" w:rsidR="00322ACE" w:rsidRDefault="00D26FBE">
            <w:pPr>
              <w:rPr>
                <w:color w:val="000000"/>
                <w:sz w:val="22"/>
                <w:szCs w:val="22"/>
              </w:rPr>
            </w:pPr>
            <w:r>
              <w:rPr>
                <w:rFonts w:ascii="Calibri" w:eastAsia="Calibri" w:hAnsi="Calibri" w:cs="Calibri"/>
                <w:color w:val="000000"/>
                <w:sz w:val="22"/>
                <w:szCs w:val="22"/>
              </w:rPr>
              <w:t>Introduction to Sociology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FE4FA4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E6222D3" w14:textId="77777777" w:rsidR="00322ACE" w:rsidRDefault="00D26FBE">
            <w:pPr>
              <w:rPr>
                <w:color w:val="000000"/>
                <w:sz w:val="22"/>
                <w:szCs w:val="22"/>
              </w:rPr>
            </w:pPr>
            <w:r>
              <w:rPr>
                <w:rFonts w:ascii="Calibri" w:eastAsia="Calibri" w:hAnsi="Calibri" w:cs="Calibri"/>
                <w:color w:val="000000"/>
                <w:sz w:val="22"/>
                <w:szCs w:val="22"/>
              </w:rPr>
              <w:t>SOC 100</w:t>
            </w:r>
          </w:p>
        </w:tc>
        <w:tc>
          <w:tcPr>
            <w:tcW w:w="1260" w:type="dxa"/>
            <w:tcBorders>
              <w:left w:val="single" w:sz="4" w:space="0" w:color="000000"/>
              <w:bottom w:val="single" w:sz="4" w:space="0" w:color="000000"/>
            </w:tcBorders>
            <w:tcMar>
              <w:top w:w="5" w:type="dxa"/>
              <w:left w:w="108" w:type="dxa"/>
              <w:bottom w:w="8" w:type="dxa"/>
              <w:right w:w="108" w:type="dxa"/>
            </w:tcMar>
          </w:tcPr>
          <w:p w14:paraId="45DED8DC" w14:textId="77777777" w:rsidR="00322ACE" w:rsidRDefault="00322ACE">
            <w:pPr>
              <w:rPr>
                <w:color w:val="000000"/>
                <w:sz w:val="22"/>
                <w:szCs w:val="22"/>
              </w:rPr>
            </w:pPr>
          </w:p>
        </w:tc>
      </w:tr>
      <w:tr w:rsidR="00322ACE" w14:paraId="3160BE35"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52920082" w14:textId="77777777" w:rsidR="00322ACE" w:rsidRDefault="00322ACE">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62A694C" w14:textId="77777777" w:rsidR="00322ACE" w:rsidRDefault="00D26FBE">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4165BEE" w14:textId="77777777" w:rsidR="00322ACE" w:rsidRDefault="00D26FBE">
            <w:pPr>
              <w:jc w:val="center"/>
              <w:rPr>
                <w:color w:val="000000"/>
                <w:sz w:val="22"/>
                <w:szCs w:val="22"/>
              </w:rPr>
            </w:pPr>
            <w:r>
              <w:rPr>
                <w:rFonts w:ascii="Calibri" w:eastAsia="Calibri" w:hAnsi="Calibri" w:cs="Calibri"/>
                <w:b/>
                <w:bCs/>
                <w:color w:val="000000"/>
                <w:sz w:val="22"/>
                <w:szCs w:val="22"/>
              </w:rPr>
              <w:t>69</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48D192B3" w14:textId="77777777" w:rsidR="00322ACE" w:rsidRDefault="00322ACE">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2AF5C3AE" w14:textId="77777777" w:rsidR="00322ACE" w:rsidRDefault="00322ACE">
            <w:pPr>
              <w:rPr>
                <w:color w:val="000000"/>
                <w:sz w:val="22"/>
                <w:szCs w:val="22"/>
              </w:rPr>
            </w:pPr>
          </w:p>
        </w:tc>
      </w:tr>
    </w:tbl>
    <w:p w14:paraId="676DC27B" w14:textId="77777777" w:rsidR="00322ACE" w:rsidRDefault="00D26FBE">
      <w:pPr>
        <w:rPr>
          <w:sz w:val="22"/>
          <w:szCs w:val="22"/>
        </w:rPr>
      </w:pPr>
      <w:r>
        <w:rPr>
          <w:rFonts w:ascii="Calibri" w:eastAsia="Calibri" w:hAnsi="Calibri" w:cs="Calibri"/>
          <w:sz w:val="22"/>
          <w:szCs w:val="22"/>
        </w:rPr>
        <w:t>TBS XXX means to be selected by Sinclair College student.</w:t>
      </w:r>
    </w:p>
    <w:p w14:paraId="78CAD09B" w14:textId="77777777" w:rsidR="00322ACE" w:rsidRDefault="00D26FBE">
      <w:pPr>
        <w:rPr>
          <w:sz w:val="22"/>
          <w:szCs w:val="22"/>
        </w:rPr>
      </w:pPr>
      <w:r>
        <w:rPr>
          <w:rFonts w:ascii="Calibri" w:eastAsia="Calibri" w:hAnsi="Calibri" w:cs="Calibri"/>
          <w:sz w:val="22"/>
          <w:szCs w:val="22"/>
        </w:rPr>
        <w:t>TBD XXX means to be determined by NKU based on course selected at Sinclair College.</w:t>
      </w:r>
    </w:p>
    <w:p w14:paraId="17B1C80B" w14:textId="77777777" w:rsidR="00322ACE" w:rsidRDefault="00322ACE">
      <w:pPr>
        <w:spacing w:line="259" w:lineRule="auto"/>
      </w:pPr>
    </w:p>
    <w:p w14:paraId="1A53F9AF" w14:textId="77777777" w:rsidR="00322ACE" w:rsidRDefault="00D26FBE">
      <w:pPr>
        <w:pStyle w:val="Heading3"/>
        <w:keepLines/>
        <w:spacing w:before="0" w:after="0" w:line="259" w:lineRule="auto"/>
        <w:jc w:val="center"/>
      </w:pPr>
      <w:r>
        <w:rPr>
          <w:rFonts w:ascii="Calibri" w:eastAsia="Calibri" w:hAnsi="Calibri" w:cs="Calibri"/>
          <w:sz w:val="24"/>
          <w:szCs w:val="24"/>
        </w:rPr>
        <w:t>Northern Kentucky University</w:t>
      </w:r>
    </w:p>
    <w:p w14:paraId="229E5E15" w14:textId="77777777" w:rsidR="00322ACE" w:rsidRDefault="00322ACE">
      <w:pPr>
        <w:rPr>
          <w:sz w:val="22"/>
          <w:szCs w:val="22"/>
        </w:rPr>
      </w:pPr>
    </w:p>
    <w:p w14:paraId="308C0540" w14:textId="77777777" w:rsidR="00322ACE" w:rsidRDefault="00D26FBE">
      <w:pPr>
        <w:pStyle w:val="Heading4"/>
        <w:keepLines/>
        <w:spacing w:before="0" w:after="0" w:line="259" w:lineRule="auto"/>
        <w:rPr>
          <w:sz w:val="22"/>
          <w:szCs w:val="22"/>
        </w:rPr>
      </w:pPr>
      <w:r>
        <w:rPr>
          <w:rFonts w:ascii="Calibri" w:eastAsia="Calibri" w:hAnsi="Calibri" w:cs="Calibri"/>
          <w:sz w:val="22"/>
          <w:szCs w:val="22"/>
        </w:rPr>
        <w:t>Category 2: NKU Additional General Education Requirements</w:t>
      </w:r>
    </w:p>
    <w:p w14:paraId="06B235E1"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4336"/>
        <w:gridCol w:w="986"/>
        <w:gridCol w:w="1425"/>
        <w:gridCol w:w="1245"/>
      </w:tblGrid>
      <w:tr w:rsidR="00322ACE" w14:paraId="5C8EF1BB"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DC9B31B"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3DE8FFC1"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EA86D26"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E702313"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EFE4253"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7B4373B8"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5BB4690"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378DB4B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DC7097" w14:textId="77777777" w:rsidR="00322ACE" w:rsidRDefault="00D26FBE">
            <w:pPr>
              <w:rPr>
                <w:color w:val="000000"/>
                <w:sz w:val="22"/>
                <w:szCs w:val="22"/>
              </w:rPr>
            </w:pPr>
            <w:r>
              <w:rPr>
                <w:rFonts w:ascii="Calibri" w:eastAsia="Calibri" w:hAnsi="Calibri" w:cs="Calibri"/>
                <w:color w:val="000000"/>
                <w:sz w:val="22"/>
                <w:szCs w:val="22"/>
              </w:rPr>
              <w:t>ENG 102</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D85302" w14:textId="77777777" w:rsidR="00322ACE" w:rsidRDefault="00D26FBE">
            <w:pPr>
              <w:rPr>
                <w:color w:val="000000"/>
                <w:sz w:val="22"/>
                <w:szCs w:val="22"/>
              </w:rPr>
            </w:pPr>
            <w:r>
              <w:rPr>
                <w:rFonts w:ascii="Calibri" w:eastAsia="Calibri" w:hAnsi="Calibri" w:cs="Calibri"/>
                <w:color w:val="000000"/>
                <w:sz w:val="22"/>
                <w:szCs w:val="22"/>
              </w:rPr>
              <w:t>Advanced College Writing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F53AD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0DEE5AD" w14:textId="77777777" w:rsidR="00322ACE" w:rsidRDefault="00D26FBE">
            <w:pPr>
              <w:rPr>
                <w:color w:val="000000"/>
                <w:sz w:val="22"/>
                <w:szCs w:val="22"/>
              </w:rPr>
            </w:pPr>
            <w:r>
              <w:rPr>
                <w:rFonts w:ascii="Calibri" w:eastAsia="Calibri" w:hAnsi="Calibri" w:cs="Calibri"/>
                <w:color w:val="000000"/>
                <w:sz w:val="22"/>
                <w:szCs w:val="22"/>
              </w:rPr>
              <w:t>ENG 1201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21E180E" w14:textId="77777777" w:rsidR="00322ACE" w:rsidRDefault="00322ACE">
            <w:pPr>
              <w:jc w:val="center"/>
              <w:rPr>
                <w:color w:val="000000"/>
                <w:sz w:val="22"/>
                <w:szCs w:val="22"/>
              </w:rPr>
            </w:pPr>
          </w:p>
        </w:tc>
      </w:tr>
      <w:tr w:rsidR="00322ACE" w14:paraId="58489DB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5BA6D4"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1BE9A3" w14:textId="77777777" w:rsidR="00322ACE" w:rsidRDefault="00D26FBE">
            <w:pPr>
              <w:rPr>
                <w:color w:val="000000"/>
                <w:sz w:val="22"/>
                <w:szCs w:val="22"/>
              </w:rPr>
            </w:pPr>
            <w:r>
              <w:rPr>
                <w:rFonts w:ascii="Calibri" w:eastAsia="Calibri" w:hAnsi="Calibri" w:cs="Calibri"/>
                <w:color w:val="000000"/>
                <w:sz w:val="22"/>
                <w:szCs w:val="22"/>
              </w:rPr>
              <w:t>Oral Communication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DEC4C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B306A86" w14:textId="77777777" w:rsidR="00322ACE" w:rsidRDefault="00D26FBE">
            <w:pPr>
              <w:rPr>
                <w:color w:val="000000"/>
                <w:sz w:val="22"/>
                <w:szCs w:val="22"/>
              </w:rPr>
            </w:pPr>
            <w:r>
              <w:rPr>
                <w:rFonts w:ascii="Calibri" w:eastAsia="Calibri" w:hAnsi="Calibri" w:cs="Calibri"/>
                <w:color w:val="000000"/>
                <w:sz w:val="22"/>
                <w:szCs w:val="22"/>
              </w:rPr>
              <w:t>COM 2211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B737B29" w14:textId="77777777" w:rsidR="00322ACE" w:rsidRDefault="00322ACE">
            <w:pPr>
              <w:jc w:val="center"/>
              <w:rPr>
                <w:color w:val="000000"/>
                <w:sz w:val="22"/>
                <w:szCs w:val="22"/>
              </w:rPr>
            </w:pPr>
          </w:p>
        </w:tc>
      </w:tr>
      <w:tr w:rsidR="00322ACE" w14:paraId="78FAD8A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D6B2A4"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903CE1" w14:textId="77777777" w:rsidR="00322ACE" w:rsidRDefault="00D26FBE">
            <w:pPr>
              <w:rPr>
                <w:color w:val="000000"/>
                <w:sz w:val="22"/>
                <w:szCs w:val="22"/>
              </w:rPr>
            </w:pPr>
            <w:r>
              <w:rPr>
                <w:rFonts w:ascii="Calibri" w:eastAsia="Calibri" w:hAnsi="Calibri" w:cs="Calibri"/>
                <w:color w:val="000000"/>
                <w:sz w:val="22"/>
                <w:szCs w:val="22"/>
              </w:rPr>
              <w:t>Natural Science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7C74F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C9FA02A"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2D037D6" w14:textId="77777777" w:rsidR="00322ACE" w:rsidRDefault="00322ACE">
            <w:pPr>
              <w:jc w:val="center"/>
              <w:rPr>
                <w:color w:val="000000"/>
                <w:sz w:val="22"/>
                <w:szCs w:val="22"/>
              </w:rPr>
            </w:pPr>
          </w:p>
        </w:tc>
      </w:tr>
      <w:tr w:rsidR="00322ACE" w14:paraId="72020011"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560BDB"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11A932" w14:textId="77777777" w:rsidR="00322ACE" w:rsidRDefault="00D26FBE">
            <w:pPr>
              <w:rPr>
                <w:color w:val="000000"/>
                <w:sz w:val="22"/>
                <w:szCs w:val="22"/>
              </w:rPr>
            </w:pPr>
            <w:r>
              <w:rPr>
                <w:rFonts w:ascii="Calibri" w:eastAsia="Calibri" w:hAnsi="Calibri" w:cs="Calibri"/>
                <w:color w:val="000000"/>
                <w:sz w:val="22"/>
                <w:szCs w:val="22"/>
              </w:rPr>
              <w:t>Cultural Pluralism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94DEC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C3406B6"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2F23C5A" w14:textId="77777777" w:rsidR="00322ACE" w:rsidRDefault="00322ACE">
            <w:pPr>
              <w:jc w:val="center"/>
              <w:rPr>
                <w:color w:val="000000"/>
                <w:sz w:val="22"/>
                <w:szCs w:val="22"/>
              </w:rPr>
            </w:pPr>
          </w:p>
        </w:tc>
      </w:tr>
      <w:tr w:rsidR="00322ACE" w14:paraId="0B3D1F51"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C96EEE"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B189E3" w14:textId="77777777" w:rsidR="00322ACE" w:rsidRDefault="00D26FBE">
            <w:pPr>
              <w:rPr>
                <w:color w:val="000000"/>
                <w:sz w:val="22"/>
                <w:szCs w:val="22"/>
              </w:rPr>
            </w:pPr>
            <w:r>
              <w:rPr>
                <w:rFonts w:ascii="Calibri" w:eastAsia="Calibri" w:hAnsi="Calibri" w:cs="Calibri"/>
                <w:color w:val="000000"/>
                <w:sz w:val="22"/>
                <w:szCs w:val="22"/>
              </w:rPr>
              <w:t>Culture &amp; Creativity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0392BF" w14:textId="77777777" w:rsidR="00322ACE" w:rsidRDefault="00D26FBE">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1217596"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BA8F148" w14:textId="77777777" w:rsidR="00322ACE" w:rsidRDefault="00322ACE">
            <w:pPr>
              <w:jc w:val="center"/>
              <w:rPr>
                <w:color w:val="000000"/>
                <w:sz w:val="22"/>
                <w:szCs w:val="22"/>
              </w:rPr>
            </w:pPr>
          </w:p>
        </w:tc>
      </w:tr>
      <w:tr w:rsidR="00322ACE" w14:paraId="2DF5DCB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E716D4"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63A9E5" w14:textId="77777777" w:rsidR="00322ACE" w:rsidRDefault="00D26FBE">
            <w:pPr>
              <w:rPr>
                <w:color w:val="000000"/>
                <w:sz w:val="22"/>
                <w:szCs w:val="22"/>
              </w:rPr>
            </w:pPr>
            <w:r>
              <w:rPr>
                <w:rFonts w:ascii="Calibri" w:eastAsia="Calibri" w:hAnsi="Calibri" w:cs="Calibri"/>
                <w:color w:val="000000"/>
                <w:sz w:val="22"/>
                <w:szCs w:val="22"/>
              </w:rPr>
              <w:t>Global Viewpoints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7978B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7195CCC"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309E72A" w14:textId="77777777" w:rsidR="00322ACE" w:rsidRDefault="00322ACE">
            <w:pPr>
              <w:jc w:val="center"/>
              <w:rPr>
                <w:color w:val="000000"/>
                <w:sz w:val="22"/>
                <w:szCs w:val="22"/>
              </w:rPr>
            </w:pPr>
          </w:p>
        </w:tc>
      </w:tr>
      <w:tr w:rsidR="00322ACE" w14:paraId="00334704"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4C207979" w14:textId="77777777" w:rsidR="00322ACE" w:rsidRDefault="00322ACE">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14E0FB84" w14:textId="77777777" w:rsidR="00322ACE" w:rsidRDefault="00D26FBE">
            <w:pPr>
              <w:jc w:val="right"/>
              <w:rPr>
                <w:color w:val="000000"/>
                <w:sz w:val="22"/>
                <w:szCs w:val="22"/>
              </w:rPr>
            </w:pPr>
            <w:r>
              <w:rPr>
                <w:rFonts w:ascii="Calibri" w:eastAsia="Calibri" w:hAnsi="Calibri" w:cs="Calibri"/>
                <w:b/>
                <w:bCs/>
                <w:color w:val="000000"/>
                <w:sz w:val="22"/>
                <w:szCs w:val="22"/>
              </w:rPr>
              <w:t>Subtotal General Education Courses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161DA14A" w14:textId="77777777" w:rsidR="00322ACE" w:rsidRDefault="00D26FBE">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09C15F6A" w14:textId="77777777" w:rsidR="00322ACE" w:rsidRDefault="00322ACE">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5A761C94" w14:textId="77777777" w:rsidR="00322ACE" w:rsidRDefault="00322ACE">
            <w:pPr>
              <w:jc w:val="center"/>
              <w:rPr>
                <w:color w:val="000000"/>
                <w:sz w:val="22"/>
                <w:szCs w:val="22"/>
              </w:rPr>
            </w:pPr>
          </w:p>
        </w:tc>
      </w:tr>
    </w:tbl>
    <w:p w14:paraId="4A38117C" w14:textId="77777777" w:rsidR="00322ACE" w:rsidRDefault="00322ACE">
      <w:pPr>
        <w:pStyle w:val="Heading4"/>
        <w:keepLines/>
        <w:spacing w:before="0" w:after="0" w:line="259" w:lineRule="auto"/>
        <w:rPr>
          <w:sz w:val="22"/>
          <w:szCs w:val="22"/>
        </w:rPr>
      </w:pPr>
    </w:p>
    <w:p w14:paraId="6403A241" w14:textId="77777777" w:rsidR="00322ACE" w:rsidRDefault="00D26FBE">
      <w:pPr>
        <w:pStyle w:val="Heading4"/>
        <w:keepLines/>
        <w:spacing w:before="0" w:after="0" w:line="259" w:lineRule="auto"/>
        <w:rPr>
          <w:sz w:val="22"/>
          <w:szCs w:val="22"/>
        </w:rPr>
      </w:pPr>
      <w:r>
        <w:rPr>
          <w:rFonts w:ascii="Calibri" w:eastAsia="Calibri" w:hAnsi="Calibri" w:cs="Calibri"/>
          <w:sz w:val="22"/>
          <w:szCs w:val="22"/>
        </w:rPr>
        <w:t>Category 3: NKU Major Requirements for the BS in Health Science – Degree Completion Track</w:t>
      </w:r>
    </w:p>
    <w:p w14:paraId="7A748887"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9"/>
        <w:gridCol w:w="987"/>
        <w:gridCol w:w="1426"/>
        <w:gridCol w:w="1245"/>
      </w:tblGrid>
      <w:tr w:rsidR="00322ACE" w14:paraId="7444D849"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3A698FA"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0947AB6E"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D885110"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19A8BD6"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0F34CFB"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40DD3AE2"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0228DA21"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77364AD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2A607C" w14:textId="77777777" w:rsidR="00322ACE" w:rsidRDefault="00D26FBE">
            <w:pPr>
              <w:rPr>
                <w:color w:val="000000"/>
                <w:sz w:val="22"/>
                <w:szCs w:val="22"/>
              </w:rPr>
            </w:pPr>
            <w:r>
              <w:rPr>
                <w:rFonts w:ascii="Calibri" w:eastAsia="Calibri" w:hAnsi="Calibri" w:cs="Calibri"/>
                <w:color w:val="000000"/>
                <w:sz w:val="22"/>
                <w:szCs w:val="22"/>
              </w:rPr>
              <w:t>CHP 500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C4381C" w14:textId="77777777" w:rsidR="00322ACE" w:rsidRDefault="00D26FBE">
            <w:pPr>
              <w:rPr>
                <w:color w:val="000000"/>
                <w:sz w:val="22"/>
                <w:szCs w:val="22"/>
              </w:rPr>
            </w:pPr>
            <w:r>
              <w:rPr>
                <w:rFonts w:ascii="Calibri" w:eastAsia="Calibri" w:hAnsi="Calibri" w:cs="Calibri"/>
                <w:color w:val="000000"/>
                <w:sz w:val="22"/>
                <w:szCs w:val="22"/>
              </w:rPr>
              <w:t>Teaching &amp; Learning in Healthcare Education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A9537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8F35558"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A1DE064" w14:textId="77777777" w:rsidR="00322ACE" w:rsidRDefault="00322ACE">
            <w:pPr>
              <w:jc w:val="center"/>
              <w:rPr>
                <w:color w:val="000000"/>
                <w:sz w:val="22"/>
                <w:szCs w:val="22"/>
              </w:rPr>
            </w:pPr>
          </w:p>
        </w:tc>
      </w:tr>
      <w:tr w:rsidR="00322ACE" w14:paraId="07656C0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E23D99" w14:textId="77777777" w:rsidR="00322ACE" w:rsidRDefault="00D26FBE">
            <w:pPr>
              <w:rPr>
                <w:color w:val="000000"/>
                <w:sz w:val="22"/>
                <w:szCs w:val="22"/>
              </w:rPr>
            </w:pPr>
            <w:r>
              <w:rPr>
                <w:rFonts w:ascii="Calibri" w:eastAsia="Calibri" w:hAnsi="Calibri" w:cs="Calibri"/>
                <w:color w:val="000000"/>
                <w:sz w:val="22"/>
                <w:szCs w:val="22"/>
              </w:rPr>
              <w:t>HIN 355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61FD9C" w14:textId="77777777" w:rsidR="00322ACE" w:rsidRDefault="00D26FBE">
            <w:pPr>
              <w:rPr>
                <w:color w:val="000000"/>
                <w:sz w:val="22"/>
                <w:szCs w:val="22"/>
              </w:rPr>
            </w:pPr>
            <w:r>
              <w:rPr>
                <w:rFonts w:ascii="Calibri" w:eastAsia="Calibri" w:hAnsi="Calibri" w:cs="Calibri"/>
                <w:color w:val="000000"/>
                <w:sz w:val="22"/>
                <w:szCs w:val="22"/>
              </w:rPr>
              <w:t>Foundations of Health Informatics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4B1A3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839BA4D"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9ACDB49" w14:textId="77777777" w:rsidR="00322ACE" w:rsidRDefault="00322ACE">
            <w:pPr>
              <w:jc w:val="center"/>
              <w:rPr>
                <w:color w:val="000000"/>
                <w:sz w:val="22"/>
                <w:szCs w:val="22"/>
              </w:rPr>
            </w:pPr>
          </w:p>
        </w:tc>
      </w:tr>
      <w:tr w:rsidR="00322ACE" w14:paraId="314E68B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8EDAFE4" w14:textId="77777777" w:rsidR="00322ACE" w:rsidRDefault="00D26FBE">
            <w:pPr>
              <w:rPr>
                <w:color w:val="000000"/>
                <w:sz w:val="22"/>
                <w:szCs w:val="22"/>
              </w:rPr>
            </w:pPr>
            <w:r>
              <w:rPr>
                <w:rFonts w:ascii="Calibri" w:eastAsia="Calibri" w:hAnsi="Calibri" w:cs="Calibri"/>
                <w:color w:val="000000"/>
                <w:sz w:val="22"/>
                <w:szCs w:val="22"/>
              </w:rPr>
              <w:t>HSC 410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81A0E2" w14:textId="77777777" w:rsidR="00322ACE" w:rsidRDefault="00D26FBE">
            <w:pPr>
              <w:rPr>
                <w:color w:val="000000"/>
                <w:sz w:val="22"/>
                <w:szCs w:val="22"/>
              </w:rPr>
            </w:pPr>
            <w:r>
              <w:rPr>
                <w:rFonts w:ascii="Calibri" w:eastAsia="Calibri" w:hAnsi="Calibri" w:cs="Calibri"/>
                <w:color w:val="000000"/>
                <w:sz w:val="22"/>
                <w:szCs w:val="22"/>
              </w:rPr>
              <w:t>Healthcare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05DCE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CF7C1B0"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7CE52E2" w14:textId="77777777" w:rsidR="00322ACE" w:rsidRDefault="00322ACE">
            <w:pPr>
              <w:jc w:val="center"/>
              <w:rPr>
                <w:color w:val="000000"/>
                <w:sz w:val="22"/>
                <w:szCs w:val="22"/>
              </w:rPr>
            </w:pPr>
          </w:p>
        </w:tc>
      </w:tr>
      <w:tr w:rsidR="00322ACE" w14:paraId="3C3BFE9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81317CF" w14:textId="77777777" w:rsidR="00322ACE" w:rsidRDefault="00D26FBE">
            <w:pPr>
              <w:rPr>
                <w:color w:val="000000"/>
                <w:sz w:val="22"/>
                <w:szCs w:val="22"/>
              </w:rPr>
            </w:pPr>
            <w:r>
              <w:rPr>
                <w:rFonts w:ascii="Calibri" w:eastAsia="Calibri" w:hAnsi="Calibri" w:cs="Calibri"/>
                <w:color w:val="000000"/>
                <w:sz w:val="22"/>
                <w:szCs w:val="22"/>
              </w:rPr>
              <w:t>HSC 413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851AF0" w14:textId="77777777" w:rsidR="00322ACE" w:rsidRDefault="00D26FBE">
            <w:pPr>
              <w:rPr>
                <w:color w:val="000000"/>
                <w:sz w:val="22"/>
                <w:szCs w:val="22"/>
              </w:rPr>
            </w:pPr>
            <w:r>
              <w:rPr>
                <w:rFonts w:ascii="Calibri" w:eastAsia="Calibri" w:hAnsi="Calibri" w:cs="Calibri"/>
                <w:color w:val="000000"/>
                <w:sz w:val="22"/>
                <w:szCs w:val="22"/>
              </w:rPr>
              <w:t>Aging in Today’s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6778F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C98D82E"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EAA0984" w14:textId="77777777" w:rsidR="00322ACE" w:rsidRDefault="00322ACE">
            <w:pPr>
              <w:jc w:val="center"/>
              <w:rPr>
                <w:color w:val="000000"/>
                <w:sz w:val="22"/>
                <w:szCs w:val="22"/>
              </w:rPr>
            </w:pPr>
          </w:p>
        </w:tc>
      </w:tr>
      <w:tr w:rsidR="00322ACE" w14:paraId="24FC06F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A3E24A" w14:textId="77777777" w:rsidR="00322ACE" w:rsidRDefault="00D26FBE">
            <w:pPr>
              <w:rPr>
                <w:color w:val="000000"/>
                <w:sz w:val="22"/>
                <w:szCs w:val="22"/>
              </w:rPr>
            </w:pPr>
            <w:r>
              <w:rPr>
                <w:rFonts w:ascii="Calibri" w:eastAsia="Calibri" w:hAnsi="Calibri" w:cs="Calibri"/>
                <w:color w:val="000000"/>
                <w:sz w:val="22"/>
                <w:szCs w:val="22"/>
              </w:rPr>
              <w:t>HSC 415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2D2A7D" w14:textId="77777777" w:rsidR="00322ACE" w:rsidRDefault="00D26FBE">
            <w:pPr>
              <w:rPr>
                <w:color w:val="000000"/>
                <w:sz w:val="22"/>
                <w:szCs w:val="22"/>
              </w:rPr>
            </w:pPr>
            <w:r>
              <w:rPr>
                <w:rFonts w:ascii="Calibri" w:eastAsia="Calibri" w:hAnsi="Calibri" w:cs="Calibri"/>
                <w:color w:val="000000"/>
                <w:sz w:val="22"/>
                <w:szCs w:val="22"/>
              </w:rPr>
              <w:t>Ethical and Legal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C3F60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9C2EEEB"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6548EED" w14:textId="77777777" w:rsidR="00322ACE" w:rsidRDefault="00322ACE">
            <w:pPr>
              <w:jc w:val="center"/>
              <w:rPr>
                <w:color w:val="000000"/>
                <w:sz w:val="22"/>
                <w:szCs w:val="22"/>
              </w:rPr>
            </w:pPr>
          </w:p>
        </w:tc>
      </w:tr>
      <w:tr w:rsidR="00322ACE" w14:paraId="4F942EB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3A42F15" w14:textId="77777777" w:rsidR="00322ACE" w:rsidRDefault="00D26FBE">
            <w:pPr>
              <w:rPr>
                <w:color w:val="000000"/>
                <w:sz w:val="22"/>
                <w:szCs w:val="22"/>
              </w:rPr>
            </w:pPr>
            <w:r>
              <w:rPr>
                <w:rFonts w:ascii="Calibri" w:eastAsia="Calibri" w:hAnsi="Calibri" w:cs="Calibri"/>
                <w:color w:val="000000"/>
                <w:sz w:val="22"/>
                <w:szCs w:val="22"/>
              </w:rPr>
              <w:t>HSC 421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AF3468" w14:textId="77777777" w:rsidR="00322ACE" w:rsidRDefault="00D26FBE">
            <w:pPr>
              <w:rPr>
                <w:color w:val="000000"/>
                <w:sz w:val="22"/>
                <w:szCs w:val="22"/>
              </w:rPr>
            </w:pPr>
            <w:r>
              <w:rPr>
                <w:rFonts w:ascii="Calibri" w:eastAsia="Calibri" w:hAnsi="Calibri" w:cs="Calibri"/>
                <w:color w:val="000000"/>
                <w:sz w:val="22"/>
                <w:szCs w:val="22"/>
              </w:rPr>
              <w:t>Healthcare Research</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7A7CA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E0E05A3"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AFB23AB" w14:textId="77777777" w:rsidR="00322ACE" w:rsidRDefault="00322ACE">
            <w:pPr>
              <w:jc w:val="center"/>
              <w:rPr>
                <w:color w:val="000000"/>
                <w:sz w:val="22"/>
                <w:szCs w:val="22"/>
              </w:rPr>
            </w:pPr>
          </w:p>
        </w:tc>
      </w:tr>
      <w:tr w:rsidR="00322ACE" w14:paraId="22E42812"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2D0E2EC" w14:textId="77777777" w:rsidR="00322ACE" w:rsidRDefault="00D26FBE">
            <w:pPr>
              <w:rPr>
                <w:color w:val="000000"/>
                <w:sz w:val="22"/>
                <w:szCs w:val="22"/>
              </w:rPr>
            </w:pPr>
            <w:r>
              <w:rPr>
                <w:rFonts w:ascii="Calibri" w:eastAsia="Calibri" w:hAnsi="Calibri" w:cs="Calibri"/>
                <w:color w:val="000000"/>
                <w:sz w:val="22"/>
                <w:szCs w:val="22"/>
              </w:rPr>
              <w:t>HSC 440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9E334E" w14:textId="77777777" w:rsidR="00322ACE" w:rsidRDefault="00D26FBE">
            <w:pPr>
              <w:rPr>
                <w:color w:val="000000"/>
                <w:sz w:val="22"/>
                <w:szCs w:val="22"/>
              </w:rPr>
            </w:pPr>
            <w:r>
              <w:rPr>
                <w:rFonts w:ascii="Calibri" w:eastAsia="Calibri" w:hAnsi="Calibri" w:cs="Calibri"/>
                <w:color w:val="000000"/>
                <w:sz w:val="22"/>
                <w:szCs w:val="22"/>
              </w:rPr>
              <w:t>Issues in Chronic Disease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22FA5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AEA1B78"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22C91DA" w14:textId="77777777" w:rsidR="00322ACE" w:rsidRDefault="00322ACE">
            <w:pPr>
              <w:jc w:val="center"/>
              <w:rPr>
                <w:color w:val="000000"/>
                <w:sz w:val="22"/>
                <w:szCs w:val="22"/>
              </w:rPr>
            </w:pPr>
          </w:p>
        </w:tc>
      </w:tr>
      <w:tr w:rsidR="00322ACE" w14:paraId="23EED079"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5E20625" w14:textId="77777777" w:rsidR="00322ACE" w:rsidRDefault="00D26FBE">
            <w:pPr>
              <w:rPr>
                <w:color w:val="000000"/>
                <w:sz w:val="22"/>
                <w:szCs w:val="22"/>
              </w:rPr>
            </w:pPr>
            <w:r>
              <w:rPr>
                <w:rFonts w:ascii="Calibri" w:eastAsia="Calibri" w:hAnsi="Calibri" w:cs="Calibri"/>
                <w:color w:val="000000"/>
                <w:sz w:val="22"/>
                <w:szCs w:val="22"/>
              </w:rPr>
              <w:t>HSC 480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12777B" w14:textId="77777777" w:rsidR="00322ACE" w:rsidRDefault="00D26FBE">
            <w:pPr>
              <w:rPr>
                <w:color w:val="000000"/>
                <w:sz w:val="22"/>
                <w:szCs w:val="22"/>
              </w:rPr>
            </w:pPr>
            <w:r>
              <w:rPr>
                <w:rFonts w:ascii="Calibri" w:eastAsia="Calibri" w:hAnsi="Calibri" w:cs="Calibri"/>
                <w:color w:val="000000"/>
                <w:sz w:val="22"/>
                <w:szCs w:val="22"/>
              </w:rPr>
              <w:t>Global Perspectives of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7E92CF"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8D2E30C"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D5D00A6" w14:textId="77777777" w:rsidR="00322ACE" w:rsidRDefault="00322ACE">
            <w:pPr>
              <w:jc w:val="center"/>
              <w:rPr>
                <w:color w:val="000000"/>
                <w:sz w:val="22"/>
                <w:szCs w:val="22"/>
              </w:rPr>
            </w:pPr>
          </w:p>
        </w:tc>
      </w:tr>
      <w:tr w:rsidR="00322ACE" w14:paraId="652DF68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C088A7" w14:textId="77777777" w:rsidR="00322ACE" w:rsidRDefault="00D26FBE">
            <w:pPr>
              <w:rPr>
                <w:color w:val="000000"/>
                <w:sz w:val="22"/>
                <w:szCs w:val="22"/>
              </w:rPr>
            </w:pPr>
            <w:r>
              <w:rPr>
                <w:rFonts w:ascii="Calibri" w:eastAsia="Calibri" w:hAnsi="Calibri" w:cs="Calibri"/>
                <w:color w:val="000000"/>
                <w:sz w:val="22"/>
                <w:szCs w:val="22"/>
              </w:rPr>
              <w:t>HSC 510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472837" w14:textId="77777777" w:rsidR="00322ACE" w:rsidRDefault="00D26FBE">
            <w:pPr>
              <w:rPr>
                <w:color w:val="000000"/>
                <w:sz w:val="22"/>
                <w:szCs w:val="22"/>
              </w:rPr>
            </w:pPr>
            <w:r>
              <w:rPr>
                <w:rFonts w:ascii="Calibri" w:eastAsia="Calibri" w:hAnsi="Calibri" w:cs="Calibri"/>
                <w:color w:val="000000"/>
                <w:sz w:val="22"/>
                <w:szCs w:val="22"/>
              </w:rPr>
              <w:t>Trends and Cultural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DE8CA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CC62E12"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9E22EE6" w14:textId="77777777" w:rsidR="00322ACE" w:rsidRDefault="00322ACE">
            <w:pPr>
              <w:jc w:val="center"/>
              <w:rPr>
                <w:color w:val="000000"/>
                <w:sz w:val="22"/>
                <w:szCs w:val="22"/>
              </w:rPr>
            </w:pPr>
          </w:p>
        </w:tc>
      </w:tr>
      <w:tr w:rsidR="00322ACE" w14:paraId="198FEE5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57BC77" w14:textId="77777777" w:rsidR="00322ACE" w:rsidRDefault="00D26FBE">
            <w:pPr>
              <w:rPr>
                <w:color w:val="000000"/>
                <w:sz w:val="22"/>
                <w:szCs w:val="22"/>
              </w:rPr>
            </w:pPr>
            <w:r>
              <w:rPr>
                <w:rFonts w:ascii="Calibri" w:eastAsia="Calibri" w:hAnsi="Calibri" w:cs="Calibri"/>
                <w:color w:val="000000"/>
                <w:sz w:val="22"/>
                <w:szCs w:val="22"/>
              </w:rPr>
              <w:t>LDR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E5DAC6" w14:textId="77777777" w:rsidR="00322ACE" w:rsidRDefault="00D26FBE">
            <w:pPr>
              <w:rPr>
                <w:color w:val="000000"/>
                <w:sz w:val="22"/>
                <w:szCs w:val="22"/>
              </w:rPr>
            </w:pPr>
            <w:r>
              <w:rPr>
                <w:rFonts w:ascii="Calibri" w:eastAsia="Calibri" w:hAnsi="Calibri" w:cs="Calibri"/>
                <w:color w:val="000000"/>
                <w:sz w:val="22"/>
                <w:szCs w:val="22"/>
              </w:rPr>
              <w:t>Leadership Development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06CAF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3A4B123"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02C2B8F" w14:textId="77777777" w:rsidR="00322ACE" w:rsidRDefault="00322ACE">
            <w:pPr>
              <w:jc w:val="center"/>
              <w:rPr>
                <w:color w:val="000000"/>
                <w:sz w:val="22"/>
                <w:szCs w:val="22"/>
              </w:rPr>
            </w:pPr>
          </w:p>
        </w:tc>
      </w:tr>
      <w:tr w:rsidR="00322ACE" w14:paraId="0486819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B7F7FE" w14:textId="77777777" w:rsidR="00322ACE" w:rsidRDefault="00D26FBE">
            <w:pPr>
              <w:rPr>
                <w:color w:val="000000"/>
                <w:sz w:val="22"/>
                <w:szCs w:val="22"/>
              </w:rPr>
            </w:pPr>
            <w:r>
              <w:rPr>
                <w:rFonts w:ascii="Calibri" w:eastAsia="Calibri" w:hAnsi="Calibri" w:cs="Calibri"/>
                <w:color w:val="000000"/>
                <w:sz w:val="22"/>
                <w:szCs w:val="22"/>
              </w:rPr>
              <w:t>STA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B1AA6F" w14:textId="77777777" w:rsidR="00322ACE" w:rsidRDefault="00D26FBE">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E4320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05FF7E2" w14:textId="77777777" w:rsidR="00322ACE" w:rsidRDefault="00D26FBE">
            <w:pPr>
              <w:rPr>
                <w:color w:val="000000"/>
                <w:sz w:val="22"/>
                <w:szCs w:val="22"/>
              </w:rPr>
            </w:pPr>
            <w:r>
              <w:rPr>
                <w:rFonts w:ascii="Calibri" w:eastAsia="Calibri" w:hAnsi="Calibri" w:cs="Calibri"/>
                <w:color w:val="000000"/>
                <w:sz w:val="22"/>
                <w:szCs w:val="22"/>
              </w:rPr>
              <w:t>MAT 1450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CB55B90" w14:textId="77777777" w:rsidR="00322ACE" w:rsidRDefault="00322ACE">
            <w:pPr>
              <w:jc w:val="center"/>
              <w:rPr>
                <w:color w:val="000000"/>
                <w:sz w:val="22"/>
                <w:szCs w:val="22"/>
              </w:rPr>
            </w:pPr>
          </w:p>
        </w:tc>
      </w:tr>
      <w:tr w:rsidR="00322ACE" w14:paraId="6A7CBFFA"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3725AB5C" w14:textId="77777777" w:rsidR="00322ACE" w:rsidRDefault="00322ACE">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B2BC2C9" w14:textId="77777777" w:rsidR="00322ACE" w:rsidRDefault="00D26FBE">
            <w:pPr>
              <w:jc w:val="right"/>
              <w:rPr>
                <w:color w:val="000000"/>
                <w:sz w:val="22"/>
                <w:szCs w:val="22"/>
              </w:rPr>
            </w:pPr>
            <w:r>
              <w:rPr>
                <w:rFonts w:ascii="Calibri" w:eastAsia="Calibri" w:hAnsi="Calibri" w:cs="Calibri"/>
                <w:b/>
                <w:bCs/>
                <w:color w:val="000000"/>
                <w:sz w:val="22"/>
                <w:szCs w:val="22"/>
              </w:rPr>
              <w:t>Subtotal NKU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8DC751C" w14:textId="77777777" w:rsidR="00322ACE" w:rsidRDefault="00D26FBE">
            <w:pPr>
              <w:jc w:val="center"/>
              <w:rPr>
                <w:color w:val="000000"/>
                <w:sz w:val="22"/>
                <w:szCs w:val="22"/>
              </w:rPr>
            </w:pPr>
            <w:r>
              <w:rPr>
                <w:rFonts w:ascii="Calibri" w:eastAsia="Calibri" w:hAnsi="Calibri" w:cs="Calibri"/>
                <w:b/>
                <w:bCs/>
                <w:color w:val="000000"/>
                <w:sz w:val="22"/>
                <w:szCs w:val="22"/>
              </w:rPr>
              <w:t>33</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5C856FB6" w14:textId="77777777" w:rsidR="00322ACE" w:rsidRDefault="00322ACE">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061B9055" w14:textId="77777777" w:rsidR="00322ACE" w:rsidRDefault="00322ACE">
            <w:pPr>
              <w:jc w:val="center"/>
              <w:rPr>
                <w:color w:val="000000"/>
                <w:sz w:val="22"/>
                <w:szCs w:val="22"/>
              </w:rPr>
            </w:pPr>
          </w:p>
        </w:tc>
      </w:tr>
    </w:tbl>
    <w:p w14:paraId="4EDDD560" w14:textId="77777777" w:rsidR="00322ACE" w:rsidRDefault="00322ACE">
      <w:pPr>
        <w:rPr>
          <w:sz w:val="22"/>
          <w:szCs w:val="22"/>
        </w:rPr>
      </w:pPr>
    </w:p>
    <w:p w14:paraId="2F4FB1DF" w14:textId="77777777" w:rsidR="00322ACE" w:rsidRDefault="00D26FBE">
      <w:pPr>
        <w:rPr>
          <w:sz w:val="22"/>
          <w:szCs w:val="22"/>
        </w:rPr>
      </w:pPr>
      <w:r>
        <w:rPr>
          <w:rFonts w:ascii="Calibri" w:eastAsia="Calibri" w:hAnsi="Calibri" w:cs="Calibri"/>
          <w:b/>
          <w:bCs/>
          <w:sz w:val="22"/>
          <w:szCs w:val="22"/>
        </w:rPr>
        <w:t xml:space="preserve">Category 4: Additional Requirements at NKU </w:t>
      </w:r>
    </w:p>
    <w:p w14:paraId="1F67845E" w14:textId="77777777" w:rsidR="00322ACE" w:rsidRDefault="00322ACE">
      <w:pPr>
        <w:rPr>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32"/>
        <w:gridCol w:w="4423"/>
        <w:gridCol w:w="1162"/>
        <w:gridCol w:w="987"/>
        <w:gridCol w:w="1333"/>
      </w:tblGrid>
      <w:tr w:rsidR="00322ACE" w14:paraId="0E022B1F" w14:textId="77777777">
        <w:trPr>
          <w:trHeight w:val="575"/>
          <w:tblHeader/>
        </w:trPr>
        <w:tc>
          <w:tcPr>
            <w:tcW w:w="134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14DC125"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7EF78EB7"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A2B005B"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EB9A941"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39F08BE"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571F2A9A"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1B23E05"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256F7749"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43D0DEC" w14:textId="77777777" w:rsidR="00322ACE" w:rsidRDefault="00322ACE">
            <w:pPr>
              <w:jc w:val="right"/>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4BB90D" w14:textId="77777777" w:rsidR="00322ACE" w:rsidRDefault="00D26FBE">
            <w:pPr>
              <w:jc w:val="right"/>
              <w:rPr>
                <w:color w:val="000000"/>
                <w:sz w:val="22"/>
                <w:szCs w:val="22"/>
              </w:rPr>
            </w:pPr>
            <w:r>
              <w:rPr>
                <w:rFonts w:ascii="Calibri" w:eastAsia="Calibri" w:hAnsi="Calibri" w:cs="Calibri"/>
                <w:b/>
                <w:bCs/>
                <w:color w:val="000000"/>
                <w:sz w:val="22"/>
                <w:szCs w:val="22"/>
              </w:rPr>
              <w:t>Subtotal Elective Hours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0708E8" w14:textId="77777777" w:rsidR="00322ACE" w:rsidRDefault="00D26FBE">
            <w:pPr>
              <w:jc w:val="center"/>
              <w:rPr>
                <w:color w:val="000000"/>
                <w:sz w:val="22"/>
                <w:szCs w:val="22"/>
              </w:rPr>
            </w:pPr>
            <w:r>
              <w:rPr>
                <w:rFonts w:ascii="Calibri" w:eastAsia="Calibri" w:hAnsi="Calibri" w:cs="Calibri"/>
                <w:b/>
                <w:bCs/>
                <w:color w:val="000000"/>
                <w:sz w:val="22"/>
                <w:szCs w:val="22"/>
              </w:rPr>
              <w:t>2</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9ED764F" w14:textId="77777777" w:rsidR="00322ACE" w:rsidRDefault="00322ACE">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5E0A038" w14:textId="77777777" w:rsidR="00322ACE" w:rsidRDefault="00322ACE">
            <w:pPr>
              <w:jc w:val="center"/>
              <w:rPr>
                <w:color w:val="000000"/>
                <w:sz w:val="22"/>
                <w:szCs w:val="22"/>
              </w:rPr>
            </w:pPr>
          </w:p>
        </w:tc>
      </w:tr>
      <w:tr w:rsidR="00322ACE" w14:paraId="3112489F" w14:textId="77777777">
        <w:trPr>
          <w:trHeight w:val="70"/>
        </w:trPr>
        <w:tc>
          <w:tcPr>
            <w:tcW w:w="1345" w:type="dxa"/>
            <w:tcBorders>
              <w:top w:val="single" w:sz="4" w:space="0" w:color="000000"/>
              <w:right w:val="single" w:sz="4" w:space="0" w:color="000000"/>
            </w:tcBorders>
            <w:tcMar>
              <w:top w:w="8" w:type="dxa"/>
              <w:left w:w="108" w:type="dxa"/>
              <w:bottom w:w="8" w:type="dxa"/>
              <w:right w:w="108" w:type="dxa"/>
            </w:tcMar>
            <w:vAlign w:val="center"/>
          </w:tcPr>
          <w:p w14:paraId="403FF76C" w14:textId="77777777" w:rsidR="00322ACE" w:rsidRDefault="00322ACE">
            <w:pPr>
              <w:jc w:val="right"/>
              <w:rPr>
                <w:color w:val="000000"/>
                <w:sz w:val="22"/>
                <w:szCs w:val="22"/>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103C425" w14:textId="77777777" w:rsidR="00322ACE" w:rsidRDefault="00D26FBE">
            <w:pPr>
              <w:jc w:val="right"/>
              <w:rPr>
                <w:color w:val="000000"/>
                <w:sz w:val="22"/>
                <w:szCs w:val="22"/>
              </w:rPr>
            </w:pPr>
            <w:r>
              <w:rPr>
                <w:rFonts w:ascii="Calibri" w:eastAsia="Calibri" w:hAnsi="Calibri" w:cs="Calibri"/>
                <w:b/>
                <w:bCs/>
                <w:color w:val="000000"/>
                <w:sz w:val="22"/>
                <w:szCs w:val="22"/>
              </w:rPr>
              <w:t>Total Baccalaureate Degree Credit Hours</w:t>
            </w: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888BE72" w14:textId="77777777" w:rsidR="00322ACE" w:rsidRDefault="00D26FBE">
            <w:pPr>
              <w:jc w:val="center"/>
              <w:rPr>
                <w:color w:val="000000"/>
                <w:sz w:val="22"/>
                <w:szCs w:val="22"/>
              </w:rPr>
            </w:pPr>
            <w:r>
              <w:rPr>
                <w:rFonts w:ascii="Calibri" w:eastAsia="Calibri" w:hAnsi="Calibri" w:cs="Calibri"/>
                <w:b/>
                <w:bCs/>
                <w:color w:val="000000"/>
                <w:sz w:val="22"/>
                <w:szCs w:val="22"/>
              </w:rPr>
              <w:t>125</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70FEF0C1" w14:textId="77777777" w:rsidR="00322ACE" w:rsidRDefault="00322ACE">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7F67180B" w14:textId="77777777" w:rsidR="00322ACE" w:rsidRDefault="00322ACE">
            <w:pPr>
              <w:jc w:val="center"/>
              <w:rPr>
                <w:color w:val="000000"/>
                <w:sz w:val="22"/>
                <w:szCs w:val="22"/>
              </w:rPr>
            </w:pPr>
          </w:p>
        </w:tc>
      </w:tr>
    </w:tbl>
    <w:p w14:paraId="2578C186" w14:textId="77777777" w:rsidR="00322ACE" w:rsidRDefault="00D26FBE">
      <w:pPr>
        <w:spacing w:line="259" w:lineRule="auto"/>
        <w:jc w:val="right"/>
        <w:rPr>
          <w:sz w:val="22"/>
          <w:szCs w:val="22"/>
        </w:rPr>
      </w:pPr>
      <w:r>
        <w:rPr>
          <w:rFonts w:ascii="Calibri" w:eastAsia="Calibri" w:hAnsi="Calibri" w:cs="Calibri"/>
          <w:sz w:val="22"/>
          <w:szCs w:val="22"/>
        </w:rPr>
        <w:t xml:space="preserve">Updated June 2021 </w:t>
      </w:r>
    </w:p>
    <w:p w14:paraId="24A4E947" w14:textId="77777777" w:rsidR="00322ACE" w:rsidRDefault="00D26FBE">
      <w:pPr>
        <w:pStyle w:val="Heading3"/>
        <w:keepLines/>
        <w:spacing w:before="0" w:after="0" w:line="259" w:lineRule="auto"/>
        <w:jc w:val="center"/>
      </w:pPr>
      <w:r>
        <w:rPr>
          <w:rFonts w:ascii="Calibri" w:eastAsia="Calibri" w:hAnsi="Calibri" w:cs="Calibri"/>
          <w:sz w:val="24"/>
          <w:szCs w:val="24"/>
        </w:rPr>
        <w:t xml:space="preserve">SINCLAIR COLLEGE AAS IN ELECTRONEURODIAGNOSTIC TECHNOLOGY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p>
    <w:p w14:paraId="65961A17" w14:textId="77777777" w:rsidR="00322ACE" w:rsidRDefault="00D26FBE">
      <w:pPr>
        <w:pStyle w:val="Heading3"/>
        <w:keepLines/>
        <w:spacing w:before="0" w:after="0" w:line="259" w:lineRule="auto"/>
        <w:jc w:val="center"/>
      </w:pPr>
      <w:r>
        <w:rPr>
          <w:rFonts w:ascii="Calibri" w:eastAsia="Calibri" w:hAnsi="Calibri" w:cs="Calibri"/>
          <w:sz w:val="24"/>
          <w:szCs w:val="24"/>
        </w:rPr>
        <w:t>NKU BS IN HEALTH SCIENCE – DEGREE COMPLETION TRACK CHECKLIST</w:t>
      </w:r>
    </w:p>
    <w:p w14:paraId="4A73C144" w14:textId="77777777" w:rsidR="00322ACE" w:rsidRDefault="00322ACE"/>
    <w:p w14:paraId="55CA3088" w14:textId="77777777" w:rsidR="00322ACE" w:rsidRDefault="00D26FBE">
      <w:pPr>
        <w:pStyle w:val="Heading3"/>
        <w:keepLines/>
        <w:spacing w:before="0" w:after="0" w:line="259" w:lineRule="auto"/>
        <w:jc w:val="center"/>
      </w:pPr>
      <w:r>
        <w:rPr>
          <w:rFonts w:ascii="Calibri" w:eastAsia="Calibri" w:hAnsi="Calibri" w:cs="Calibri"/>
          <w:sz w:val="24"/>
          <w:szCs w:val="24"/>
        </w:rPr>
        <w:t>Sinclair College</w:t>
      </w:r>
    </w:p>
    <w:p w14:paraId="48B4C1A6" w14:textId="77777777" w:rsidR="00322ACE" w:rsidRDefault="00322ACE">
      <w:pPr>
        <w:jc w:val="center"/>
        <w:rPr>
          <w:sz w:val="22"/>
          <w:szCs w:val="22"/>
        </w:rPr>
      </w:pPr>
    </w:p>
    <w:p w14:paraId="5975DAE4" w14:textId="77777777" w:rsidR="00322ACE" w:rsidRDefault="00D26FBE">
      <w:pPr>
        <w:pStyle w:val="Heading4"/>
        <w:keepLines/>
        <w:spacing w:before="0" w:after="0" w:line="259" w:lineRule="auto"/>
        <w:rPr>
          <w:sz w:val="22"/>
          <w:szCs w:val="22"/>
        </w:rPr>
      </w:pPr>
      <w:r>
        <w:rPr>
          <w:rFonts w:ascii="Calibri" w:eastAsia="Calibri" w:hAnsi="Calibri" w:cs="Calibri"/>
          <w:sz w:val="22"/>
          <w:szCs w:val="22"/>
        </w:rPr>
        <w:t>Category 1: Sinclair Requirements for the AAS in Electroneurodiagnostic Technology</w:t>
      </w:r>
    </w:p>
    <w:p w14:paraId="195B31A6" w14:textId="77777777" w:rsidR="00322ACE" w:rsidRDefault="00322ACE"/>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4050"/>
        <w:gridCol w:w="900"/>
        <w:gridCol w:w="1530"/>
        <w:gridCol w:w="1260"/>
      </w:tblGrid>
      <w:tr w:rsidR="00322ACE" w14:paraId="368F04AC"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A8C7875" w14:textId="77777777" w:rsidR="00322ACE" w:rsidRDefault="00D26FBE">
            <w:pPr>
              <w:jc w:val="center"/>
              <w:rPr>
                <w:color w:val="000000"/>
                <w:sz w:val="22"/>
                <w:szCs w:val="22"/>
              </w:rPr>
            </w:pPr>
            <w:r>
              <w:rPr>
                <w:rFonts w:ascii="Calibri" w:eastAsia="Calibri" w:hAnsi="Calibri" w:cs="Calibri"/>
                <w:b/>
                <w:bCs/>
                <w:color w:val="000000"/>
                <w:sz w:val="22"/>
                <w:szCs w:val="22"/>
              </w:rPr>
              <w:t>Sinclair Course</w:t>
            </w:r>
          </w:p>
        </w:tc>
        <w:tc>
          <w:tcPr>
            <w:tcW w:w="405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9F60176" w14:textId="77777777" w:rsidR="00322ACE" w:rsidRDefault="00D26FBE">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DA2E75B"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5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D925F94" w14:textId="77777777" w:rsidR="00322ACE" w:rsidRDefault="00D26FBE">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7369A294" w14:textId="77777777" w:rsidR="00322ACE" w:rsidRDefault="00D26FBE">
            <w:pPr>
              <w:rPr>
                <w:color w:val="000000"/>
                <w:sz w:val="22"/>
                <w:szCs w:val="22"/>
              </w:rPr>
            </w:pPr>
            <w:r>
              <w:rPr>
                <w:rFonts w:ascii="Calibri" w:eastAsia="Calibri" w:hAnsi="Calibri" w:cs="Calibri"/>
                <w:b/>
                <w:bCs/>
                <w:color w:val="000000"/>
                <w:sz w:val="22"/>
                <w:szCs w:val="22"/>
              </w:rPr>
              <w:t>Completed</w:t>
            </w:r>
          </w:p>
        </w:tc>
      </w:tr>
      <w:tr w:rsidR="00322ACE" w14:paraId="1AF18B9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7B30C88" w14:textId="77777777" w:rsidR="00322ACE" w:rsidRDefault="00D26FBE">
            <w:pPr>
              <w:rPr>
                <w:color w:val="000000"/>
                <w:sz w:val="22"/>
                <w:szCs w:val="22"/>
              </w:rPr>
            </w:pPr>
            <w:r>
              <w:rPr>
                <w:rFonts w:ascii="Calibri" w:eastAsia="Calibri" w:hAnsi="Calibri" w:cs="Calibri"/>
                <w:color w:val="000000"/>
                <w:sz w:val="22"/>
                <w:szCs w:val="22"/>
              </w:rPr>
              <w:t>ALH 1101</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F49347" w14:textId="77777777" w:rsidR="00322ACE" w:rsidRDefault="00D26FBE">
            <w:pPr>
              <w:rPr>
                <w:color w:val="000000"/>
                <w:sz w:val="22"/>
                <w:szCs w:val="22"/>
              </w:rPr>
            </w:pPr>
            <w:r>
              <w:rPr>
                <w:rFonts w:ascii="Calibri" w:eastAsia="Calibri" w:hAnsi="Calibri" w:cs="Calibri"/>
                <w:color w:val="000000"/>
                <w:sz w:val="22"/>
                <w:szCs w:val="22"/>
              </w:rPr>
              <w:t>Introduction to Healthcare Delivery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C2C46A"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1F5E422" w14:textId="77777777" w:rsidR="00322ACE" w:rsidRDefault="00D26FBE">
            <w:pPr>
              <w:rPr>
                <w:color w:val="000000"/>
                <w:sz w:val="22"/>
                <w:szCs w:val="22"/>
              </w:rPr>
            </w:pPr>
            <w:r>
              <w:rPr>
                <w:rFonts w:ascii="Calibri" w:eastAsia="Calibri" w:hAnsi="Calibri" w:cs="Calibri"/>
                <w:color w:val="000000"/>
                <w:sz w:val="22"/>
                <w:szCs w:val="22"/>
              </w:rPr>
              <w:t>HEA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13DCD15" w14:textId="77777777" w:rsidR="00322ACE" w:rsidRDefault="00322ACE">
            <w:pPr>
              <w:rPr>
                <w:color w:val="000000"/>
                <w:sz w:val="22"/>
                <w:szCs w:val="22"/>
              </w:rPr>
            </w:pPr>
          </w:p>
        </w:tc>
      </w:tr>
      <w:tr w:rsidR="00322ACE" w14:paraId="4F4CB36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F84644A" w14:textId="77777777" w:rsidR="00322ACE" w:rsidRDefault="00D26FBE">
            <w:pPr>
              <w:rPr>
                <w:color w:val="000000"/>
                <w:sz w:val="22"/>
                <w:szCs w:val="22"/>
              </w:rPr>
            </w:pPr>
            <w:r>
              <w:rPr>
                <w:rFonts w:ascii="Calibri" w:eastAsia="Calibri" w:hAnsi="Calibri" w:cs="Calibri"/>
                <w:color w:val="000000"/>
                <w:sz w:val="22"/>
                <w:szCs w:val="22"/>
              </w:rPr>
              <w:t>ALH 1110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083536" w14:textId="77777777" w:rsidR="00322ACE" w:rsidRDefault="00D26FBE">
            <w:pPr>
              <w:rPr>
                <w:color w:val="000000"/>
                <w:sz w:val="22"/>
                <w:szCs w:val="22"/>
              </w:rPr>
            </w:pPr>
            <w:r>
              <w:rPr>
                <w:rFonts w:ascii="Calibri" w:eastAsia="Calibri" w:hAnsi="Calibri" w:cs="Calibri"/>
                <w:color w:val="000000"/>
                <w:sz w:val="22"/>
                <w:szCs w:val="22"/>
              </w:rPr>
              <w:t>Principles of Electrocardiography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EE39A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C2677C2"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ACD413E" w14:textId="77777777" w:rsidR="00322ACE" w:rsidRDefault="00322ACE">
            <w:pPr>
              <w:rPr>
                <w:color w:val="000000"/>
                <w:sz w:val="22"/>
                <w:szCs w:val="22"/>
              </w:rPr>
            </w:pPr>
          </w:p>
        </w:tc>
      </w:tr>
      <w:tr w:rsidR="00322ACE" w14:paraId="6BAADD9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8C3683" w14:textId="77777777" w:rsidR="00322ACE" w:rsidRDefault="00D26FBE">
            <w:pPr>
              <w:rPr>
                <w:color w:val="000000"/>
                <w:sz w:val="22"/>
                <w:szCs w:val="22"/>
              </w:rPr>
            </w:pPr>
            <w:r>
              <w:rPr>
                <w:rFonts w:ascii="Calibri" w:eastAsia="Calibri" w:hAnsi="Calibri" w:cs="Calibri"/>
                <w:color w:val="000000"/>
                <w:sz w:val="22"/>
                <w:szCs w:val="22"/>
              </w:rPr>
              <w:t>BIO 1121</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14183B" w14:textId="77777777" w:rsidR="00322ACE" w:rsidRDefault="00D26FBE">
            <w:pPr>
              <w:rPr>
                <w:color w:val="000000"/>
                <w:sz w:val="22"/>
                <w:szCs w:val="22"/>
              </w:rPr>
            </w:pPr>
            <w:r>
              <w:rPr>
                <w:rFonts w:ascii="Calibri" w:eastAsia="Calibri" w:hAnsi="Calibri" w:cs="Calibri"/>
                <w:color w:val="000000"/>
                <w:sz w:val="22"/>
                <w:szCs w:val="22"/>
              </w:rPr>
              <w:t>Human Anatomy &amp; Physiology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F264B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10E1BFF" w14:textId="77777777" w:rsidR="00322ACE" w:rsidRDefault="00D26FBE">
            <w:pPr>
              <w:rPr>
                <w:color w:val="000000"/>
                <w:sz w:val="22"/>
                <w:szCs w:val="22"/>
              </w:rPr>
            </w:pPr>
            <w:r>
              <w:rPr>
                <w:rFonts w:ascii="Calibri" w:eastAsia="Calibri" w:hAnsi="Calibri" w:cs="Calibri"/>
                <w:color w:val="000000"/>
                <w:sz w:val="22"/>
                <w:szCs w:val="22"/>
              </w:rPr>
              <w:t>BIO 208/208L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554A782" w14:textId="77777777" w:rsidR="00322ACE" w:rsidRDefault="00322ACE">
            <w:pPr>
              <w:rPr>
                <w:color w:val="000000"/>
                <w:sz w:val="22"/>
                <w:szCs w:val="22"/>
              </w:rPr>
            </w:pPr>
          </w:p>
        </w:tc>
      </w:tr>
      <w:tr w:rsidR="00322ACE" w14:paraId="77C11CD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0424D8" w14:textId="77777777" w:rsidR="00322ACE" w:rsidRDefault="00D26FBE">
            <w:pPr>
              <w:rPr>
                <w:color w:val="000000"/>
                <w:sz w:val="22"/>
                <w:szCs w:val="22"/>
              </w:rPr>
            </w:pPr>
            <w:r>
              <w:rPr>
                <w:rFonts w:ascii="Calibri" w:eastAsia="Calibri" w:hAnsi="Calibri" w:cs="Calibri"/>
                <w:color w:val="000000"/>
                <w:sz w:val="22"/>
                <w:szCs w:val="22"/>
              </w:rPr>
              <w:t>BIO 1222</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061DB3" w14:textId="77777777" w:rsidR="00322ACE" w:rsidRDefault="00D26FBE">
            <w:pPr>
              <w:rPr>
                <w:color w:val="000000"/>
                <w:sz w:val="22"/>
                <w:szCs w:val="22"/>
              </w:rPr>
            </w:pPr>
            <w:r>
              <w:rPr>
                <w:rFonts w:ascii="Calibri" w:eastAsia="Calibri" w:hAnsi="Calibri" w:cs="Calibri"/>
                <w:color w:val="000000"/>
                <w:sz w:val="22"/>
                <w:szCs w:val="22"/>
              </w:rPr>
              <w:t>Human Anatomy &amp; Physiology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AE54D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EF881E8" w14:textId="77777777" w:rsidR="00322ACE" w:rsidRDefault="00D26FBE">
            <w:pPr>
              <w:rPr>
                <w:color w:val="000000"/>
                <w:sz w:val="22"/>
                <w:szCs w:val="22"/>
              </w:rPr>
            </w:pPr>
            <w:r>
              <w:rPr>
                <w:rFonts w:ascii="Calibri" w:eastAsia="Calibri" w:hAnsi="Calibri" w:cs="Calibri"/>
                <w:color w:val="000000"/>
                <w:sz w:val="22"/>
                <w:szCs w:val="22"/>
              </w:rPr>
              <w:t>BIO 200G/L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E9C9306" w14:textId="77777777" w:rsidR="00322ACE" w:rsidRDefault="00322ACE">
            <w:pPr>
              <w:rPr>
                <w:color w:val="000000"/>
                <w:sz w:val="22"/>
                <w:szCs w:val="22"/>
              </w:rPr>
            </w:pPr>
          </w:p>
        </w:tc>
      </w:tr>
      <w:tr w:rsidR="00322ACE" w14:paraId="3938817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7BCE14" w14:textId="77777777" w:rsidR="00322ACE" w:rsidRDefault="00D26FBE">
            <w:pPr>
              <w:rPr>
                <w:color w:val="000000"/>
                <w:sz w:val="22"/>
                <w:szCs w:val="22"/>
              </w:rPr>
            </w:pPr>
            <w:r>
              <w:rPr>
                <w:rFonts w:ascii="Calibri" w:eastAsia="Calibri" w:hAnsi="Calibri" w:cs="Calibri"/>
                <w:color w:val="000000"/>
                <w:sz w:val="22"/>
                <w:szCs w:val="22"/>
              </w:rPr>
              <w:t>CHE 1111</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9D9FD2" w14:textId="77777777" w:rsidR="00322ACE" w:rsidRDefault="00D26FBE">
            <w:pPr>
              <w:rPr>
                <w:color w:val="000000"/>
                <w:sz w:val="22"/>
                <w:szCs w:val="22"/>
              </w:rPr>
            </w:pPr>
            <w:r>
              <w:rPr>
                <w:rFonts w:ascii="Calibri" w:eastAsia="Calibri" w:hAnsi="Calibri" w:cs="Calibri"/>
                <w:color w:val="000000"/>
                <w:sz w:val="22"/>
                <w:szCs w:val="22"/>
              </w:rPr>
              <w:t>Introduction to Chemistry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090ADD"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DF29661" w14:textId="77777777" w:rsidR="00322ACE" w:rsidRDefault="00D26FBE">
            <w:pPr>
              <w:rPr>
                <w:color w:val="000000"/>
                <w:sz w:val="22"/>
                <w:szCs w:val="22"/>
              </w:rPr>
            </w:pPr>
            <w:r>
              <w:rPr>
                <w:rFonts w:ascii="Calibri" w:eastAsia="Calibri" w:hAnsi="Calibri" w:cs="Calibri"/>
                <w:color w:val="000000"/>
                <w:sz w:val="22"/>
                <w:szCs w:val="22"/>
              </w:rPr>
              <w:t>CHE 100G/L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E7FD5C3" w14:textId="77777777" w:rsidR="00322ACE" w:rsidRDefault="00322ACE">
            <w:pPr>
              <w:rPr>
                <w:color w:val="000000"/>
                <w:sz w:val="22"/>
                <w:szCs w:val="22"/>
              </w:rPr>
            </w:pPr>
          </w:p>
        </w:tc>
      </w:tr>
      <w:tr w:rsidR="00322ACE" w14:paraId="210A13A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CB9429" w14:textId="77777777" w:rsidR="00322ACE" w:rsidRDefault="00D26FBE">
            <w:pPr>
              <w:rPr>
                <w:color w:val="000000"/>
                <w:sz w:val="22"/>
                <w:szCs w:val="22"/>
              </w:rPr>
            </w:pPr>
            <w:r>
              <w:rPr>
                <w:rFonts w:ascii="Calibri" w:eastAsia="Calibri" w:hAnsi="Calibri" w:cs="Calibri"/>
                <w:color w:val="000000"/>
                <w:sz w:val="22"/>
                <w:szCs w:val="22"/>
              </w:rPr>
              <w:t>CHE 1151</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FFD23E" w14:textId="77777777" w:rsidR="00322ACE" w:rsidRDefault="00D26FBE">
            <w:pPr>
              <w:rPr>
                <w:color w:val="000000"/>
                <w:sz w:val="22"/>
                <w:szCs w:val="22"/>
              </w:rPr>
            </w:pPr>
            <w:r>
              <w:rPr>
                <w:rFonts w:ascii="Calibri" w:eastAsia="Calibri" w:hAnsi="Calibri" w:cs="Calibri"/>
                <w:color w:val="000000"/>
                <w:sz w:val="22"/>
                <w:szCs w:val="22"/>
              </w:rPr>
              <w:t>Lab for Introduction to Chemistry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317D32"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19CDDD9" w14:textId="77777777" w:rsidR="00322ACE" w:rsidRDefault="00322ACE">
            <w:pPr>
              <w:rPr>
                <w:color w:val="000000"/>
                <w:sz w:val="22"/>
                <w:szCs w:val="22"/>
              </w:rPr>
            </w:pP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9F7C33F" w14:textId="77777777" w:rsidR="00322ACE" w:rsidRDefault="00322ACE">
            <w:pPr>
              <w:rPr>
                <w:color w:val="000000"/>
                <w:sz w:val="22"/>
                <w:szCs w:val="22"/>
              </w:rPr>
            </w:pPr>
          </w:p>
        </w:tc>
      </w:tr>
      <w:tr w:rsidR="00322ACE" w14:paraId="7B9F363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A0468F" w14:textId="77777777" w:rsidR="00322ACE" w:rsidRDefault="00D26FBE">
            <w:pPr>
              <w:rPr>
                <w:color w:val="000000"/>
                <w:sz w:val="22"/>
                <w:szCs w:val="22"/>
              </w:rPr>
            </w:pPr>
            <w:r>
              <w:rPr>
                <w:rFonts w:ascii="Calibri" w:eastAsia="Calibri" w:hAnsi="Calibri" w:cs="Calibri"/>
                <w:color w:val="000000"/>
                <w:sz w:val="22"/>
                <w:szCs w:val="22"/>
              </w:rPr>
              <w:t>COM 2206</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BF9679" w14:textId="77777777" w:rsidR="00322ACE" w:rsidRDefault="00D26FBE">
            <w:pPr>
              <w:rPr>
                <w:color w:val="000000"/>
                <w:sz w:val="22"/>
                <w:szCs w:val="22"/>
              </w:rPr>
            </w:pPr>
            <w:r>
              <w:rPr>
                <w:rFonts w:ascii="Calibri" w:eastAsia="Calibri" w:hAnsi="Calibri" w:cs="Calibri"/>
                <w:color w:val="000000"/>
                <w:sz w:val="22"/>
                <w:szCs w:val="22"/>
              </w:rPr>
              <w:t>Interpersonal Communication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FC4E1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34D842D" w14:textId="77777777" w:rsidR="00322ACE" w:rsidRDefault="00D26FBE">
            <w:pPr>
              <w:rPr>
                <w:color w:val="000000"/>
                <w:sz w:val="22"/>
                <w:szCs w:val="22"/>
              </w:rPr>
            </w:pPr>
            <w:r>
              <w:rPr>
                <w:rFonts w:ascii="Calibri" w:eastAsia="Calibri" w:hAnsi="Calibri" w:cs="Calibri"/>
                <w:color w:val="000000"/>
                <w:sz w:val="22"/>
                <w:szCs w:val="22"/>
              </w:rPr>
              <w:t>CMST 220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FD4A3DD" w14:textId="77777777" w:rsidR="00322ACE" w:rsidRDefault="00322ACE">
            <w:pPr>
              <w:rPr>
                <w:color w:val="000000"/>
                <w:sz w:val="22"/>
                <w:szCs w:val="22"/>
              </w:rPr>
            </w:pPr>
          </w:p>
        </w:tc>
      </w:tr>
      <w:tr w:rsidR="00322ACE" w14:paraId="439CC89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F0C403" w14:textId="77777777" w:rsidR="00322ACE" w:rsidRDefault="00D26FBE">
            <w:pPr>
              <w:rPr>
                <w:color w:val="000000"/>
                <w:sz w:val="22"/>
                <w:szCs w:val="22"/>
              </w:rPr>
            </w:pPr>
            <w:r>
              <w:rPr>
                <w:rFonts w:ascii="Calibri" w:eastAsia="Calibri" w:hAnsi="Calibri" w:cs="Calibri"/>
                <w:color w:val="000000"/>
                <w:sz w:val="22"/>
                <w:szCs w:val="22"/>
              </w:rPr>
              <w:t>END 1101</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9C78B0" w14:textId="77777777" w:rsidR="00322ACE" w:rsidRDefault="00D26FBE">
            <w:pPr>
              <w:rPr>
                <w:color w:val="000000"/>
                <w:sz w:val="22"/>
                <w:szCs w:val="22"/>
              </w:rPr>
            </w:pPr>
            <w:r>
              <w:rPr>
                <w:rFonts w:ascii="Calibri" w:eastAsia="Calibri" w:hAnsi="Calibri" w:cs="Calibri"/>
                <w:color w:val="000000"/>
                <w:sz w:val="22"/>
                <w:szCs w:val="22"/>
              </w:rPr>
              <w:t xml:space="preserve">Introduction to Electroneurodiagnostic Technology </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CECA5C"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35FDC4"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F5539F2" w14:textId="77777777" w:rsidR="00322ACE" w:rsidRDefault="00322ACE">
            <w:pPr>
              <w:rPr>
                <w:color w:val="000000"/>
                <w:sz w:val="22"/>
                <w:szCs w:val="22"/>
              </w:rPr>
            </w:pPr>
          </w:p>
        </w:tc>
      </w:tr>
      <w:tr w:rsidR="00322ACE" w14:paraId="1BEBA84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C7195F" w14:textId="77777777" w:rsidR="00322ACE" w:rsidRDefault="00D26FBE">
            <w:pPr>
              <w:rPr>
                <w:color w:val="000000"/>
                <w:sz w:val="22"/>
                <w:szCs w:val="22"/>
              </w:rPr>
            </w:pPr>
            <w:r>
              <w:rPr>
                <w:rFonts w:ascii="Calibri" w:eastAsia="Calibri" w:hAnsi="Calibri" w:cs="Calibri"/>
                <w:color w:val="000000"/>
                <w:sz w:val="22"/>
                <w:szCs w:val="22"/>
              </w:rPr>
              <w:t>END 1102</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254248" w14:textId="77777777" w:rsidR="00322ACE" w:rsidRDefault="00D26FBE">
            <w:pPr>
              <w:rPr>
                <w:color w:val="000000"/>
                <w:sz w:val="22"/>
                <w:szCs w:val="22"/>
              </w:rPr>
            </w:pPr>
            <w:r>
              <w:rPr>
                <w:rFonts w:ascii="Calibri" w:eastAsia="Calibri" w:hAnsi="Calibri" w:cs="Calibri"/>
                <w:color w:val="000000"/>
                <w:sz w:val="22"/>
                <w:szCs w:val="22"/>
              </w:rPr>
              <w:t>Introduction to Electroencephalography (EEG)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6C85DF"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587AF4"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871AC4B" w14:textId="77777777" w:rsidR="00322ACE" w:rsidRDefault="00322ACE">
            <w:pPr>
              <w:rPr>
                <w:color w:val="000000"/>
                <w:sz w:val="22"/>
                <w:szCs w:val="22"/>
              </w:rPr>
            </w:pPr>
          </w:p>
        </w:tc>
      </w:tr>
      <w:tr w:rsidR="00322ACE" w14:paraId="4FB4B11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A40011" w14:textId="77777777" w:rsidR="00322ACE" w:rsidRDefault="00D26FBE">
            <w:pPr>
              <w:rPr>
                <w:color w:val="000000"/>
                <w:sz w:val="22"/>
                <w:szCs w:val="22"/>
              </w:rPr>
            </w:pPr>
            <w:r>
              <w:rPr>
                <w:rFonts w:ascii="Calibri" w:eastAsia="Calibri" w:hAnsi="Calibri" w:cs="Calibri"/>
                <w:color w:val="000000"/>
                <w:sz w:val="22"/>
                <w:szCs w:val="22"/>
              </w:rPr>
              <w:t>END 1182</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A35635" w14:textId="77777777" w:rsidR="00322ACE" w:rsidRDefault="00D26FBE">
            <w:pPr>
              <w:rPr>
                <w:color w:val="000000"/>
                <w:sz w:val="22"/>
                <w:szCs w:val="22"/>
              </w:rPr>
            </w:pPr>
            <w:r>
              <w:rPr>
                <w:rFonts w:ascii="Calibri" w:eastAsia="Calibri" w:hAnsi="Calibri" w:cs="Calibri"/>
                <w:color w:val="000000"/>
                <w:sz w:val="22"/>
                <w:szCs w:val="22"/>
              </w:rPr>
              <w:t>Lab for Intro to EEG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2EF469"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5635317"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E773EE5" w14:textId="77777777" w:rsidR="00322ACE" w:rsidRDefault="00322ACE">
            <w:pPr>
              <w:rPr>
                <w:color w:val="000000"/>
                <w:sz w:val="22"/>
                <w:szCs w:val="22"/>
              </w:rPr>
            </w:pPr>
          </w:p>
        </w:tc>
      </w:tr>
      <w:tr w:rsidR="00322ACE" w14:paraId="06D1FC1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FB3172" w14:textId="77777777" w:rsidR="00322ACE" w:rsidRDefault="00D26FBE">
            <w:pPr>
              <w:rPr>
                <w:color w:val="000000"/>
                <w:sz w:val="22"/>
                <w:szCs w:val="22"/>
              </w:rPr>
            </w:pPr>
            <w:r>
              <w:rPr>
                <w:rFonts w:ascii="Calibri" w:eastAsia="Calibri" w:hAnsi="Calibri" w:cs="Calibri"/>
                <w:color w:val="000000"/>
                <w:sz w:val="22"/>
                <w:szCs w:val="22"/>
              </w:rPr>
              <w:t>END 1250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A4DE0B" w14:textId="77777777" w:rsidR="00322ACE" w:rsidRDefault="00D26FBE">
            <w:pPr>
              <w:rPr>
                <w:color w:val="000000"/>
                <w:sz w:val="22"/>
                <w:szCs w:val="22"/>
              </w:rPr>
            </w:pPr>
            <w:r>
              <w:rPr>
                <w:rFonts w:ascii="Calibri" w:eastAsia="Calibri" w:hAnsi="Calibri" w:cs="Calibri"/>
                <w:color w:val="000000"/>
                <w:sz w:val="22"/>
                <w:szCs w:val="22"/>
              </w:rPr>
              <w:t>Intermediate Electroencephalography (EEG)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E740F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B3E5AC"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D7EDC2F" w14:textId="77777777" w:rsidR="00322ACE" w:rsidRDefault="00322ACE">
            <w:pPr>
              <w:rPr>
                <w:color w:val="000000"/>
                <w:sz w:val="22"/>
                <w:szCs w:val="22"/>
              </w:rPr>
            </w:pPr>
          </w:p>
        </w:tc>
      </w:tr>
      <w:tr w:rsidR="00322ACE" w14:paraId="08B72AF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C02843" w14:textId="77777777" w:rsidR="00322ACE" w:rsidRDefault="00D26FBE">
            <w:pPr>
              <w:rPr>
                <w:color w:val="000000"/>
                <w:sz w:val="22"/>
                <w:szCs w:val="22"/>
              </w:rPr>
            </w:pPr>
            <w:r>
              <w:rPr>
                <w:rFonts w:ascii="Calibri" w:eastAsia="Calibri" w:hAnsi="Calibri" w:cs="Calibri"/>
                <w:color w:val="000000"/>
                <w:sz w:val="22"/>
                <w:szCs w:val="22"/>
              </w:rPr>
              <w:t>END 1260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D5777F" w14:textId="77777777" w:rsidR="00322ACE" w:rsidRDefault="00D26FBE">
            <w:pPr>
              <w:rPr>
                <w:color w:val="000000"/>
                <w:sz w:val="22"/>
                <w:szCs w:val="22"/>
              </w:rPr>
            </w:pPr>
            <w:r>
              <w:rPr>
                <w:rFonts w:ascii="Calibri" w:eastAsia="Calibri" w:hAnsi="Calibri" w:cs="Calibri"/>
                <w:color w:val="000000"/>
                <w:sz w:val="22"/>
                <w:szCs w:val="22"/>
              </w:rPr>
              <w:t>Basic Evoked Potentials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55FED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1EE87C"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8C9971E" w14:textId="77777777" w:rsidR="00322ACE" w:rsidRDefault="00322ACE">
            <w:pPr>
              <w:rPr>
                <w:color w:val="000000"/>
                <w:sz w:val="22"/>
                <w:szCs w:val="22"/>
              </w:rPr>
            </w:pPr>
          </w:p>
        </w:tc>
      </w:tr>
      <w:tr w:rsidR="00322ACE" w14:paraId="1C75D3B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F85A76" w14:textId="77777777" w:rsidR="00322ACE" w:rsidRDefault="00D26FBE">
            <w:pPr>
              <w:rPr>
                <w:color w:val="000000"/>
                <w:sz w:val="22"/>
                <w:szCs w:val="22"/>
              </w:rPr>
            </w:pPr>
            <w:r>
              <w:rPr>
                <w:rFonts w:ascii="Calibri" w:eastAsia="Calibri" w:hAnsi="Calibri" w:cs="Calibri"/>
                <w:color w:val="000000"/>
                <w:sz w:val="22"/>
                <w:szCs w:val="22"/>
              </w:rPr>
              <w:t>END 1285</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B3500F" w14:textId="77777777" w:rsidR="00322ACE" w:rsidRDefault="00D26FBE">
            <w:pPr>
              <w:rPr>
                <w:color w:val="000000"/>
                <w:sz w:val="22"/>
                <w:szCs w:val="22"/>
              </w:rPr>
            </w:pPr>
            <w:r>
              <w:rPr>
                <w:rFonts w:ascii="Calibri" w:eastAsia="Calibri" w:hAnsi="Calibri" w:cs="Calibri"/>
                <w:color w:val="000000"/>
                <w:sz w:val="22"/>
                <w:szCs w:val="22"/>
              </w:rPr>
              <w:t>Lab for Intermediate EEG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133E92"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5428D3"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9AF12ED" w14:textId="77777777" w:rsidR="00322ACE" w:rsidRDefault="00322ACE">
            <w:pPr>
              <w:rPr>
                <w:color w:val="000000"/>
                <w:sz w:val="22"/>
                <w:szCs w:val="22"/>
              </w:rPr>
            </w:pPr>
          </w:p>
        </w:tc>
      </w:tr>
      <w:tr w:rsidR="00322ACE" w14:paraId="32E914E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4796C6" w14:textId="77777777" w:rsidR="00322ACE" w:rsidRDefault="00D26FBE">
            <w:pPr>
              <w:rPr>
                <w:color w:val="000000"/>
                <w:sz w:val="22"/>
                <w:szCs w:val="22"/>
              </w:rPr>
            </w:pPr>
            <w:r>
              <w:rPr>
                <w:rFonts w:ascii="Calibri" w:eastAsia="Calibri" w:hAnsi="Calibri" w:cs="Calibri"/>
                <w:color w:val="000000"/>
                <w:sz w:val="22"/>
                <w:szCs w:val="22"/>
              </w:rPr>
              <w:t>END 1286</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7029D6" w14:textId="77777777" w:rsidR="00322ACE" w:rsidRDefault="00D26FBE">
            <w:pPr>
              <w:rPr>
                <w:color w:val="000000"/>
                <w:sz w:val="22"/>
                <w:szCs w:val="22"/>
              </w:rPr>
            </w:pPr>
            <w:r>
              <w:rPr>
                <w:rFonts w:ascii="Calibri" w:eastAsia="Calibri" w:hAnsi="Calibri" w:cs="Calibri"/>
                <w:color w:val="000000"/>
                <w:sz w:val="22"/>
                <w:szCs w:val="22"/>
              </w:rPr>
              <w:t>Lab for Basic Evoked Potentials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01AC9D"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47F3E1"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463C77E" w14:textId="77777777" w:rsidR="00322ACE" w:rsidRDefault="00322ACE">
            <w:pPr>
              <w:rPr>
                <w:color w:val="000000"/>
                <w:sz w:val="22"/>
                <w:szCs w:val="22"/>
              </w:rPr>
            </w:pPr>
          </w:p>
        </w:tc>
      </w:tr>
      <w:tr w:rsidR="00322ACE" w14:paraId="6ACD20E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D48E28" w14:textId="77777777" w:rsidR="00322ACE" w:rsidRDefault="00D26FBE">
            <w:pPr>
              <w:rPr>
                <w:color w:val="000000"/>
                <w:sz w:val="22"/>
                <w:szCs w:val="22"/>
              </w:rPr>
            </w:pPr>
            <w:r>
              <w:rPr>
                <w:rFonts w:ascii="Calibri" w:eastAsia="Calibri" w:hAnsi="Calibri" w:cs="Calibri"/>
                <w:color w:val="000000"/>
                <w:sz w:val="22"/>
                <w:szCs w:val="22"/>
              </w:rPr>
              <w:t>END 1901</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5E6801" w14:textId="77777777" w:rsidR="00322ACE" w:rsidRDefault="00D26FBE">
            <w:pPr>
              <w:rPr>
                <w:color w:val="000000"/>
                <w:sz w:val="22"/>
                <w:szCs w:val="22"/>
              </w:rPr>
            </w:pPr>
            <w:r>
              <w:rPr>
                <w:rFonts w:ascii="Calibri" w:eastAsia="Calibri" w:hAnsi="Calibri" w:cs="Calibri"/>
                <w:color w:val="000000"/>
                <w:sz w:val="22"/>
                <w:szCs w:val="22"/>
              </w:rPr>
              <w:t>Seminar for END Practicum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C8AF2E"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F52FC2"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D35FA39" w14:textId="77777777" w:rsidR="00322ACE" w:rsidRDefault="00322ACE">
            <w:pPr>
              <w:rPr>
                <w:color w:val="000000"/>
                <w:sz w:val="22"/>
                <w:szCs w:val="22"/>
              </w:rPr>
            </w:pPr>
          </w:p>
        </w:tc>
      </w:tr>
      <w:tr w:rsidR="00322ACE" w14:paraId="511F06A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73AFE8" w14:textId="77777777" w:rsidR="00322ACE" w:rsidRDefault="00D26FBE">
            <w:pPr>
              <w:rPr>
                <w:color w:val="000000"/>
                <w:sz w:val="22"/>
                <w:szCs w:val="22"/>
              </w:rPr>
            </w:pPr>
            <w:r>
              <w:rPr>
                <w:rFonts w:ascii="Calibri" w:eastAsia="Calibri" w:hAnsi="Calibri" w:cs="Calibri"/>
                <w:color w:val="000000"/>
                <w:sz w:val="22"/>
                <w:szCs w:val="22"/>
              </w:rPr>
              <w:t>END 1991</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303279" w14:textId="77777777" w:rsidR="00322ACE" w:rsidRDefault="00D26FBE">
            <w:pPr>
              <w:rPr>
                <w:color w:val="000000"/>
                <w:sz w:val="22"/>
                <w:szCs w:val="22"/>
              </w:rPr>
            </w:pPr>
            <w:r>
              <w:rPr>
                <w:rFonts w:ascii="Calibri" w:eastAsia="Calibri" w:hAnsi="Calibri" w:cs="Calibri"/>
                <w:color w:val="000000"/>
                <w:sz w:val="22"/>
                <w:szCs w:val="22"/>
              </w:rPr>
              <w:t>Practicum Experience I for END</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0D019C"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037340"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8690CDB" w14:textId="77777777" w:rsidR="00322ACE" w:rsidRDefault="00322ACE">
            <w:pPr>
              <w:rPr>
                <w:color w:val="000000"/>
                <w:sz w:val="22"/>
                <w:szCs w:val="22"/>
              </w:rPr>
            </w:pPr>
          </w:p>
        </w:tc>
      </w:tr>
      <w:tr w:rsidR="00322ACE" w14:paraId="1F0C1FA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4EE705" w14:textId="77777777" w:rsidR="00322ACE" w:rsidRDefault="00D26FBE">
            <w:pPr>
              <w:rPr>
                <w:color w:val="000000"/>
                <w:sz w:val="22"/>
                <w:szCs w:val="22"/>
              </w:rPr>
            </w:pPr>
            <w:r>
              <w:rPr>
                <w:rFonts w:ascii="Calibri" w:eastAsia="Calibri" w:hAnsi="Calibri" w:cs="Calibri"/>
                <w:color w:val="000000"/>
                <w:sz w:val="22"/>
                <w:szCs w:val="22"/>
              </w:rPr>
              <w:t>END 2350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01870E" w14:textId="77777777" w:rsidR="00322ACE" w:rsidRDefault="00D26FBE">
            <w:pPr>
              <w:rPr>
                <w:color w:val="000000"/>
                <w:sz w:val="22"/>
                <w:szCs w:val="22"/>
              </w:rPr>
            </w:pPr>
            <w:r>
              <w:rPr>
                <w:rFonts w:ascii="Calibri" w:eastAsia="Calibri" w:hAnsi="Calibri" w:cs="Calibri"/>
                <w:color w:val="000000"/>
                <w:sz w:val="22"/>
                <w:szCs w:val="22"/>
              </w:rPr>
              <w:t>Intraoperative Monitoring for Electroneurodiagnostic Technologists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A6EE90"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1AF948"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9DA195E" w14:textId="77777777" w:rsidR="00322ACE" w:rsidRDefault="00322ACE">
            <w:pPr>
              <w:rPr>
                <w:color w:val="000000"/>
                <w:sz w:val="22"/>
                <w:szCs w:val="22"/>
              </w:rPr>
            </w:pPr>
          </w:p>
        </w:tc>
      </w:tr>
      <w:tr w:rsidR="00322ACE" w14:paraId="54594BF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27818B" w14:textId="77777777" w:rsidR="00322ACE" w:rsidRDefault="00D26FBE">
            <w:pPr>
              <w:rPr>
                <w:color w:val="000000"/>
                <w:sz w:val="22"/>
                <w:szCs w:val="22"/>
              </w:rPr>
            </w:pPr>
            <w:r>
              <w:rPr>
                <w:rFonts w:ascii="Calibri" w:eastAsia="Calibri" w:hAnsi="Calibri" w:cs="Calibri"/>
                <w:color w:val="000000"/>
                <w:sz w:val="22"/>
                <w:szCs w:val="22"/>
              </w:rPr>
              <w:t>END 2360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A18199" w14:textId="77777777" w:rsidR="00322ACE" w:rsidRDefault="00D26FBE">
            <w:pPr>
              <w:rPr>
                <w:color w:val="000000"/>
                <w:sz w:val="22"/>
                <w:szCs w:val="22"/>
              </w:rPr>
            </w:pPr>
            <w:r>
              <w:rPr>
                <w:rFonts w:ascii="Calibri" w:eastAsia="Calibri" w:hAnsi="Calibri" w:cs="Calibri"/>
                <w:color w:val="000000"/>
                <w:sz w:val="22"/>
                <w:szCs w:val="22"/>
              </w:rPr>
              <w:t>Neonatal/Pediatric Electroneurodiagnostic</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F584B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F1AB9C"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E5169EC" w14:textId="77777777" w:rsidR="00322ACE" w:rsidRDefault="00322ACE">
            <w:pPr>
              <w:rPr>
                <w:color w:val="000000"/>
                <w:sz w:val="22"/>
                <w:szCs w:val="22"/>
              </w:rPr>
            </w:pPr>
          </w:p>
        </w:tc>
      </w:tr>
      <w:tr w:rsidR="00322ACE" w14:paraId="6C3A299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C321CA" w14:textId="77777777" w:rsidR="00322ACE" w:rsidRDefault="00D26FBE">
            <w:pPr>
              <w:rPr>
                <w:color w:val="000000"/>
                <w:sz w:val="22"/>
                <w:szCs w:val="22"/>
              </w:rPr>
            </w:pPr>
            <w:r>
              <w:rPr>
                <w:rFonts w:ascii="Calibri" w:eastAsia="Calibri" w:hAnsi="Calibri" w:cs="Calibri"/>
                <w:color w:val="000000"/>
                <w:sz w:val="22"/>
                <w:szCs w:val="22"/>
              </w:rPr>
              <w:t>END 2386</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F3EF90" w14:textId="77777777" w:rsidR="00322ACE" w:rsidRDefault="00D26FBE">
            <w:pPr>
              <w:rPr>
                <w:color w:val="000000"/>
                <w:sz w:val="22"/>
                <w:szCs w:val="22"/>
              </w:rPr>
            </w:pPr>
            <w:r>
              <w:rPr>
                <w:rFonts w:ascii="Calibri" w:eastAsia="Calibri" w:hAnsi="Calibri" w:cs="Calibri"/>
                <w:color w:val="000000"/>
                <w:sz w:val="22"/>
                <w:szCs w:val="22"/>
              </w:rPr>
              <w:t>Lab for Neonatal/Pediatric EEG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3A5576"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ED4F41"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C066415" w14:textId="77777777" w:rsidR="00322ACE" w:rsidRDefault="00322ACE">
            <w:pPr>
              <w:rPr>
                <w:color w:val="000000"/>
                <w:sz w:val="22"/>
                <w:szCs w:val="22"/>
              </w:rPr>
            </w:pPr>
          </w:p>
        </w:tc>
      </w:tr>
      <w:tr w:rsidR="00322ACE" w14:paraId="62FFEFF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5A1C90" w14:textId="77777777" w:rsidR="00322ACE" w:rsidRDefault="00D26FBE">
            <w:pPr>
              <w:rPr>
                <w:color w:val="000000"/>
                <w:sz w:val="22"/>
                <w:szCs w:val="22"/>
              </w:rPr>
            </w:pPr>
            <w:r>
              <w:rPr>
                <w:rFonts w:ascii="Calibri" w:eastAsia="Calibri" w:hAnsi="Calibri" w:cs="Calibri"/>
                <w:color w:val="000000"/>
                <w:sz w:val="22"/>
                <w:szCs w:val="22"/>
              </w:rPr>
              <w:t>END 2450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06754A" w14:textId="77777777" w:rsidR="00322ACE" w:rsidRDefault="00D26FBE">
            <w:pPr>
              <w:rPr>
                <w:color w:val="000000"/>
                <w:sz w:val="22"/>
                <w:szCs w:val="22"/>
              </w:rPr>
            </w:pPr>
            <w:r>
              <w:rPr>
                <w:rFonts w:ascii="Calibri" w:eastAsia="Calibri" w:hAnsi="Calibri" w:cs="Calibri"/>
                <w:color w:val="000000"/>
                <w:sz w:val="22"/>
                <w:szCs w:val="22"/>
              </w:rPr>
              <w:t>Nerve Conduction Studies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CE5B7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97DE4A"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437929B" w14:textId="77777777" w:rsidR="00322ACE" w:rsidRDefault="00322ACE">
            <w:pPr>
              <w:rPr>
                <w:color w:val="000000"/>
                <w:sz w:val="22"/>
                <w:szCs w:val="22"/>
              </w:rPr>
            </w:pPr>
          </w:p>
        </w:tc>
      </w:tr>
      <w:tr w:rsidR="00322ACE" w14:paraId="37247AF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A6B925" w14:textId="77777777" w:rsidR="00322ACE" w:rsidRDefault="00D26FBE">
            <w:pPr>
              <w:rPr>
                <w:color w:val="000000"/>
                <w:sz w:val="22"/>
                <w:szCs w:val="22"/>
              </w:rPr>
            </w:pPr>
            <w:r>
              <w:rPr>
                <w:rFonts w:ascii="Calibri" w:eastAsia="Calibri" w:hAnsi="Calibri" w:cs="Calibri"/>
                <w:color w:val="000000"/>
                <w:sz w:val="22"/>
                <w:szCs w:val="22"/>
              </w:rPr>
              <w:t>END 2460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197A11" w14:textId="77777777" w:rsidR="00322ACE" w:rsidRDefault="00D26FBE">
            <w:pPr>
              <w:rPr>
                <w:color w:val="000000"/>
                <w:sz w:val="22"/>
                <w:szCs w:val="22"/>
              </w:rPr>
            </w:pPr>
            <w:r>
              <w:rPr>
                <w:rFonts w:ascii="Calibri" w:eastAsia="Calibri" w:hAnsi="Calibri" w:cs="Calibri"/>
                <w:color w:val="000000"/>
                <w:sz w:val="22"/>
                <w:szCs w:val="22"/>
              </w:rPr>
              <w:t xml:space="preserve">Neurophysiology of Electroencephalography/Sleep Disorders </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6C857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47FA6B"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85EC7D2" w14:textId="77777777" w:rsidR="00322ACE" w:rsidRDefault="00322ACE">
            <w:pPr>
              <w:rPr>
                <w:color w:val="000000"/>
                <w:sz w:val="22"/>
                <w:szCs w:val="22"/>
              </w:rPr>
            </w:pPr>
          </w:p>
        </w:tc>
      </w:tr>
      <w:tr w:rsidR="00322ACE" w14:paraId="7F3FEA0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8E07A3" w14:textId="77777777" w:rsidR="00322ACE" w:rsidRDefault="00D26FBE">
            <w:pPr>
              <w:rPr>
                <w:color w:val="000000"/>
                <w:sz w:val="22"/>
                <w:szCs w:val="22"/>
              </w:rPr>
            </w:pPr>
            <w:r>
              <w:rPr>
                <w:rFonts w:ascii="Calibri" w:eastAsia="Calibri" w:hAnsi="Calibri" w:cs="Calibri"/>
                <w:color w:val="000000"/>
                <w:sz w:val="22"/>
                <w:szCs w:val="22"/>
              </w:rPr>
              <w:t>END 2485</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C7AAA5" w14:textId="77777777" w:rsidR="00322ACE" w:rsidRDefault="00D26FBE">
            <w:pPr>
              <w:rPr>
                <w:color w:val="000000"/>
                <w:sz w:val="22"/>
                <w:szCs w:val="22"/>
              </w:rPr>
            </w:pPr>
            <w:r>
              <w:rPr>
                <w:rFonts w:ascii="Calibri" w:eastAsia="Calibri" w:hAnsi="Calibri" w:cs="Calibri"/>
                <w:color w:val="000000"/>
                <w:sz w:val="22"/>
                <w:szCs w:val="22"/>
              </w:rPr>
              <w:t>Lab for Nerve Conduction Studies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EA38C9"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913D60"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4EC7B39" w14:textId="77777777" w:rsidR="00322ACE" w:rsidRDefault="00322ACE">
            <w:pPr>
              <w:rPr>
                <w:color w:val="000000"/>
                <w:sz w:val="22"/>
                <w:szCs w:val="22"/>
              </w:rPr>
            </w:pPr>
          </w:p>
        </w:tc>
      </w:tr>
      <w:tr w:rsidR="00322ACE" w14:paraId="05CDBB3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023B2D" w14:textId="77777777" w:rsidR="00322ACE" w:rsidRDefault="00D26FBE">
            <w:pPr>
              <w:rPr>
                <w:color w:val="000000"/>
                <w:sz w:val="22"/>
                <w:szCs w:val="22"/>
              </w:rPr>
            </w:pPr>
            <w:r>
              <w:rPr>
                <w:rFonts w:ascii="Calibri" w:eastAsia="Calibri" w:hAnsi="Calibri" w:cs="Calibri"/>
                <w:color w:val="000000"/>
                <w:sz w:val="22"/>
                <w:szCs w:val="22"/>
              </w:rPr>
              <w:t>END 2550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A51A5E" w14:textId="77777777" w:rsidR="00322ACE" w:rsidRDefault="00D26FBE">
            <w:pPr>
              <w:rPr>
                <w:color w:val="000000"/>
                <w:sz w:val="22"/>
                <w:szCs w:val="22"/>
              </w:rPr>
            </w:pPr>
            <w:r>
              <w:rPr>
                <w:rFonts w:ascii="Calibri" w:eastAsia="Calibri" w:hAnsi="Calibri" w:cs="Calibri"/>
                <w:color w:val="000000"/>
                <w:sz w:val="22"/>
                <w:szCs w:val="22"/>
              </w:rPr>
              <w:t>Fundamentals of Polysomnography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F16D0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EF8592"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1E41385" w14:textId="77777777" w:rsidR="00322ACE" w:rsidRDefault="00322ACE">
            <w:pPr>
              <w:rPr>
                <w:color w:val="000000"/>
                <w:sz w:val="22"/>
                <w:szCs w:val="22"/>
              </w:rPr>
            </w:pPr>
          </w:p>
        </w:tc>
      </w:tr>
      <w:tr w:rsidR="00322ACE" w14:paraId="230E7C0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942E62" w14:textId="77777777" w:rsidR="00322ACE" w:rsidRDefault="00D26FBE">
            <w:pPr>
              <w:rPr>
                <w:color w:val="000000"/>
                <w:sz w:val="22"/>
                <w:szCs w:val="22"/>
              </w:rPr>
            </w:pPr>
            <w:r>
              <w:rPr>
                <w:rFonts w:ascii="Calibri" w:eastAsia="Calibri" w:hAnsi="Calibri" w:cs="Calibri"/>
                <w:color w:val="000000"/>
                <w:sz w:val="22"/>
                <w:szCs w:val="22"/>
              </w:rPr>
              <w:t>END 2585</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C433AE" w14:textId="77777777" w:rsidR="00322ACE" w:rsidRDefault="00D26FBE">
            <w:pPr>
              <w:rPr>
                <w:color w:val="000000"/>
                <w:sz w:val="22"/>
                <w:szCs w:val="22"/>
              </w:rPr>
            </w:pPr>
            <w:r>
              <w:rPr>
                <w:rFonts w:ascii="Calibri" w:eastAsia="Calibri" w:hAnsi="Calibri" w:cs="Calibri"/>
                <w:color w:val="000000"/>
                <w:sz w:val="22"/>
                <w:szCs w:val="22"/>
              </w:rPr>
              <w:t>Lab for Polysomnography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FF5806"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E0D8C4"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6E890FA" w14:textId="77777777" w:rsidR="00322ACE" w:rsidRDefault="00322ACE">
            <w:pPr>
              <w:rPr>
                <w:color w:val="000000"/>
                <w:sz w:val="22"/>
                <w:szCs w:val="22"/>
              </w:rPr>
            </w:pPr>
          </w:p>
        </w:tc>
      </w:tr>
      <w:tr w:rsidR="00322ACE" w14:paraId="5003B43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B8BB4C" w14:textId="77777777" w:rsidR="00322ACE" w:rsidRDefault="00D26FBE">
            <w:pPr>
              <w:rPr>
                <w:color w:val="000000"/>
                <w:sz w:val="22"/>
                <w:szCs w:val="22"/>
              </w:rPr>
            </w:pPr>
            <w:r>
              <w:rPr>
                <w:rFonts w:ascii="Calibri" w:eastAsia="Calibri" w:hAnsi="Calibri" w:cs="Calibri"/>
                <w:color w:val="000000"/>
                <w:sz w:val="22"/>
                <w:szCs w:val="22"/>
              </w:rPr>
              <w:t>END 2902</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F64E5B" w14:textId="77777777" w:rsidR="00322ACE" w:rsidRDefault="00D26FBE">
            <w:pPr>
              <w:rPr>
                <w:color w:val="000000"/>
                <w:sz w:val="22"/>
                <w:szCs w:val="22"/>
              </w:rPr>
            </w:pPr>
            <w:r>
              <w:rPr>
                <w:rFonts w:ascii="Calibri" w:eastAsia="Calibri" w:hAnsi="Calibri" w:cs="Calibri"/>
                <w:color w:val="000000"/>
                <w:sz w:val="22"/>
                <w:szCs w:val="22"/>
              </w:rPr>
              <w:t>Seminar for END Practicum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28BEF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32F5A0"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A05EA8A" w14:textId="77777777" w:rsidR="00322ACE" w:rsidRDefault="00322ACE">
            <w:pPr>
              <w:rPr>
                <w:color w:val="000000"/>
                <w:sz w:val="22"/>
                <w:szCs w:val="22"/>
              </w:rPr>
            </w:pPr>
          </w:p>
        </w:tc>
      </w:tr>
      <w:tr w:rsidR="00322ACE" w14:paraId="68C06B9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261E44" w14:textId="77777777" w:rsidR="00322ACE" w:rsidRDefault="00D26FBE">
            <w:pPr>
              <w:rPr>
                <w:color w:val="000000"/>
                <w:sz w:val="22"/>
                <w:szCs w:val="22"/>
              </w:rPr>
            </w:pPr>
            <w:r>
              <w:rPr>
                <w:rFonts w:ascii="Calibri" w:eastAsia="Calibri" w:hAnsi="Calibri" w:cs="Calibri"/>
                <w:color w:val="000000"/>
                <w:sz w:val="22"/>
                <w:szCs w:val="22"/>
              </w:rPr>
              <w:t>END 2903</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63E096" w14:textId="77777777" w:rsidR="00322ACE" w:rsidRDefault="00D26FBE">
            <w:pPr>
              <w:rPr>
                <w:color w:val="000000"/>
                <w:sz w:val="22"/>
                <w:szCs w:val="22"/>
              </w:rPr>
            </w:pPr>
            <w:r>
              <w:rPr>
                <w:rFonts w:ascii="Calibri" w:eastAsia="Calibri" w:hAnsi="Calibri" w:cs="Calibri"/>
                <w:color w:val="000000"/>
                <w:sz w:val="22"/>
                <w:szCs w:val="22"/>
              </w:rPr>
              <w:t>Seminar for END Practicum III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AB91B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01EE4D"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21FCB21" w14:textId="77777777" w:rsidR="00322ACE" w:rsidRDefault="00322ACE">
            <w:pPr>
              <w:rPr>
                <w:color w:val="000000"/>
                <w:sz w:val="22"/>
                <w:szCs w:val="22"/>
              </w:rPr>
            </w:pPr>
          </w:p>
        </w:tc>
      </w:tr>
      <w:tr w:rsidR="00322ACE" w14:paraId="6AC3D69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EC0E9E" w14:textId="77777777" w:rsidR="00322ACE" w:rsidRDefault="00D26FBE">
            <w:pPr>
              <w:rPr>
                <w:color w:val="000000"/>
                <w:sz w:val="22"/>
                <w:szCs w:val="22"/>
              </w:rPr>
            </w:pPr>
            <w:r>
              <w:rPr>
                <w:rFonts w:ascii="Calibri" w:eastAsia="Calibri" w:hAnsi="Calibri" w:cs="Calibri"/>
                <w:color w:val="000000"/>
                <w:sz w:val="22"/>
                <w:szCs w:val="22"/>
              </w:rPr>
              <w:t>END 2990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F994EB" w14:textId="77777777" w:rsidR="00322ACE" w:rsidRDefault="00D26FBE">
            <w:pPr>
              <w:rPr>
                <w:color w:val="000000"/>
                <w:sz w:val="22"/>
                <w:szCs w:val="22"/>
              </w:rPr>
            </w:pPr>
            <w:r>
              <w:rPr>
                <w:rFonts w:ascii="Calibri" w:eastAsia="Calibri" w:hAnsi="Calibri" w:cs="Calibri"/>
                <w:color w:val="000000"/>
                <w:sz w:val="22"/>
                <w:szCs w:val="22"/>
              </w:rPr>
              <w:t>Electroneurodiagnostic Capstone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D2ED30"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E220E7"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F152F48" w14:textId="77777777" w:rsidR="00322ACE" w:rsidRDefault="00322ACE">
            <w:pPr>
              <w:rPr>
                <w:color w:val="000000"/>
                <w:sz w:val="22"/>
                <w:szCs w:val="22"/>
              </w:rPr>
            </w:pPr>
          </w:p>
        </w:tc>
      </w:tr>
      <w:tr w:rsidR="00322ACE" w14:paraId="7EFE64F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0D2FCE" w14:textId="77777777" w:rsidR="00322ACE" w:rsidRDefault="00D26FBE">
            <w:pPr>
              <w:rPr>
                <w:color w:val="000000"/>
                <w:sz w:val="22"/>
                <w:szCs w:val="22"/>
              </w:rPr>
            </w:pPr>
            <w:r>
              <w:rPr>
                <w:rFonts w:ascii="Calibri" w:eastAsia="Calibri" w:hAnsi="Calibri" w:cs="Calibri"/>
                <w:color w:val="000000"/>
                <w:sz w:val="22"/>
                <w:szCs w:val="22"/>
              </w:rPr>
              <w:t>END 2992</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EFEBD1" w14:textId="77777777" w:rsidR="00322ACE" w:rsidRDefault="00D26FBE">
            <w:pPr>
              <w:rPr>
                <w:color w:val="000000"/>
                <w:sz w:val="22"/>
                <w:szCs w:val="22"/>
              </w:rPr>
            </w:pPr>
            <w:r>
              <w:rPr>
                <w:rFonts w:ascii="Calibri" w:eastAsia="Calibri" w:hAnsi="Calibri" w:cs="Calibri"/>
                <w:color w:val="000000"/>
                <w:sz w:val="22"/>
                <w:szCs w:val="22"/>
              </w:rPr>
              <w:t>END Practicum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36A609"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8CA3E0"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E77A4E9" w14:textId="77777777" w:rsidR="00322ACE" w:rsidRDefault="00322ACE">
            <w:pPr>
              <w:rPr>
                <w:color w:val="000000"/>
                <w:sz w:val="22"/>
                <w:szCs w:val="22"/>
              </w:rPr>
            </w:pPr>
          </w:p>
        </w:tc>
      </w:tr>
      <w:tr w:rsidR="00322ACE" w14:paraId="042B117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756946" w14:textId="77777777" w:rsidR="00322ACE" w:rsidRDefault="00D26FBE">
            <w:pPr>
              <w:rPr>
                <w:color w:val="000000"/>
                <w:sz w:val="22"/>
                <w:szCs w:val="22"/>
              </w:rPr>
            </w:pPr>
            <w:r>
              <w:rPr>
                <w:rFonts w:ascii="Calibri" w:eastAsia="Calibri" w:hAnsi="Calibri" w:cs="Calibri"/>
                <w:color w:val="000000"/>
                <w:sz w:val="22"/>
                <w:szCs w:val="22"/>
              </w:rPr>
              <w:t>END 2993</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5465CB" w14:textId="77777777" w:rsidR="00322ACE" w:rsidRDefault="00D26FBE">
            <w:pPr>
              <w:rPr>
                <w:color w:val="000000"/>
                <w:sz w:val="22"/>
                <w:szCs w:val="22"/>
              </w:rPr>
            </w:pPr>
            <w:r>
              <w:rPr>
                <w:rFonts w:ascii="Calibri" w:eastAsia="Calibri" w:hAnsi="Calibri" w:cs="Calibri"/>
                <w:color w:val="000000"/>
                <w:sz w:val="22"/>
                <w:szCs w:val="22"/>
              </w:rPr>
              <w:t>END Practicum III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D1DB89"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E0045A"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513D04E" w14:textId="77777777" w:rsidR="00322ACE" w:rsidRDefault="00322ACE">
            <w:pPr>
              <w:rPr>
                <w:color w:val="000000"/>
                <w:sz w:val="22"/>
                <w:szCs w:val="22"/>
              </w:rPr>
            </w:pPr>
          </w:p>
        </w:tc>
      </w:tr>
      <w:tr w:rsidR="00322ACE" w14:paraId="07B8113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4A9106" w14:textId="77777777" w:rsidR="00322ACE" w:rsidRDefault="00D26FBE">
            <w:pPr>
              <w:rPr>
                <w:color w:val="000000"/>
                <w:sz w:val="22"/>
                <w:szCs w:val="22"/>
              </w:rPr>
            </w:pPr>
            <w:r>
              <w:rPr>
                <w:rFonts w:ascii="Calibri" w:eastAsia="Calibri" w:hAnsi="Calibri" w:cs="Calibri"/>
                <w:color w:val="000000"/>
                <w:sz w:val="22"/>
                <w:szCs w:val="22"/>
              </w:rPr>
              <w:t>ENG 1101</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AA57E3" w14:textId="77777777" w:rsidR="00322ACE" w:rsidRDefault="00D26FBE">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FA8EF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4B48A2" w14:textId="77777777" w:rsidR="00322ACE" w:rsidRDefault="00D26FBE">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D2E63D0" w14:textId="77777777" w:rsidR="00322ACE" w:rsidRDefault="00322ACE">
            <w:pPr>
              <w:rPr>
                <w:color w:val="000000"/>
                <w:sz w:val="22"/>
                <w:szCs w:val="22"/>
              </w:rPr>
            </w:pPr>
          </w:p>
        </w:tc>
      </w:tr>
      <w:tr w:rsidR="00322ACE" w14:paraId="47EA093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79E923" w14:textId="77777777" w:rsidR="00322ACE" w:rsidRDefault="00D26FBE">
            <w:pPr>
              <w:rPr>
                <w:color w:val="000000"/>
                <w:sz w:val="22"/>
                <w:szCs w:val="22"/>
              </w:rPr>
            </w:pPr>
            <w:r>
              <w:rPr>
                <w:rFonts w:ascii="Calibri" w:eastAsia="Calibri" w:hAnsi="Calibri" w:cs="Calibri"/>
                <w:color w:val="000000"/>
                <w:sz w:val="22"/>
                <w:szCs w:val="22"/>
              </w:rPr>
              <w:t>HIM 1101</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F1C259" w14:textId="77777777" w:rsidR="00322ACE" w:rsidRDefault="00D26FBE">
            <w:pPr>
              <w:rPr>
                <w:color w:val="000000"/>
                <w:sz w:val="22"/>
                <w:szCs w:val="22"/>
              </w:rPr>
            </w:pPr>
            <w:r>
              <w:rPr>
                <w:rFonts w:ascii="Calibri" w:eastAsia="Calibri" w:hAnsi="Calibri" w:cs="Calibri"/>
                <w:color w:val="000000"/>
                <w:sz w:val="22"/>
                <w:szCs w:val="22"/>
              </w:rPr>
              <w:t>Medical Terminology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B9B9FC"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20B05F" w14:textId="77777777" w:rsidR="00322ACE" w:rsidRDefault="00D26FBE">
            <w:pPr>
              <w:rPr>
                <w:color w:val="000000"/>
                <w:sz w:val="22"/>
                <w:szCs w:val="22"/>
              </w:rPr>
            </w:pPr>
            <w:r>
              <w:rPr>
                <w:rFonts w:ascii="Calibri" w:eastAsia="Calibri" w:hAnsi="Calibri" w:cs="Calibri"/>
                <w:color w:val="000000"/>
                <w:sz w:val="22"/>
                <w:szCs w:val="22"/>
              </w:rPr>
              <w:t>BIO 272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41AEC59" w14:textId="77777777" w:rsidR="00322ACE" w:rsidRDefault="00322ACE">
            <w:pPr>
              <w:rPr>
                <w:color w:val="000000"/>
                <w:sz w:val="22"/>
                <w:szCs w:val="22"/>
              </w:rPr>
            </w:pPr>
          </w:p>
        </w:tc>
      </w:tr>
      <w:tr w:rsidR="00322ACE" w14:paraId="3F61E86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71738D" w14:textId="77777777" w:rsidR="00322ACE" w:rsidRDefault="00D26FBE">
            <w:pPr>
              <w:rPr>
                <w:color w:val="000000"/>
                <w:sz w:val="22"/>
                <w:szCs w:val="22"/>
              </w:rPr>
            </w:pPr>
            <w:r>
              <w:rPr>
                <w:rFonts w:ascii="Calibri" w:eastAsia="Calibri" w:hAnsi="Calibri" w:cs="Calibri"/>
                <w:color w:val="000000"/>
                <w:sz w:val="22"/>
                <w:szCs w:val="22"/>
              </w:rPr>
              <w:t>MAT 1130 or MAT 1450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6AD4DF" w14:textId="77777777" w:rsidR="00322ACE" w:rsidRDefault="00D26FBE">
            <w:pPr>
              <w:rPr>
                <w:color w:val="000000"/>
                <w:sz w:val="22"/>
                <w:szCs w:val="22"/>
              </w:rPr>
            </w:pPr>
            <w:r>
              <w:rPr>
                <w:rFonts w:ascii="Calibri" w:eastAsia="Calibri" w:hAnsi="Calibri" w:cs="Calibri"/>
                <w:color w:val="000000"/>
                <w:sz w:val="22"/>
                <w:szCs w:val="22"/>
              </w:rPr>
              <w:t>Mathematics in Health Sciences or</w:t>
            </w:r>
          </w:p>
          <w:p w14:paraId="2475312D" w14:textId="77777777" w:rsidR="00322ACE" w:rsidRDefault="00D26FBE">
            <w:pPr>
              <w:rPr>
                <w:color w:val="000000"/>
                <w:sz w:val="22"/>
                <w:szCs w:val="22"/>
              </w:rPr>
            </w:pPr>
            <w:r>
              <w:rPr>
                <w:rFonts w:ascii="Calibri" w:eastAsia="Calibri" w:hAnsi="Calibri" w:cs="Calibri"/>
                <w:color w:val="000000"/>
                <w:sz w:val="22"/>
                <w:szCs w:val="22"/>
              </w:rPr>
              <w:t>Introductory Statistics (preferred to meet NKU requirement)</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EC4DBC" w14:textId="77777777" w:rsidR="00322ACE" w:rsidRDefault="00D26FBE">
            <w:pPr>
              <w:jc w:val="center"/>
              <w:rPr>
                <w:color w:val="000000"/>
                <w:sz w:val="22"/>
                <w:szCs w:val="22"/>
              </w:rPr>
            </w:pPr>
            <w:r>
              <w:rPr>
                <w:rFonts w:ascii="Calibri" w:eastAsia="Calibri" w:hAnsi="Calibri" w:cs="Calibri"/>
                <w:color w:val="000000"/>
                <w:sz w:val="22"/>
                <w:szCs w:val="22"/>
              </w:rPr>
              <w:t>3-4</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6EFC98" w14:textId="77777777" w:rsidR="00322ACE" w:rsidRDefault="00D26FBE">
            <w:pPr>
              <w:rPr>
                <w:color w:val="000000"/>
                <w:sz w:val="22"/>
                <w:szCs w:val="22"/>
              </w:rPr>
            </w:pPr>
            <w:r>
              <w:rPr>
                <w:rFonts w:ascii="Calibri" w:eastAsia="Calibri" w:hAnsi="Calibri" w:cs="Calibri"/>
                <w:color w:val="000000"/>
                <w:sz w:val="22"/>
                <w:szCs w:val="22"/>
              </w:rPr>
              <w:t>MAT 100T or</w:t>
            </w:r>
          </w:p>
          <w:p w14:paraId="5EDCF7C8" w14:textId="77777777" w:rsidR="00322ACE" w:rsidRDefault="00D26FBE">
            <w:pPr>
              <w:rPr>
                <w:color w:val="000000"/>
                <w:sz w:val="22"/>
                <w:szCs w:val="22"/>
              </w:rPr>
            </w:pPr>
            <w:r>
              <w:rPr>
                <w:rFonts w:ascii="Calibri" w:eastAsia="Calibri" w:hAnsi="Calibri" w:cs="Calibri"/>
                <w:color w:val="000000"/>
                <w:sz w:val="22"/>
                <w:szCs w:val="22"/>
              </w:rPr>
              <w:t>STA 205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E1AA612" w14:textId="77777777" w:rsidR="00322ACE" w:rsidRDefault="00322ACE">
            <w:pPr>
              <w:rPr>
                <w:color w:val="000000"/>
                <w:sz w:val="22"/>
                <w:szCs w:val="22"/>
              </w:rPr>
            </w:pPr>
          </w:p>
        </w:tc>
      </w:tr>
      <w:tr w:rsidR="00322ACE" w14:paraId="06634859"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2A1D14BA" w14:textId="77777777" w:rsidR="00322ACE" w:rsidRDefault="00D26FBE">
            <w:pPr>
              <w:rPr>
                <w:color w:val="000000"/>
                <w:sz w:val="22"/>
                <w:szCs w:val="22"/>
              </w:rPr>
            </w:pPr>
            <w:r>
              <w:rPr>
                <w:rFonts w:ascii="Calibri" w:eastAsia="Calibri" w:hAnsi="Calibri" w:cs="Calibri"/>
                <w:color w:val="000000"/>
                <w:sz w:val="22"/>
                <w:szCs w:val="22"/>
              </w:rPr>
              <w:t>PSY 1100</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38B0F997" w14:textId="77777777" w:rsidR="00322ACE" w:rsidRDefault="00D26FBE">
            <w:pPr>
              <w:rPr>
                <w:color w:val="000000"/>
                <w:sz w:val="22"/>
                <w:szCs w:val="22"/>
              </w:rPr>
            </w:pPr>
            <w:r>
              <w:rPr>
                <w:rFonts w:ascii="Calibri" w:eastAsia="Calibri" w:hAnsi="Calibri" w:cs="Calibri"/>
                <w:color w:val="000000"/>
                <w:sz w:val="22"/>
                <w:szCs w:val="22"/>
              </w:rPr>
              <w:t>General Psychology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863DD6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2A31F0E5" w14:textId="77777777" w:rsidR="00322ACE" w:rsidRDefault="00D26FBE">
            <w:pPr>
              <w:rPr>
                <w:color w:val="000000"/>
                <w:sz w:val="22"/>
                <w:szCs w:val="22"/>
              </w:rPr>
            </w:pPr>
            <w:r>
              <w:rPr>
                <w:rFonts w:ascii="Calibri" w:eastAsia="Calibri" w:hAnsi="Calibri" w:cs="Calibri"/>
                <w:color w:val="000000"/>
                <w:sz w:val="22"/>
                <w:szCs w:val="22"/>
              </w:rPr>
              <w:t>PSY 100</w:t>
            </w:r>
          </w:p>
        </w:tc>
        <w:tc>
          <w:tcPr>
            <w:tcW w:w="1260" w:type="dxa"/>
            <w:tcBorders>
              <w:left w:val="single" w:sz="4" w:space="0" w:color="000000"/>
              <w:bottom w:val="single" w:sz="4" w:space="0" w:color="000000"/>
            </w:tcBorders>
            <w:tcMar>
              <w:top w:w="5" w:type="dxa"/>
              <w:left w:w="108" w:type="dxa"/>
              <w:bottom w:w="8" w:type="dxa"/>
              <w:right w:w="108" w:type="dxa"/>
            </w:tcMar>
          </w:tcPr>
          <w:p w14:paraId="58F33C75" w14:textId="77777777" w:rsidR="00322ACE" w:rsidRDefault="00322ACE">
            <w:pPr>
              <w:rPr>
                <w:color w:val="000000"/>
                <w:sz w:val="22"/>
                <w:szCs w:val="22"/>
              </w:rPr>
            </w:pPr>
          </w:p>
        </w:tc>
      </w:tr>
      <w:tr w:rsidR="00322ACE" w14:paraId="6A028482"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29DB2AC4" w14:textId="77777777" w:rsidR="00322ACE" w:rsidRDefault="00322ACE">
            <w:pPr>
              <w:jc w:val="right"/>
              <w:rPr>
                <w:color w:val="000000"/>
                <w:sz w:val="22"/>
                <w:szCs w:val="22"/>
              </w:rPr>
            </w:pPr>
          </w:p>
        </w:tc>
        <w:tc>
          <w:tcPr>
            <w:tcW w:w="405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8047007" w14:textId="77777777" w:rsidR="00322ACE" w:rsidRDefault="00D26FBE">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D4A99AE" w14:textId="77777777" w:rsidR="00322ACE" w:rsidRDefault="00D26FBE">
            <w:pPr>
              <w:jc w:val="center"/>
              <w:rPr>
                <w:color w:val="000000"/>
                <w:sz w:val="22"/>
                <w:szCs w:val="22"/>
              </w:rPr>
            </w:pPr>
            <w:r>
              <w:rPr>
                <w:rFonts w:ascii="Calibri" w:eastAsia="Calibri" w:hAnsi="Calibri" w:cs="Calibri"/>
                <w:b/>
                <w:bCs/>
                <w:color w:val="000000"/>
                <w:sz w:val="22"/>
                <w:szCs w:val="22"/>
              </w:rPr>
              <w:t>64-65</w:t>
            </w:r>
          </w:p>
        </w:tc>
        <w:tc>
          <w:tcPr>
            <w:tcW w:w="153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71F67995" w14:textId="77777777" w:rsidR="00322ACE" w:rsidRDefault="00322ACE">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17A32D03" w14:textId="77777777" w:rsidR="00322ACE" w:rsidRDefault="00322ACE">
            <w:pPr>
              <w:rPr>
                <w:color w:val="000000"/>
                <w:sz w:val="22"/>
                <w:szCs w:val="22"/>
              </w:rPr>
            </w:pPr>
          </w:p>
        </w:tc>
      </w:tr>
    </w:tbl>
    <w:p w14:paraId="7DA266CF" w14:textId="77777777" w:rsidR="00322ACE" w:rsidRDefault="00D26FBE">
      <w:pPr>
        <w:rPr>
          <w:sz w:val="22"/>
          <w:szCs w:val="22"/>
        </w:rPr>
      </w:pPr>
      <w:r>
        <w:rPr>
          <w:rFonts w:ascii="Calibri" w:eastAsia="Calibri" w:hAnsi="Calibri" w:cs="Calibri"/>
          <w:sz w:val="22"/>
          <w:szCs w:val="22"/>
        </w:rPr>
        <w:t>TBS XXX means to be selected by Sinclair College student.</w:t>
      </w:r>
    </w:p>
    <w:p w14:paraId="5A4F0F81" w14:textId="77777777" w:rsidR="00322ACE" w:rsidRDefault="00D26FBE">
      <w:pPr>
        <w:rPr>
          <w:sz w:val="22"/>
          <w:szCs w:val="22"/>
        </w:rPr>
      </w:pPr>
      <w:r>
        <w:rPr>
          <w:rFonts w:ascii="Calibri" w:eastAsia="Calibri" w:hAnsi="Calibri" w:cs="Calibri"/>
          <w:sz w:val="22"/>
          <w:szCs w:val="22"/>
        </w:rPr>
        <w:t>TBD XXX means to be determined by NKU based on course selected at Sinclair College.</w:t>
      </w:r>
    </w:p>
    <w:p w14:paraId="2612AEE4" w14:textId="77777777" w:rsidR="00322ACE" w:rsidRDefault="00322ACE">
      <w:pPr>
        <w:rPr>
          <w:sz w:val="22"/>
          <w:szCs w:val="22"/>
        </w:rPr>
      </w:pPr>
    </w:p>
    <w:p w14:paraId="35CC314D" w14:textId="77777777" w:rsidR="00322ACE" w:rsidRDefault="00D26FBE">
      <w:pPr>
        <w:pStyle w:val="Heading3"/>
        <w:keepLines/>
        <w:spacing w:before="0" w:after="0" w:line="259" w:lineRule="auto"/>
        <w:jc w:val="center"/>
      </w:pPr>
      <w:r>
        <w:rPr>
          <w:rFonts w:ascii="Calibri" w:eastAsia="Calibri" w:hAnsi="Calibri" w:cs="Calibri"/>
          <w:sz w:val="24"/>
          <w:szCs w:val="24"/>
        </w:rPr>
        <w:t>Northern Kentucky University</w:t>
      </w:r>
    </w:p>
    <w:p w14:paraId="758C33F5" w14:textId="77777777" w:rsidR="00322ACE" w:rsidRDefault="00322ACE">
      <w:pPr>
        <w:rPr>
          <w:sz w:val="22"/>
          <w:szCs w:val="22"/>
        </w:rPr>
      </w:pPr>
    </w:p>
    <w:p w14:paraId="1EB227CE" w14:textId="77777777" w:rsidR="00322ACE" w:rsidRDefault="00D26FBE">
      <w:pPr>
        <w:pStyle w:val="Heading4"/>
        <w:keepLines/>
        <w:spacing w:before="0" w:after="0" w:line="259" w:lineRule="auto"/>
        <w:rPr>
          <w:sz w:val="22"/>
          <w:szCs w:val="22"/>
        </w:rPr>
      </w:pPr>
      <w:r>
        <w:rPr>
          <w:rFonts w:ascii="Calibri" w:eastAsia="Calibri" w:hAnsi="Calibri" w:cs="Calibri"/>
          <w:sz w:val="22"/>
          <w:szCs w:val="22"/>
        </w:rPr>
        <w:t>Category 2: NKU Additional General Education Requirements</w:t>
      </w:r>
    </w:p>
    <w:p w14:paraId="33ADCF98"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4333"/>
        <w:gridCol w:w="987"/>
        <w:gridCol w:w="1426"/>
        <w:gridCol w:w="1246"/>
      </w:tblGrid>
      <w:tr w:rsidR="00322ACE" w14:paraId="7DD656D6"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E01D82E"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17CF2E03"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224DFA4"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BA4530B"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A12BD3E"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4BF2C1C0"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3AFFAE81"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7DBB189D"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CE56FD" w14:textId="77777777" w:rsidR="00322ACE" w:rsidRDefault="00D26FBE">
            <w:pPr>
              <w:rPr>
                <w:color w:val="000000"/>
                <w:sz w:val="22"/>
                <w:szCs w:val="22"/>
              </w:rPr>
            </w:pPr>
            <w:r>
              <w:rPr>
                <w:rFonts w:ascii="Calibri" w:eastAsia="Calibri" w:hAnsi="Calibri" w:cs="Calibri"/>
                <w:color w:val="000000"/>
                <w:sz w:val="22"/>
                <w:szCs w:val="22"/>
              </w:rPr>
              <w:t>ENG 102</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EBFC81" w14:textId="77777777" w:rsidR="00322ACE" w:rsidRDefault="00D26FBE">
            <w:pPr>
              <w:rPr>
                <w:color w:val="000000"/>
                <w:sz w:val="22"/>
                <w:szCs w:val="22"/>
              </w:rPr>
            </w:pPr>
            <w:r>
              <w:rPr>
                <w:rFonts w:ascii="Calibri" w:eastAsia="Calibri" w:hAnsi="Calibri" w:cs="Calibri"/>
                <w:color w:val="000000"/>
                <w:sz w:val="22"/>
                <w:szCs w:val="22"/>
              </w:rPr>
              <w:t>Advanced College Writing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42BD7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36BB848" w14:textId="77777777" w:rsidR="00322ACE" w:rsidRDefault="00D26FBE">
            <w:pPr>
              <w:rPr>
                <w:color w:val="000000"/>
                <w:sz w:val="22"/>
                <w:szCs w:val="22"/>
              </w:rPr>
            </w:pPr>
            <w:r>
              <w:rPr>
                <w:rFonts w:ascii="Calibri" w:eastAsia="Calibri" w:hAnsi="Calibri" w:cs="Calibri"/>
                <w:color w:val="000000"/>
                <w:sz w:val="22"/>
                <w:szCs w:val="22"/>
              </w:rPr>
              <w:t>ENG 1201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6895629" w14:textId="77777777" w:rsidR="00322ACE" w:rsidRDefault="00322ACE">
            <w:pPr>
              <w:jc w:val="center"/>
              <w:rPr>
                <w:color w:val="000000"/>
                <w:sz w:val="22"/>
                <w:szCs w:val="22"/>
              </w:rPr>
            </w:pPr>
          </w:p>
        </w:tc>
      </w:tr>
      <w:tr w:rsidR="00322ACE" w14:paraId="350EEC2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AC484F"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5EA92F" w14:textId="77777777" w:rsidR="00322ACE" w:rsidRDefault="00D26FBE">
            <w:pPr>
              <w:rPr>
                <w:color w:val="000000"/>
                <w:sz w:val="22"/>
                <w:szCs w:val="22"/>
              </w:rPr>
            </w:pPr>
            <w:r>
              <w:rPr>
                <w:rFonts w:ascii="Calibri" w:eastAsia="Calibri" w:hAnsi="Calibri" w:cs="Calibri"/>
                <w:color w:val="000000"/>
                <w:sz w:val="22"/>
                <w:szCs w:val="22"/>
              </w:rPr>
              <w:t>Cultural Pluralism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8D498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64B0854"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78B4625" w14:textId="77777777" w:rsidR="00322ACE" w:rsidRDefault="00322ACE">
            <w:pPr>
              <w:jc w:val="center"/>
              <w:rPr>
                <w:color w:val="000000"/>
                <w:sz w:val="22"/>
                <w:szCs w:val="22"/>
              </w:rPr>
            </w:pPr>
          </w:p>
        </w:tc>
      </w:tr>
      <w:tr w:rsidR="00322ACE" w14:paraId="5FEE0A5A"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8697F8" w14:textId="77777777" w:rsidR="00322ACE" w:rsidRDefault="00D26FBE">
            <w:pPr>
              <w:rPr>
                <w:color w:val="000000"/>
                <w:sz w:val="22"/>
                <w:szCs w:val="22"/>
              </w:rPr>
            </w:pPr>
            <w:r>
              <w:rPr>
                <w:rFonts w:ascii="Calibri" w:eastAsia="Calibri" w:hAnsi="Calibri" w:cs="Calibri"/>
                <w:color w:val="000000"/>
                <w:sz w:val="22"/>
                <w:szCs w:val="22"/>
              </w:rPr>
              <w:t xml:space="preserve">TBS XXX </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80CBF9" w14:textId="77777777" w:rsidR="00322ACE" w:rsidRDefault="00D26FBE">
            <w:pPr>
              <w:rPr>
                <w:color w:val="000000"/>
                <w:sz w:val="22"/>
                <w:szCs w:val="22"/>
              </w:rPr>
            </w:pPr>
            <w:r>
              <w:rPr>
                <w:rFonts w:ascii="Calibri" w:eastAsia="Calibri" w:hAnsi="Calibri" w:cs="Calibri"/>
                <w:color w:val="000000"/>
                <w:sz w:val="22"/>
                <w:szCs w:val="22"/>
              </w:rPr>
              <w:t>Individual &amp;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1E093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1546343"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D70EAD7" w14:textId="77777777" w:rsidR="00322ACE" w:rsidRDefault="00322ACE">
            <w:pPr>
              <w:jc w:val="center"/>
              <w:rPr>
                <w:color w:val="000000"/>
                <w:sz w:val="22"/>
                <w:szCs w:val="22"/>
              </w:rPr>
            </w:pPr>
          </w:p>
        </w:tc>
      </w:tr>
      <w:tr w:rsidR="00322ACE" w14:paraId="24A1871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100D24"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D4EDE0" w14:textId="77777777" w:rsidR="00322ACE" w:rsidRDefault="00D26FBE">
            <w:pPr>
              <w:rPr>
                <w:color w:val="000000"/>
                <w:sz w:val="22"/>
                <w:szCs w:val="22"/>
              </w:rPr>
            </w:pPr>
            <w:r>
              <w:rPr>
                <w:rFonts w:ascii="Calibri" w:eastAsia="Calibri" w:hAnsi="Calibri" w:cs="Calibri"/>
                <w:color w:val="000000"/>
                <w:sz w:val="22"/>
                <w:szCs w:val="22"/>
              </w:rPr>
              <w:t>Culture &amp; Creativity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B6955F" w14:textId="77777777" w:rsidR="00322ACE" w:rsidRDefault="00D26FBE">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28D460A"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0C4B005" w14:textId="77777777" w:rsidR="00322ACE" w:rsidRDefault="00322ACE">
            <w:pPr>
              <w:jc w:val="center"/>
              <w:rPr>
                <w:color w:val="000000"/>
                <w:sz w:val="22"/>
                <w:szCs w:val="22"/>
              </w:rPr>
            </w:pPr>
          </w:p>
        </w:tc>
      </w:tr>
      <w:tr w:rsidR="00322ACE" w14:paraId="0AF8746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C90819"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489980" w14:textId="77777777" w:rsidR="00322ACE" w:rsidRDefault="00D26FBE">
            <w:pPr>
              <w:rPr>
                <w:color w:val="000000"/>
                <w:sz w:val="22"/>
                <w:szCs w:val="22"/>
              </w:rPr>
            </w:pPr>
            <w:r>
              <w:rPr>
                <w:rFonts w:ascii="Calibri" w:eastAsia="Calibri" w:hAnsi="Calibri" w:cs="Calibri"/>
                <w:color w:val="000000"/>
                <w:sz w:val="22"/>
                <w:szCs w:val="22"/>
              </w:rPr>
              <w:t>Global Viewpoints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3584F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E3BAE4E"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29AE2B9" w14:textId="77777777" w:rsidR="00322ACE" w:rsidRDefault="00322ACE">
            <w:pPr>
              <w:jc w:val="center"/>
              <w:rPr>
                <w:color w:val="000000"/>
                <w:sz w:val="22"/>
                <w:szCs w:val="22"/>
              </w:rPr>
            </w:pPr>
          </w:p>
        </w:tc>
      </w:tr>
      <w:tr w:rsidR="00322ACE" w14:paraId="70146756"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789658CD" w14:textId="77777777" w:rsidR="00322ACE" w:rsidRDefault="00322ACE">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3AD9A8F3" w14:textId="77777777" w:rsidR="00322ACE" w:rsidRDefault="00D26FBE">
            <w:pPr>
              <w:jc w:val="right"/>
              <w:rPr>
                <w:color w:val="000000"/>
                <w:sz w:val="22"/>
                <w:szCs w:val="22"/>
              </w:rPr>
            </w:pPr>
            <w:r>
              <w:rPr>
                <w:rFonts w:ascii="Calibri" w:eastAsia="Calibri" w:hAnsi="Calibri" w:cs="Calibri"/>
                <w:b/>
                <w:bCs/>
                <w:color w:val="000000"/>
                <w:sz w:val="22"/>
                <w:szCs w:val="22"/>
              </w:rPr>
              <w:t>Subtotal General Education Courses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4B333FFA" w14:textId="77777777" w:rsidR="00322ACE" w:rsidRDefault="00D26FBE">
            <w:pPr>
              <w:jc w:val="center"/>
              <w:rPr>
                <w:color w:val="000000"/>
                <w:sz w:val="22"/>
                <w:szCs w:val="22"/>
              </w:rPr>
            </w:pPr>
            <w:r>
              <w:rPr>
                <w:rFonts w:ascii="Calibri" w:eastAsia="Calibri" w:hAnsi="Calibri" w:cs="Calibri"/>
                <w:b/>
                <w:bCs/>
                <w:color w:val="000000"/>
                <w:sz w:val="22"/>
                <w:szCs w:val="22"/>
              </w:rPr>
              <w:t>18</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082A4186" w14:textId="77777777" w:rsidR="00322ACE" w:rsidRDefault="00322ACE">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58207424" w14:textId="77777777" w:rsidR="00322ACE" w:rsidRDefault="00322ACE">
            <w:pPr>
              <w:jc w:val="center"/>
              <w:rPr>
                <w:color w:val="000000"/>
                <w:sz w:val="22"/>
                <w:szCs w:val="22"/>
              </w:rPr>
            </w:pPr>
          </w:p>
        </w:tc>
      </w:tr>
    </w:tbl>
    <w:p w14:paraId="59CD3B69" w14:textId="77777777" w:rsidR="00322ACE" w:rsidRDefault="00322ACE">
      <w:pPr>
        <w:pStyle w:val="Heading4"/>
        <w:keepLines/>
        <w:spacing w:before="0" w:after="0" w:line="259" w:lineRule="auto"/>
        <w:rPr>
          <w:sz w:val="22"/>
          <w:szCs w:val="22"/>
        </w:rPr>
      </w:pPr>
    </w:p>
    <w:p w14:paraId="316D1E03" w14:textId="77777777" w:rsidR="00322ACE" w:rsidRDefault="00D26FBE">
      <w:pPr>
        <w:pStyle w:val="Heading4"/>
        <w:keepLines/>
        <w:spacing w:before="0" w:after="0" w:line="259" w:lineRule="auto"/>
        <w:rPr>
          <w:sz w:val="22"/>
          <w:szCs w:val="22"/>
        </w:rPr>
      </w:pPr>
      <w:r>
        <w:rPr>
          <w:rFonts w:ascii="Calibri" w:eastAsia="Calibri" w:hAnsi="Calibri" w:cs="Calibri"/>
          <w:sz w:val="22"/>
          <w:szCs w:val="22"/>
        </w:rPr>
        <w:t>Category 3: NKU Major Requirements for the BS in Health Science – Degree Completion Track</w:t>
      </w:r>
    </w:p>
    <w:p w14:paraId="42251E06"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9"/>
        <w:gridCol w:w="987"/>
        <w:gridCol w:w="1426"/>
        <w:gridCol w:w="1245"/>
      </w:tblGrid>
      <w:tr w:rsidR="00322ACE" w14:paraId="63E82A82"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4FDAA37"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3277D83F"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AAFC1AD"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3A5ED0F"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F83F872"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54DEF665"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089F5763"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65A69DAE"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B3AA3F" w14:textId="77777777" w:rsidR="00322ACE" w:rsidRDefault="00D26FBE">
            <w:pPr>
              <w:rPr>
                <w:color w:val="000000"/>
                <w:sz w:val="22"/>
                <w:szCs w:val="22"/>
              </w:rPr>
            </w:pPr>
            <w:r>
              <w:rPr>
                <w:rFonts w:ascii="Calibri" w:eastAsia="Calibri" w:hAnsi="Calibri" w:cs="Calibri"/>
                <w:color w:val="000000"/>
                <w:sz w:val="22"/>
                <w:szCs w:val="22"/>
              </w:rPr>
              <w:t>CHP 500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9717BD" w14:textId="77777777" w:rsidR="00322ACE" w:rsidRDefault="00D26FBE">
            <w:pPr>
              <w:rPr>
                <w:color w:val="000000"/>
                <w:sz w:val="22"/>
                <w:szCs w:val="22"/>
              </w:rPr>
            </w:pPr>
            <w:r>
              <w:rPr>
                <w:rFonts w:ascii="Calibri" w:eastAsia="Calibri" w:hAnsi="Calibri" w:cs="Calibri"/>
                <w:color w:val="000000"/>
                <w:sz w:val="22"/>
                <w:szCs w:val="22"/>
              </w:rPr>
              <w:t>Teaching &amp; Learning in Healthcare Education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769A3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F07AAEB"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434B8E9" w14:textId="77777777" w:rsidR="00322ACE" w:rsidRDefault="00322ACE">
            <w:pPr>
              <w:jc w:val="center"/>
              <w:rPr>
                <w:color w:val="000000"/>
                <w:sz w:val="22"/>
                <w:szCs w:val="22"/>
              </w:rPr>
            </w:pPr>
          </w:p>
        </w:tc>
      </w:tr>
      <w:tr w:rsidR="00322ACE" w14:paraId="45F7F2C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FC10A6" w14:textId="77777777" w:rsidR="00322ACE" w:rsidRDefault="00D26FBE">
            <w:pPr>
              <w:rPr>
                <w:color w:val="000000"/>
                <w:sz w:val="22"/>
                <w:szCs w:val="22"/>
              </w:rPr>
            </w:pPr>
            <w:r>
              <w:rPr>
                <w:rFonts w:ascii="Calibri" w:eastAsia="Calibri" w:hAnsi="Calibri" w:cs="Calibri"/>
                <w:color w:val="000000"/>
                <w:sz w:val="22"/>
                <w:szCs w:val="22"/>
              </w:rPr>
              <w:t>HIN 355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17947C" w14:textId="77777777" w:rsidR="00322ACE" w:rsidRDefault="00D26FBE">
            <w:pPr>
              <w:rPr>
                <w:color w:val="000000"/>
                <w:sz w:val="22"/>
                <w:szCs w:val="22"/>
              </w:rPr>
            </w:pPr>
            <w:r>
              <w:rPr>
                <w:rFonts w:ascii="Calibri" w:eastAsia="Calibri" w:hAnsi="Calibri" w:cs="Calibri"/>
                <w:color w:val="000000"/>
                <w:sz w:val="22"/>
                <w:szCs w:val="22"/>
              </w:rPr>
              <w:t>Foundations of Health Informatics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A82D4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DDD69D5"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2321261" w14:textId="77777777" w:rsidR="00322ACE" w:rsidRDefault="00322ACE">
            <w:pPr>
              <w:jc w:val="center"/>
              <w:rPr>
                <w:color w:val="000000"/>
                <w:sz w:val="22"/>
                <w:szCs w:val="22"/>
              </w:rPr>
            </w:pPr>
          </w:p>
        </w:tc>
      </w:tr>
      <w:tr w:rsidR="00322ACE" w14:paraId="17367AF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429601C" w14:textId="77777777" w:rsidR="00322ACE" w:rsidRDefault="00D26FBE">
            <w:pPr>
              <w:rPr>
                <w:color w:val="000000"/>
                <w:sz w:val="22"/>
                <w:szCs w:val="22"/>
              </w:rPr>
            </w:pPr>
            <w:r>
              <w:rPr>
                <w:rFonts w:ascii="Calibri" w:eastAsia="Calibri" w:hAnsi="Calibri" w:cs="Calibri"/>
                <w:color w:val="000000"/>
                <w:sz w:val="22"/>
                <w:szCs w:val="22"/>
              </w:rPr>
              <w:t>HSC 410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58E544" w14:textId="77777777" w:rsidR="00322ACE" w:rsidRDefault="00D26FBE">
            <w:pPr>
              <w:rPr>
                <w:color w:val="000000"/>
                <w:sz w:val="22"/>
                <w:szCs w:val="22"/>
              </w:rPr>
            </w:pPr>
            <w:r>
              <w:rPr>
                <w:rFonts w:ascii="Calibri" w:eastAsia="Calibri" w:hAnsi="Calibri" w:cs="Calibri"/>
                <w:color w:val="000000"/>
                <w:sz w:val="22"/>
                <w:szCs w:val="22"/>
              </w:rPr>
              <w:t>Healthcare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604C6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45FD813"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BF0FD68" w14:textId="77777777" w:rsidR="00322ACE" w:rsidRDefault="00322ACE">
            <w:pPr>
              <w:jc w:val="center"/>
              <w:rPr>
                <w:color w:val="000000"/>
                <w:sz w:val="22"/>
                <w:szCs w:val="22"/>
              </w:rPr>
            </w:pPr>
          </w:p>
        </w:tc>
      </w:tr>
      <w:tr w:rsidR="00322ACE" w14:paraId="5243E96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0172248" w14:textId="77777777" w:rsidR="00322ACE" w:rsidRDefault="00D26FBE">
            <w:pPr>
              <w:rPr>
                <w:color w:val="000000"/>
                <w:sz w:val="22"/>
                <w:szCs w:val="22"/>
              </w:rPr>
            </w:pPr>
            <w:r>
              <w:rPr>
                <w:rFonts w:ascii="Calibri" w:eastAsia="Calibri" w:hAnsi="Calibri" w:cs="Calibri"/>
                <w:color w:val="000000"/>
                <w:sz w:val="22"/>
                <w:szCs w:val="22"/>
              </w:rPr>
              <w:t>HSC 413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8AD682" w14:textId="77777777" w:rsidR="00322ACE" w:rsidRDefault="00D26FBE">
            <w:pPr>
              <w:rPr>
                <w:color w:val="000000"/>
                <w:sz w:val="22"/>
                <w:szCs w:val="22"/>
              </w:rPr>
            </w:pPr>
            <w:r>
              <w:rPr>
                <w:rFonts w:ascii="Calibri" w:eastAsia="Calibri" w:hAnsi="Calibri" w:cs="Calibri"/>
                <w:color w:val="000000"/>
                <w:sz w:val="22"/>
                <w:szCs w:val="22"/>
              </w:rPr>
              <w:t>Aging in Today’s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54157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BC840B6"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C674EB8" w14:textId="77777777" w:rsidR="00322ACE" w:rsidRDefault="00322ACE">
            <w:pPr>
              <w:jc w:val="center"/>
              <w:rPr>
                <w:color w:val="000000"/>
                <w:sz w:val="22"/>
                <w:szCs w:val="22"/>
              </w:rPr>
            </w:pPr>
          </w:p>
        </w:tc>
      </w:tr>
      <w:tr w:rsidR="00322ACE" w14:paraId="6C724B30"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5EA263" w14:textId="77777777" w:rsidR="00322ACE" w:rsidRDefault="00D26FBE">
            <w:pPr>
              <w:rPr>
                <w:color w:val="000000"/>
                <w:sz w:val="22"/>
                <w:szCs w:val="22"/>
              </w:rPr>
            </w:pPr>
            <w:r>
              <w:rPr>
                <w:rFonts w:ascii="Calibri" w:eastAsia="Calibri" w:hAnsi="Calibri" w:cs="Calibri"/>
                <w:color w:val="000000"/>
                <w:sz w:val="22"/>
                <w:szCs w:val="22"/>
              </w:rPr>
              <w:t>HSC 415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8874C0" w14:textId="77777777" w:rsidR="00322ACE" w:rsidRDefault="00D26FBE">
            <w:pPr>
              <w:rPr>
                <w:color w:val="000000"/>
                <w:sz w:val="22"/>
                <w:szCs w:val="22"/>
              </w:rPr>
            </w:pPr>
            <w:r>
              <w:rPr>
                <w:rFonts w:ascii="Calibri" w:eastAsia="Calibri" w:hAnsi="Calibri" w:cs="Calibri"/>
                <w:color w:val="000000"/>
                <w:sz w:val="22"/>
                <w:szCs w:val="22"/>
              </w:rPr>
              <w:t>Ethical and Legal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F3B9D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52D9A58"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186D3A5" w14:textId="77777777" w:rsidR="00322ACE" w:rsidRDefault="00322ACE">
            <w:pPr>
              <w:jc w:val="center"/>
              <w:rPr>
                <w:color w:val="000000"/>
                <w:sz w:val="22"/>
                <w:szCs w:val="22"/>
              </w:rPr>
            </w:pPr>
          </w:p>
        </w:tc>
      </w:tr>
      <w:tr w:rsidR="00322ACE" w14:paraId="5152CF2D"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7BB6001" w14:textId="77777777" w:rsidR="00322ACE" w:rsidRDefault="00D26FBE">
            <w:pPr>
              <w:rPr>
                <w:color w:val="000000"/>
                <w:sz w:val="22"/>
                <w:szCs w:val="22"/>
              </w:rPr>
            </w:pPr>
            <w:r>
              <w:rPr>
                <w:rFonts w:ascii="Calibri" w:eastAsia="Calibri" w:hAnsi="Calibri" w:cs="Calibri"/>
                <w:color w:val="000000"/>
                <w:sz w:val="22"/>
                <w:szCs w:val="22"/>
              </w:rPr>
              <w:t>HSC 421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5EF208" w14:textId="77777777" w:rsidR="00322ACE" w:rsidRDefault="00D26FBE">
            <w:pPr>
              <w:rPr>
                <w:color w:val="000000"/>
                <w:sz w:val="22"/>
                <w:szCs w:val="22"/>
              </w:rPr>
            </w:pPr>
            <w:r>
              <w:rPr>
                <w:rFonts w:ascii="Calibri" w:eastAsia="Calibri" w:hAnsi="Calibri" w:cs="Calibri"/>
                <w:color w:val="000000"/>
                <w:sz w:val="22"/>
                <w:szCs w:val="22"/>
              </w:rPr>
              <w:t>Healthcare Research</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781DD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61E4B8D"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34536C4" w14:textId="77777777" w:rsidR="00322ACE" w:rsidRDefault="00322ACE">
            <w:pPr>
              <w:jc w:val="center"/>
              <w:rPr>
                <w:color w:val="000000"/>
                <w:sz w:val="22"/>
                <w:szCs w:val="22"/>
              </w:rPr>
            </w:pPr>
          </w:p>
        </w:tc>
      </w:tr>
      <w:tr w:rsidR="00322ACE" w14:paraId="6CD72819"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0E2C03F" w14:textId="77777777" w:rsidR="00322ACE" w:rsidRDefault="00D26FBE">
            <w:pPr>
              <w:rPr>
                <w:color w:val="000000"/>
                <w:sz w:val="22"/>
                <w:szCs w:val="22"/>
              </w:rPr>
            </w:pPr>
            <w:r>
              <w:rPr>
                <w:rFonts w:ascii="Calibri" w:eastAsia="Calibri" w:hAnsi="Calibri" w:cs="Calibri"/>
                <w:color w:val="000000"/>
                <w:sz w:val="22"/>
                <w:szCs w:val="22"/>
              </w:rPr>
              <w:t>HSC 440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F614FE" w14:textId="77777777" w:rsidR="00322ACE" w:rsidRDefault="00D26FBE">
            <w:pPr>
              <w:rPr>
                <w:color w:val="000000"/>
                <w:sz w:val="22"/>
                <w:szCs w:val="22"/>
              </w:rPr>
            </w:pPr>
            <w:r>
              <w:rPr>
                <w:rFonts w:ascii="Calibri" w:eastAsia="Calibri" w:hAnsi="Calibri" w:cs="Calibri"/>
                <w:color w:val="000000"/>
                <w:sz w:val="22"/>
                <w:szCs w:val="22"/>
              </w:rPr>
              <w:t>Issues in Chronic Disease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90218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062F5F0"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F81AD03" w14:textId="77777777" w:rsidR="00322ACE" w:rsidRDefault="00322ACE">
            <w:pPr>
              <w:jc w:val="center"/>
              <w:rPr>
                <w:color w:val="000000"/>
                <w:sz w:val="22"/>
                <w:szCs w:val="22"/>
              </w:rPr>
            </w:pPr>
          </w:p>
        </w:tc>
      </w:tr>
      <w:tr w:rsidR="00322ACE" w14:paraId="7047B85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52A4963" w14:textId="77777777" w:rsidR="00322ACE" w:rsidRDefault="00D26FBE">
            <w:pPr>
              <w:rPr>
                <w:color w:val="000000"/>
                <w:sz w:val="22"/>
                <w:szCs w:val="22"/>
              </w:rPr>
            </w:pPr>
            <w:r>
              <w:rPr>
                <w:rFonts w:ascii="Calibri" w:eastAsia="Calibri" w:hAnsi="Calibri" w:cs="Calibri"/>
                <w:color w:val="000000"/>
                <w:sz w:val="22"/>
                <w:szCs w:val="22"/>
              </w:rPr>
              <w:t>HSC 480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4E09A6" w14:textId="77777777" w:rsidR="00322ACE" w:rsidRDefault="00D26FBE">
            <w:pPr>
              <w:rPr>
                <w:color w:val="000000"/>
                <w:sz w:val="22"/>
                <w:szCs w:val="22"/>
              </w:rPr>
            </w:pPr>
            <w:r>
              <w:rPr>
                <w:rFonts w:ascii="Calibri" w:eastAsia="Calibri" w:hAnsi="Calibri" w:cs="Calibri"/>
                <w:color w:val="000000"/>
                <w:sz w:val="22"/>
                <w:szCs w:val="22"/>
              </w:rPr>
              <w:t>Global Perspectives of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D4DF0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F7BD798"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D0ABED5" w14:textId="77777777" w:rsidR="00322ACE" w:rsidRDefault="00322ACE">
            <w:pPr>
              <w:jc w:val="center"/>
              <w:rPr>
                <w:color w:val="000000"/>
                <w:sz w:val="22"/>
                <w:szCs w:val="22"/>
              </w:rPr>
            </w:pPr>
          </w:p>
        </w:tc>
      </w:tr>
      <w:tr w:rsidR="00322ACE" w14:paraId="10E2C86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77959C" w14:textId="77777777" w:rsidR="00322ACE" w:rsidRDefault="00D26FBE">
            <w:pPr>
              <w:rPr>
                <w:color w:val="000000"/>
                <w:sz w:val="22"/>
                <w:szCs w:val="22"/>
              </w:rPr>
            </w:pPr>
            <w:r>
              <w:rPr>
                <w:rFonts w:ascii="Calibri" w:eastAsia="Calibri" w:hAnsi="Calibri" w:cs="Calibri"/>
                <w:color w:val="000000"/>
                <w:sz w:val="22"/>
                <w:szCs w:val="22"/>
              </w:rPr>
              <w:t>HSC 510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B3378C" w14:textId="77777777" w:rsidR="00322ACE" w:rsidRDefault="00D26FBE">
            <w:pPr>
              <w:rPr>
                <w:color w:val="000000"/>
                <w:sz w:val="22"/>
                <w:szCs w:val="22"/>
              </w:rPr>
            </w:pPr>
            <w:r>
              <w:rPr>
                <w:rFonts w:ascii="Calibri" w:eastAsia="Calibri" w:hAnsi="Calibri" w:cs="Calibri"/>
                <w:color w:val="000000"/>
                <w:sz w:val="22"/>
                <w:szCs w:val="22"/>
              </w:rPr>
              <w:t>Trends and Cultural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66C05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6ED9236"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30EFBE8" w14:textId="77777777" w:rsidR="00322ACE" w:rsidRDefault="00322ACE">
            <w:pPr>
              <w:jc w:val="center"/>
              <w:rPr>
                <w:color w:val="000000"/>
                <w:sz w:val="22"/>
                <w:szCs w:val="22"/>
              </w:rPr>
            </w:pPr>
          </w:p>
        </w:tc>
      </w:tr>
      <w:tr w:rsidR="00322ACE" w14:paraId="13A1F68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2ED814" w14:textId="77777777" w:rsidR="00322ACE" w:rsidRDefault="00D26FBE">
            <w:pPr>
              <w:rPr>
                <w:color w:val="000000"/>
                <w:sz w:val="22"/>
                <w:szCs w:val="22"/>
              </w:rPr>
            </w:pPr>
            <w:r>
              <w:rPr>
                <w:rFonts w:ascii="Calibri" w:eastAsia="Calibri" w:hAnsi="Calibri" w:cs="Calibri"/>
                <w:color w:val="000000"/>
                <w:sz w:val="22"/>
                <w:szCs w:val="22"/>
              </w:rPr>
              <w:t>LDR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246E1B" w14:textId="77777777" w:rsidR="00322ACE" w:rsidRDefault="00D26FBE">
            <w:pPr>
              <w:rPr>
                <w:color w:val="000000"/>
                <w:sz w:val="22"/>
                <w:szCs w:val="22"/>
              </w:rPr>
            </w:pPr>
            <w:r>
              <w:rPr>
                <w:rFonts w:ascii="Calibri" w:eastAsia="Calibri" w:hAnsi="Calibri" w:cs="Calibri"/>
                <w:color w:val="000000"/>
                <w:sz w:val="22"/>
                <w:szCs w:val="22"/>
              </w:rPr>
              <w:t>Leadership Development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A0B86F"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3D03DC3"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6DE279A" w14:textId="77777777" w:rsidR="00322ACE" w:rsidRDefault="00322ACE">
            <w:pPr>
              <w:jc w:val="center"/>
              <w:rPr>
                <w:color w:val="000000"/>
                <w:sz w:val="22"/>
                <w:szCs w:val="22"/>
              </w:rPr>
            </w:pPr>
          </w:p>
        </w:tc>
      </w:tr>
      <w:tr w:rsidR="00322ACE" w14:paraId="0D73272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7C03CB" w14:textId="77777777" w:rsidR="00322ACE" w:rsidRDefault="00D26FBE">
            <w:pPr>
              <w:rPr>
                <w:color w:val="000000"/>
                <w:sz w:val="22"/>
                <w:szCs w:val="22"/>
              </w:rPr>
            </w:pPr>
            <w:r>
              <w:rPr>
                <w:rFonts w:ascii="Calibri" w:eastAsia="Calibri" w:hAnsi="Calibri" w:cs="Calibri"/>
                <w:color w:val="000000"/>
                <w:sz w:val="22"/>
                <w:szCs w:val="22"/>
              </w:rPr>
              <w:t>STA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AA5FA7" w14:textId="77777777" w:rsidR="00322ACE" w:rsidRDefault="00D26FBE">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2492D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022F23D" w14:textId="77777777" w:rsidR="00322ACE" w:rsidRDefault="00D26FBE">
            <w:pPr>
              <w:rPr>
                <w:color w:val="000000"/>
                <w:sz w:val="22"/>
                <w:szCs w:val="22"/>
              </w:rPr>
            </w:pPr>
            <w:r>
              <w:rPr>
                <w:rFonts w:ascii="Calibri" w:eastAsia="Calibri" w:hAnsi="Calibri" w:cs="Calibri"/>
                <w:color w:val="000000"/>
                <w:sz w:val="22"/>
                <w:szCs w:val="22"/>
              </w:rPr>
              <w:t>MAT 1450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7B3F2B7" w14:textId="77777777" w:rsidR="00322ACE" w:rsidRDefault="00322ACE">
            <w:pPr>
              <w:jc w:val="center"/>
              <w:rPr>
                <w:color w:val="000000"/>
                <w:sz w:val="22"/>
                <w:szCs w:val="22"/>
              </w:rPr>
            </w:pPr>
          </w:p>
        </w:tc>
      </w:tr>
      <w:tr w:rsidR="00322ACE" w14:paraId="5E0BCD68"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15B2DB3E" w14:textId="77777777" w:rsidR="00322ACE" w:rsidRDefault="00322ACE">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9919099" w14:textId="77777777" w:rsidR="00322ACE" w:rsidRDefault="00D26FBE">
            <w:pPr>
              <w:jc w:val="right"/>
              <w:rPr>
                <w:color w:val="000000"/>
                <w:sz w:val="22"/>
                <w:szCs w:val="22"/>
              </w:rPr>
            </w:pPr>
            <w:r>
              <w:rPr>
                <w:rFonts w:ascii="Calibri" w:eastAsia="Calibri" w:hAnsi="Calibri" w:cs="Calibri"/>
                <w:b/>
                <w:bCs/>
                <w:color w:val="000000"/>
                <w:sz w:val="22"/>
                <w:szCs w:val="22"/>
              </w:rPr>
              <w:t>Subtotal NKU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0650477" w14:textId="77777777" w:rsidR="00322ACE" w:rsidRDefault="00D26FBE">
            <w:pPr>
              <w:jc w:val="center"/>
              <w:rPr>
                <w:color w:val="000000"/>
                <w:sz w:val="22"/>
                <w:szCs w:val="22"/>
              </w:rPr>
            </w:pPr>
            <w:r>
              <w:rPr>
                <w:rFonts w:ascii="Calibri" w:eastAsia="Calibri" w:hAnsi="Calibri" w:cs="Calibri"/>
                <w:b/>
                <w:bCs/>
                <w:color w:val="000000"/>
                <w:sz w:val="22"/>
                <w:szCs w:val="22"/>
              </w:rPr>
              <w:t>33</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2E691CA1" w14:textId="77777777" w:rsidR="00322ACE" w:rsidRDefault="00322ACE">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117C0656" w14:textId="77777777" w:rsidR="00322ACE" w:rsidRDefault="00322ACE">
            <w:pPr>
              <w:jc w:val="center"/>
              <w:rPr>
                <w:color w:val="000000"/>
                <w:sz w:val="22"/>
                <w:szCs w:val="22"/>
              </w:rPr>
            </w:pPr>
          </w:p>
        </w:tc>
      </w:tr>
    </w:tbl>
    <w:p w14:paraId="05D40985" w14:textId="77777777" w:rsidR="00322ACE" w:rsidRDefault="00322ACE">
      <w:pPr>
        <w:spacing w:line="259" w:lineRule="auto"/>
        <w:rPr>
          <w:sz w:val="22"/>
          <w:szCs w:val="22"/>
        </w:rPr>
      </w:pPr>
    </w:p>
    <w:p w14:paraId="327DD4A9" w14:textId="77777777" w:rsidR="00322ACE" w:rsidRDefault="00D26FBE">
      <w:pPr>
        <w:rPr>
          <w:sz w:val="22"/>
          <w:szCs w:val="22"/>
        </w:rPr>
      </w:pPr>
      <w:r>
        <w:rPr>
          <w:rFonts w:ascii="Calibri" w:eastAsia="Calibri" w:hAnsi="Calibri" w:cs="Calibri"/>
          <w:b/>
          <w:bCs/>
          <w:sz w:val="22"/>
          <w:szCs w:val="22"/>
        </w:rPr>
        <w:t xml:space="preserve">Category 4: Additional Requirements at NKU </w:t>
      </w:r>
    </w:p>
    <w:p w14:paraId="20542AB8" w14:textId="77777777" w:rsidR="00322ACE" w:rsidRDefault="00322ACE">
      <w:pPr>
        <w:rPr>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32"/>
        <w:gridCol w:w="4423"/>
        <w:gridCol w:w="1162"/>
        <w:gridCol w:w="987"/>
        <w:gridCol w:w="1333"/>
      </w:tblGrid>
      <w:tr w:rsidR="00322ACE" w14:paraId="66D242BF" w14:textId="77777777">
        <w:trPr>
          <w:trHeight w:val="575"/>
          <w:tblHeader/>
        </w:trPr>
        <w:tc>
          <w:tcPr>
            <w:tcW w:w="134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7F787B8"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4E1E847F"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3CDD023"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9B67395"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77CDCB1"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4C2B49AB"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33B5F705"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0E0E67BD"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2B57819D" w14:textId="77777777" w:rsidR="00322ACE" w:rsidRDefault="00322ACE">
            <w:pPr>
              <w:jc w:val="right"/>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1430E9" w14:textId="77777777" w:rsidR="00322ACE" w:rsidRDefault="00D26FBE">
            <w:pPr>
              <w:jc w:val="right"/>
              <w:rPr>
                <w:color w:val="000000"/>
                <w:sz w:val="22"/>
                <w:szCs w:val="22"/>
              </w:rPr>
            </w:pPr>
            <w:r>
              <w:rPr>
                <w:rFonts w:ascii="Calibri" w:eastAsia="Calibri" w:hAnsi="Calibri" w:cs="Calibri"/>
                <w:b/>
                <w:bCs/>
                <w:color w:val="000000"/>
                <w:sz w:val="22"/>
                <w:szCs w:val="22"/>
              </w:rPr>
              <w:t>Subtotal Elective Hours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A5426C" w14:textId="77777777" w:rsidR="00322ACE" w:rsidRDefault="00D26FBE">
            <w:pPr>
              <w:jc w:val="center"/>
              <w:rPr>
                <w:color w:val="000000"/>
                <w:sz w:val="22"/>
                <w:szCs w:val="22"/>
              </w:rPr>
            </w:pPr>
            <w:r>
              <w:rPr>
                <w:rFonts w:ascii="Calibri" w:eastAsia="Calibri" w:hAnsi="Calibri" w:cs="Calibri"/>
                <w:b/>
                <w:bCs/>
                <w:color w:val="000000"/>
                <w:sz w:val="22"/>
                <w:szCs w:val="22"/>
              </w:rPr>
              <w:t>7</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AF1F2AA" w14:textId="77777777" w:rsidR="00322ACE" w:rsidRDefault="00322ACE">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EF73DE6" w14:textId="77777777" w:rsidR="00322ACE" w:rsidRDefault="00322ACE">
            <w:pPr>
              <w:jc w:val="center"/>
              <w:rPr>
                <w:color w:val="000000"/>
                <w:sz w:val="22"/>
                <w:szCs w:val="22"/>
              </w:rPr>
            </w:pPr>
          </w:p>
        </w:tc>
      </w:tr>
      <w:tr w:rsidR="00322ACE" w14:paraId="29F925BA" w14:textId="77777777">
        <w:trPr>
          <w:trHeight w:val="70"/>
        </w:trPr>
        <w:tc>
          <w:tcPr>
            <w:tcW w:w="1345" w:type="dxa"/>
            <w:tcBorders>
              <w:top w:val="single" w:sz="4" w:space="0" w:color="000000"/>
              <w:right w:val="single" w:sz="4" w:space="0" w:color="000000"/>
            </w:tcBorders>
            <w:tcMar>
              <w:top w:w="8" w:type="dxa"/>
              <w:left w:w="108" w:type="dxa"/>
              <w:bottom w:w="8" w:type="dxa"/>
              <w:right w:w="108" w:type="dxa"/>
            </w:tcMar>
            <w:vAlign w:val="center"/>
          </w:tcPr>
          <w:p w14:paraId="59AE8690" w14:textId="77777777" w:rsidR="00322ACE" w:rsidRDefault="00322ACE">
            <w:pPr>
              <w:jc w:val="right"/>
              <w:rPr>
                <w:color w:val="000000"/>
                <w:sz w:val="22"/>
                <w:szCs w:val="22"/>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76D3867" w14:textId="77777777" w:rsidR="00322ACE" w:rsidRDefault="00D26FBE">
            <w:pPr>
              <w:jc w:val="right"/>
              <w:rPr>
                <w:color w:val="000000"/>
                <w:sz w:val="22"/>
                <w:szCs w:val="22"/>
              </w:rPr>
            </w:pPr>
            <w:r>
              <w:rPr>
                <w:rFonts w:ascii="Calibri" w:eastAsia="Calibri" w:hAnsi="Calibri" w:cs="Calibri"/>
                <w:b/>
                <w:bCs/>
                <w:color w:val="000000"/>
                <w:sz w:val="22"/>
                <w:szCs w:val="22"/>
              </w:rPr>
              <w:t>Total Baccalaureate Degree Credit Hours</w:t>
            </w: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4198515" w14:textId="77777777" w:rsidR="00322ACE" w:rsidRDefault="00D26FBE">
            <w:pPr>
              <w:jc w:val="center"/>
              <w:rPr>
                <w:color w:val="000000"/>
                <w:sz w:val="22"/>
                <w:szCs w:val="22"/>
              </w:rPr>
            </w:pPr>
            <w:r>
              <w:rPr>
                <w:rFonts w:ascii="Calibri" w:eastAsia="Calibri" w:hAnsi="Calibri" w:cs="Calibri"/>
                <w:b/>
                <w:bCs/>
                <w:color w:val="000000"/>
                <w:sz w:val="22"/>
                <w:szCs w:val="22"/>
              </w:rPr>
              <w:t>122-123</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72136346" w14:textId="77777777" w:rsidR="00322ACE" w:rsidRDefault="00322ACE">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6CD45CCD" w14:textId="77777777" w:rsidR="00322ACE" w:rsidRDefault="00322ACE">
            <w:pPr>
              <w:jc w:val="center"/>
              <w:rPr>
                <w:color w:val="000000"/>
                <w:sz w:val="22"/>
                <w:szCs w:val="22"/>
              </w:rPr>
            </w:pPr>
          </w:p>
        </w:tc>
      </w:tr>
    </w:tbl>
    <w:p w14:paraId="562910C8" w14:textId="77777777" w:rsidR="00322ACE" w:rsidRDefault="00322ACE">
      <w:pPr>
        <w:rPr>
          <w:sz w:val="22"/>
          <w:szCs w:val="22"/>
        </w:rPr>
      </w:pPr>
    </w:p>
    <w:p w14:paraId="0075BC0D" w14:textId="77777777" w:rsidR="00322ACE" w:rsidRDefault="00D26FBE">
      <w:pPr>
        <w:spacing w:line="259" w:lineRule="auto"/>
        <w:jc w:val="right"/>
        <w:rPr>
          <w:sz w:val="22"/>
          <w:szCs w:val="22"/>
        </w:rPr>
      </w:pPr>
      <w:r>
        <w:rPr>
          <w:rFonts w:ascii="Calibri" w:eastAsia="Calibri" w:hAnsi="Calibri" w:cs="Calibri"/>
          <w:sz w:val="22"/>
          <w:szCs w:val="22"/>
        </w:rPr>
        <w:t xml:space="preserve">Updated June 2021 </w:t>
      </w:r>
    </w:p>
    <w:p w14:paraId="3FBBE7B5" w14:textId="77777777" w:rsidR="00322ACE" w:rsidRDefault="00D26FBE">
      <w:pPr>
        <w:pStyle w:val="Heading3"/>
        <w:keepLines/>
        <w:spacing w:before="0" w:after="0" w:line="259" w:lineRule="auto"/>
        <w:jc w:val="center"/>
      </w:pPr>
      <w:r>
        <w:rPr>
          <w:rFonts w:ascii="Calibri" w:eastAsia="Calibri" w:hAnsi="Calibri" w:cs="Calibri"/>
          <w:sz w:val="24"/>
          <w:szCs w:val="24"/>
        </w:rPr>
        <w:t xml:space="preserve">SINCLAIR COLLEGE AAS IN EMERGENCY MEDICAL SERVICES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p>
    <w:p w14:paraId="26B4F24F" w14:textId="77777777" w:rsidR="00322ACE" w:rsidRDefault="00D26FBE">
      <w:pPr>
        <w:pStyle w:val="Heading3"/>
        <w:keepLines/>
        <w:spacing w:before="0" w:after="0" w:line="259" w:lineRule="auto"/>
        <w:jc w:val="center"/>
      </w:pPr>
      <w:r>
        <w:rPr>
          <w:rFonts w:ascii="Calibri" w:eastAsia="Calibri" w:hAnsi="Calibri" w:cs="Calibri"/>
          <w:sz w:val="24"/>
          <w:szCs w:val="24"/>
        </w:rPr>
        <w:t>NKU BS IN HEALTH SCIENCE – DEGREE COMPLETION TRACK CHECKLIST</w:t>
      </w:r>
    </w:p>
    <w:p w14:paraId="06C080B1" w14:textId="77777777" w:rsidR="00322ACE" w:rsidRDefault="00322ACE"/>
    <w:p w14:paraId="2215BE6D" w14:textId="77777777" w:rsidR="00322ACE" w:rsidRDefault="00D26FBE">
      <w:pPr>
        <w:pStyle w:val="Heading3"/>
        <w:keepLines/>
        <w:spacing w:before="0" w:after="0" w:line="259" w:lineRule="auto"/>
        <w:jc w:val="center"/>
      </w:pPr>
      <w:r>
        <w:rPr>
          <w:rFonts w:ascii="Calibri" w:eastAsia="Calibri" w:hAnsi="Calibri" w:cs="Calibri"/>
          <w:sz w:val="24"/>
          <w:szCs w:val="24"/>
        </w:rPr>
        <w:t>Sinclair College</w:t>
      </w:r>
    </w:p>
    <w:p w14:paraId="373710F3" w14:textId="77777777" w:rsidR="00322ACE" w:rsidRDefault="00322ACE">
      <w:pPr>
        <w:jc w:val="center"/>
        <w:rPr>
          <w:sz w:val="22"/>
          <w:szCs w:val="22"/>
        </w:rPr>
      </w:pPr>
    </w:p>
    <w:p w14:paraId="5691FA57" w14:textId="77777777" w:rsidR="00322ACE" w:rsidRDefault="00D26FBE">
      <w:pPr>
        <w:pStyle w:val="Heading4"/>
        <w:keepLines/>
        <w:spacing w:before="0" w:after="0" w:line="259" w:lineRule="auto"/>
        <w:rPr>
          <w:sz w:val="22"/>
          <w:szCs w:val="22"/>
        </w:rPr>
      </w:pPr>
      <w:r>
        <w:rPr>
          <w:rFonts w:ascii="Calibri" w:eastAsia="Calibri" w:hAnsi="Calibri" w:cs="Calibri"/>
          <w:sz w:val="22"/>
          <w:szCs w:val="22"/>
        </w:rPr>
        <w:t>Category 1: Sinclair Requirements for the AAS in Emergency Medical Services</w:t>
      </w:r>
    </w:p>
    <w:p w14:paraId="393DC10F" w14:textId="77777777" w:rsidR="00322ACE" w:rsidRDefault="00322ACE"/>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322ACE" w14:paraId="0810B853"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124340B" w14:textId="77777777" w:rsidR="00322ACE" w:rsidRDefault="00D26FBE">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4ED4A6F" w14:textId="77777777" w:rsidR="00322ACE" w:rsidRDefault="00D26FBE">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E4D6642"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A58B4F6" w14:textId="77777777" w:rsidR="00322ACE" w:rsidRDefault="00D26FBE">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8232A0B" w14:textId="77777777" w:rsidR="00322ACE" w:rsidRDefault="00D26FBE">
            <w:pPr>
              <w:rPr>
                <w:color w:val="000000"/>
                <w:sz w:val="22"/>
                <w:szCs w:val="22"/>
              </w:rPr>
            </w:pPr>
            <w:r>
              <w:rPr>
                <w:rFonts w:ascii="Calibri" w:eastAsia="Calibri" w:hAnsi="Calibri" w:cs="Calibri"/>
                <w:b/>
                <w:bCs/>
                <w:color w:val="000000"/>
                <w:sz w:val="22"/>
                <w:szCs w:val="22"/>
              </w:rPr>
              <w:t>Completed</w:t>
            </w:r>
          </w:p>
        </w:tc>
      </w:tr>
      <w:tr w:rsidR="00322ACE" w14:paraId="235A54B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47BF0D8" w14:textId="77777777" w:rsidR="00322ACE" w:rsidRDefault="00D26FBE">
            <w:pPr>
              <w:rPr>
                <w:color w:val="000000"/>
                <w:sz w:val="22"/>
                <w:szCs w:val="22"/>
              </w:rPr>
            </w:pPr>
            <w:r>
              <w:rPr>
                <w:rFonts w:ascii="Calibri" w:eastAsia="Calibri" w:hAnsi="Calibri" w:cs="Calibri"/>
                <w:color w:val="000000"/>
                <w:sz w:val="22"/>
                <w:szCs w:val="22"/>
              </w:rPr>
              <w:t>BIO 1121 or BIO 1141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D333C9" w14:textId="77777777" w:rsidR="00322ACE" w:rsidRDefault="00D26FBE">
            <w:pPr>
              <w:rPr>
                <w:color w:val="000000"/>
                <w:sz w:val="22"/>
                <w:szCs w:val="22"/>
              </w:rPr>
            </w:pPr>
            <w:r>
              <w:rPr>
                <w:rFonts w:ascii="Calibri" w:eastAsia="Calibri" w:hAnsi="Calibri" w:cs="Calibri"/>
                <w:color w:val="000000"/>
                <w:sz w:val="22"/>
                <w:szCs w:val="22"/>
              </w:rPr>
              <w:t>Human Anatomy &amp; Physiology I or</w:t>
            </w:r>
          </w:p>
          <w:p w14:paraId="3E766B07" w14:textId="77777777" w:rsidR="00322ACE" w:rsidRDefault="00D26FBE">
            <w:pPr>
              <w:rPr>
                <w:color w:val="000000"/>
                <w:sz w:val="22"/>
                <w:szCs w:val="22"/>
              </w:rPr>
            </w:pPr>
            <w:r>
              <w:rPr>
                <w:rFonts w:ascii="Calibri" w:eastAsia="Calibri" w:hAnsi="Calibri" w:cs="Calibri"/>
                <w:color w:val="000000"/>
                <w:sz w:val="22"/>
                <w:szCs w:val="22"/>
              </w:rPr>
              <w:t>Principles of Human Anatomy &amp; Physiology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F4D08B" w14:textId="77777777" w:rsidR="00322ACE" w:rsidRDefault="00D26FBE">
            <w:pPr>
              <w:jc w:val="center"/>
              <w:rPr>
                <w:color w:val="000000"/>
                <w:sz w:val="22"/>
                <w:szCs w:val="22"/>
              </w:rPr>
            </w:pPr>
            <w:r>
              <w:rPr>
                <w:rFonts w:ascii="Calibri" w:eastAsia="Calibri" w:hAnsi="Calibri" w:cs="Calibri"/>
                <w:color w:val="000000"/>
                <w:sz w:val="22"/>
                <w:szCs w:val="22"/>
              </w:rPr>
              <w:t>3-4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F15F01" w14:textId="77777777" w:rsidR="00322ACE" w:rsidRDefault="00D26FBE">
            <w:pPr>
              <w:rPr>
                <w:color w:val="000000"/>
                <w:sz w:val="22"/>
                <w:szCs w:val="22"/>
              </w:rPr>
            </w:pPr>
            <w:r>
              <w:rPr>
                <w:rFonts w:ascii="Calibri" w:eastAsia="Calibri" w:hAnsi="Calibri" w:cs="Calibri"/>
                <w:color w:val="000000"/>
                <w:sz w:val="22"/>
                <w:szCs w:val="22"/>
              </w:rPr>
              <w:t>BIO 208/208L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FD68287" w14:textId="77777777" w:rsidR="00322ACE" w:rsidRDefault="00322ACE">
            <w:pPr>
              <w:rPr>
                <w:color w:val="000000"/>
                <w:sz w:val="22"/>
                <w:szCs w:val="22"/>
              </w:rPr>
            </w:pPr>
          </w:p>
        </w:tc>
      </w:tr>
      <w:tr w:rsidR="00322ACE" w14:paraId="1347F4A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713BAF" w14:textId="77777777" w:rsidR="00322ACE" w:rsidRDefault="00D26FBE">
            <w:pPr>
              <w:rPr>
                <w:color w:val="000000"/>
                <w:sz w:val="22"/>
                <w:szCs w:val="22"/>
              </w:rPr>
            </w:pPr>
            <w:r>
              <w:rPr>
                <w:rFonts w:ascii="Calibri" w:eastAsia="Calibri" w:hAnsi="Calibri" w:cs="Calibri"/>
                <w:color w:val="000000"/>
                <w:sz w:val="22"/>
                <w:szCs w:val="22"/>
              </w:rPr>
              <w:t>COM 2206 or COM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0B99CB" w14:textId="77777777" w:rsidR="00322ACE" w:rsidRDefault="00D26FBE">
            <w:pPr>
              <w:rPr>
                <w:color w:val="000000"/>
                <w:sz w:val="22"/>
                <w:szCs w:val="22"/>
              </w:rPr>
            </w:pPr>
            <w:r>
              <w:rPr>
                <w:rFonts w:ascii="Calibri" w:eastAsia="Calibri" w:hAnsi="Calibri" w:cs="Calibri"/>
                <w:color w:val="000000"/>
                <w:sz w:val="22"/>
                <w:szCs w:val="22"/>
              </w:rPr>
              <w:t>Interpersonal Communication or</w:t>
            </w:r>
          </w:p>
          <w:p w14:paraId="3217C5D5" w14:textId="77777777" w:rsidR="00322ACE" w:rsidRDefault="00D26FBE">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0D41F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A956EE" w14:textId="77777777" w:rsidR="00322ACE" w:rsidRDefault="00D26FBE">
            <w:pPr>
              <w:rPr>
                <w:color w:val="000000"/>
                <w:sz w:val="22"/>
                <w:szCs w:val="22"/>
              </w:rPr>
            </w:pPr>
            <w:r>
              <w:rPr>
                <w:rFonts w:ascii="Calibri" w:eastAsia="Calibri" w:hAnsi="Calibri" w:cs="Calibri"/>
                <w:color w:val="000000"/>
                <w:sz w:val="22"/>
                <w:szCs w:val="22"/>
              </w:rPr>
              <w:t>CMST 220</w:t>
            </w:r>
          </w:p>
          <w:p w14:paraId="1378E85E" w14:textId="77777777" w:rsidR="00322ACE" w:rsidRDefault="00D26FBE">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0771406" w14:textId="77777777" w:rsidR="00322ACE" w:rsidRDefault="00322ACE">
            <w:pPr>
              <w:rPr>
                <w:color w:val="000000"/>
                <w:sz w:val="22"/>
                <w:szCs w:val="22"/>
              </w:rPr>
            </w:pPr>
          </w:p>
        </w:tc>
      </w:tr>
      <w:tr w:rsidR="00322ACE" w14:paraId="026106F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81C000" w14:textId="77777777" w:rsidR="00322ACE" w:rsidRDefault="00D26FBE">
            <w:pPr>
              <w:rPr>
                <w:color w:val="000000"/>
                <w:sz w:val="22"/>
                <w:szCs w:val="22"/>
              </w:rPr>
            </w:pPr>
            <w:r>
              <w:rPr>
                <w:rFonts w:ascii="Calibri" w:eastAsia="Calibri" w:hAnsi="Calibri" w:cs="Calibri"/>
                <w:color w:val="000000"/>
                <w:sz w:val="22"/>
                <w:szCs w:val="22"/>
              </w:rPr>
              <w:t>EMS 1150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AF9A36" w14:textId="77777777" w:rsidR="00322ACE" w:rsidRDefault="00D26FBE">
            <w:pPr>
              <w:rPr>
                <w:color w:val="000000"/>
                <w:sz w:val="22"/>
                <w:szCs w:val="22"/>
              </w:rPr>
            </w:pPr>
            <w:r>
              <w:rPr>
                <w:rFonts w:ascii="Calibri" w:eastAsia="Calibri" w:hAnsi="Calibri" w:cs="Calibri"/>
                <w:color w:val="000000"/>
                <w:sz w:val="22"/>
                <w:szCs w:val="22"/>
              </w:rPr>
              <w:t>Emergency Medical Technician: Lecture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BBFE21"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112337"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080A5B0" w14:textId="77777777" w:rsidR="00322ACE" w:rsidRDefault="00322ACE">
            <w:pPr>
              <w:rPr>
                <w:color w:val="000000"/>
                <w:sz w:val="22"/>
                <w:szCs w:val="22"/>
              </w:rPr>
            </w:pPr>
          </w:p>
        </w:tc>
      </w:tr>
      <w:tr w:rsidR="00322ACE" w14:paraId="4B3A4A1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54E3C8" w14:textId="77777777" w:rsidR="00322ACE" w:rsidRDefault="00D26FBE">
            <w:pPr>
              <w:rPr>
                <w:color w:val="000000"/>
                <w:sz w:val="22"/>
                <w:szCs w:val="22"/>
              </w:rPr>
            </w:pPr>
            <w:r>
              <w:rPr>
                <w:rFonts w:ascii="Calibri" w:eastAsia="Calibri" w:hAnsi="Calibri" w:cs="Calibri"/>
                <w:color w:val="000000"/>
                <w:sz w:val="22"/>
                <w:szCs w:val="22"/>
              </w:rPr>
              <w:t>EMS 1155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B35662" w14:textId="77777777" w:rsidR="00322ACE" w:rsidRDefault="00D26FBE">
            <w:pPr>
              <w:rPr>
                <w:color w:val="000000"/>
                <w:sz w:val="22"/>
                <w:szCs w:val="22"/>
              </w:rPr>
            </w:pPr>
            <w:r>
              <w:rPr>
                <w:rFonts w:ascii="Calibri" w:eastAsia="Calibri" w:hAnsi="Calibri" w:cs="Calibri"/>
                <w:color w:val="000000"/>
                <w:sz w:val="22"/>
                <w:szCs w:val="22"/>
              </w:rPr>
              <w:t>Laboratory for Emergency Medical Technician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05DF91"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5EA215"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67CC265" w14:textId="77777777" w:rsidR="00322ACE" w:rsidRDefault="00322ACE">
            <w:pPr>
              <w:rPr>
                <w:color w:val="000000"/>
                <w:sz w:val="22"/>
                <w:szCs w:val="22"/>
              </w:rPr>
            </w:pPr>
          </w:p>
        </w:tc>
      </w:tr>
      <w:tr w:rsidR="00322ACE" w14:paraId="5E6DFFE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397DC5" w14:textId="77777777" w:rsidR="00322ACE" w:rsidRDefault="00D26FBE">
            <w:pPr>
              <w:rPr>
                <w:color w:val="000000"/>
                <w:sz w:val="22"/>
                <w:szCs w:val="22"/>
              </w:rPr>
            </w:pPr>
            <w:r>
              <w:rPr>
                <w:rFonts w:ascii="Calibri" w:eastAsia="Calibri" w:hAnsi="Calibri" w:cs="Calibri"/>
                <w:color w:val="000000"/>
                <w:sz w:val="22"/>
                <w:szCs w:val="22"/>
              </w:rPr>
              <w:t>EMS 2100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9ABC7E" w14:textId="77777777" w:rsidR="00322ACE" w:rsidRDefault="00D26FBE">
            <w:pPr>
              <w:rPr>
                <w:color w:val="000000"/>
                <w:sz w:val="22"/>
                <w:szCs w:val="22"/>
              </w:rPr>
            </w:pPr>
            <w:r>
              <w:rPr>
                <w:rFonts w:ascii="Calibri" w:eastAsia="Calibri" w:hAnsi="Calibri" w:cs="Calibri"/>
                <w:color w:val="000000"/>
                <w:sz w:val="22"/>
                <w:szCs w:val="22"/>
              </w:rPr>
              <w:t>Applied Anatomy, Physiology &amp; Pathophysiology for Emergency Medical Services Provider</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3E040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2CE9EB"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5169564" w14:textId="77777777" w:rsidR="00322ACE" w:rsidRDefault="00322ACE">
            <w:pPr>
              <w:rPr>
                <w:color w:val="000000"/>
                <w:sz w:val="22"/>
                <w:szCs w:val="22"/>
              </w:rPr>
            </w:pPr>
          </w:p>
        </w:tc>
      </w:tr>
      <w:tr w:rsidR="00322ACE" w14:paraId="2B35ED8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004F2A" w14:textId="77777777" w:rsidR="00322ACE" w:rsidRDefault="00D26FBE">
            <w:pPr>
              <w:rPr>
                <w:color w:val="000000"/>
                <w:sz w:val="22"/>
                <w:szCs w:val="22"/>
              </w:rPr>
            </w:pPr>
            <w:r>
              <w:rPr>
                <w:rFonts w:ascii="Calibri" w:eastAsia="Calibri" w:hAnsi="Calibri" w:cs="Calibri"/>
                <w:color w:val="000000"/>
                <w:sz w:val="22"/>
                <w:szCs w:val="22"/>
              </w:rPr>
              <w:t>EMS 2105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E9C1D8" w14:textId="77777777" w:rsidR="00322ACE" w:rsidRDefault="00D26FBE">
            <w:pPr>
              <w:rPr>
                <w:color w:val="000000"/>
                <w:sz w:val="22"/>
                <w:szCs w:val="22"/>
              </w:rPr>
            </w:pPr>
            <w:r>
              <w:rPr>
                <w:rFonts w:ascii="Calibri" w:eastAsia="Calibri" w:hAnsi="Calibri" w:cs="Calibri"/>
                <w:color w:val="000000"/>
                <w:sz w:val="22"/>
                <w:szCs w:val="22"/>
              </w:rPr>
              <w:t>Paramedic 1: Lecture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BE4F2A"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0EFD3FB"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BA3EFDF" w14:textId="77777777" w:rsidR="00322ACE" w:rsidRDefault="00322ACE">
            <w:pPr>
              <w:rPr>
                <w:color w:val="000000"/>
                <w:sz w:val="22"/>
                <w:szCs w:val="22"/>
              </w:rPr>
            </w:pPr>
          </w:p>
        </w:tc>
      </w:tr>
      <w:tr w:rsidR="00322ACE" w14:paraId="769D5B4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E5CC70" w14:textId="77777777" w:rsidR="00322ACE" w:rsidRDefault="00D26FBE">
            <w:pPr>
              <w:rPr>
                <w:color w:val="000000"/>
                <w:sz w:val="22"/>
                <w:szCs w:val="22"/>
              </w:rPr>
            </w:pPr>
            <w:r>
              <w:rPr>
                <w:rFonts w:ascii="Calibri" w:eastAsia="Calibri" w:hAnsi="Calibri" w:cs="Calibri"/>
                <w:color w:val="000000"/>
                <w:sz w:val="22"/>
                <w:szCs w:val="22"/>
              </w:rPr>
              <w:t>EMS 2110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E0C0F6" w14:textId="77777777" w:rsidR="00322ACE" w:rsidRDefault="00D26FBE">
            <w:pPr>
              <w:rPr>
                <w:color w:val="000000"/>
                <w:sz w:val="22"/>
                <w:szCs w:val="22"/>
              </w:rPr>
            </w:pPr>
            <w:r>
              <w:rPr>
                <w:rFonts w:ascii="Calibri" w:eastAsia="Calibri" w:hAnsi="Calibri" w:cs="Calibri"/>
                <w:color w:val="000000"/>
                <w:sz w:val="22"/>
                <w:szCs w:val="22"/>
              </w:rPr>
              <w:t>Paramedic 1: Laboratory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577E7A"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C9BD162"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0BC65E2" w14:textId="77777777" w:rsidR="00322ACE" w:rsidRDefault="00322ACE">
            <w:pPr>
              <w:rPr>
                <w:color w:val="000000"/>
                <w:sz w:val="22"/>
                <w:szCs w:val="22"/>
              </w:rPr>
            </w:pPr>
          </w:p>
        </w:tc>
      </w:tr>
      <w:tr w:rsidR="00322ACE" w14:paraId="36EA7BA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C48EC3" w14:textId="77777777" w:rsidR="00322ACE" w:rsidRDefault="00D26FBE">
            <w:pPr>
              <w:rPr>
                <w:color w:val="000000"/>
                <w:sz w:val="22"/>
                <w:szCs w:val="22"/>
              </w:rPr>
            </w:pPr>
            <w:r>
              <w:rPr>
                <w:rFonts w:ascii="Calibri" w:eastAsia="Calibri" w:hAnsi="Calibri" w:cs="Calibri"/>
                <w:color w:val="000000"/>
                <w:sz w:val="22"/>
                <w:szCs w:val="22"/>
              </w:rPr>
              <w:t>EMS 2125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A596FF" w14:textId="77777777" w:rsidR="00322ACE" w:rsidRDefault="00D26FBE">
            <w:pPr>
              <w:rPr>
                <w:color w:val="000000"/>
                <w:sz w:val="22"/>
                <w:szCs w:val="22"/>
              </w:rPr>
            </w:pPr>
            <w:r>
              <w:rPr>
                <w:rFonts w:ascii="Calibri" w:eastAsia="Calibri" w:hAnsi="Calibri" w:cs="Calibri"/>
                <w:color w:val="000000"/>
                <w:sz w:val="22"/>
                <w:szCs w:val="22"/>
              </w:rPr>
              <w:t>Paramedic 2: Lecture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9E8B68"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456D54B"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2418725" w14:textId="77777777" w:rsidR="00322ACE" w:rsidRDefault="00322ACE">
            <w:pPr>
              <w:rPr>
                <w:color w:val="000000"/>
                <w:sz w:val="22"/>
                <w:szCs w:val="22"/>
              </w:rPr>
            </w:pPr>
          </w:p>
        </w:tc>
      </w:tr>
      <w:tr w:rsidR="00322ACE" w14:paraId="4DAF76A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97382B" w14:textId="77777777" w:rsidR="00322ACE" w:rsidRDefault="00D26FBE">
            <w:pPr>
              <w:rPr>
                <w:color w:val="000000"/>
                <w:sz w:val="22"/>
                <w:szCs w:val="22"/>
              </w:rPr>
            </w:pPr>
            <w:r>
              <w:rPr>
                <w:rFonts w:ascii="Calibri" w:eastAsia="Calibri" w:hAnsi="Calibri" w:cs="Calibri"/>
                <w:color w:val="000000"/>
                <w:sz w:val="22"/>
                <w:szCs w:val="22"/>
              </w:rPr>
              <w:t>EMS 2130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52BCCA" w14:textId="77777777" w:rsidR="00322ACE" w:rsidRDefault="00D26FBE">
            <w:pPr>
              <w:rPr>
                <w:color w:val="000000"/>
                <w:sz w:val="22"/>
                <w:szCs w:val="22"/>
              </w:rPr>
            </w:pPr>
            <w:r>
              <w:rPr>
                <w:rFonts w:ascii="Calibri" w:eastAsia="Calibri" w:hAnsi="Calibri" w:cs="Calibri"/>
                <w:color w:val="000000"/>
                <w:sz w:val="22"/>
                <w:szCs w:val="22"/>
              </w:rPr>
              <w:t>Paramedic 2: Laboratory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214BD3"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566D192"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4828183" w14:textId="77777777" w:rsidR="00322ACE" w:rsidRDefault="00322ACE">
            <w:pPr>
              <w:rPr>
                <w:color w:val="000000"/>
                <w:sz w:val="22"/>
                <w:szCs w:val="22"/>
              </w:rPr>
            </w:pPr>
          </w:p>
        </w:tc>
      </w:tr>
      <w:tr w:rsidR="00322ACE" w14:paraId="3459CA6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66B1AA" w14:textId="77777777" w:rsidR="00322ACE" w:rsidRDefault="00D26FBE">
            <w:pPr>
              <w:rPr>
                <w:color w:val="000000"/>
                <w:sz w:val="22"/>
                <w:szCs w:val="22"/>
              </w:rPr>
            </w:pPr>
            <w:r>
              <w:rPr>
                <w:rFonts w:ascii="Calibri" w:eastAsia="Calibri" w:hAnsi="Calibri" w:cs="Calibri"/>
                <w:color w:val="000000"/>
                <w:sz w:val="22"/>
                <w:szCs w:val="22"/>
              </w:rPr>
              <w:t>EMS 2135 or EMS 2136 and EMS 2137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1BAA2EC" w14:textId="77777777" w:rsidR="00322ACE" w:rsidRDefault="00D26FBE">
            <w:pPr>
              <w:pStyle w:val="Heading4"/>
              <w:keepLines/>
              <w:spacing w:before="0" w:after="0" w:line="259" w:lineRule="auto"/>
              <w:rPr>
                <w:color w:val="000000"/>
                <w:sz w:val="22"/>
                <w:szCs w:val="22"/>
              </w:rPr>
            </w:pPr>
            <w:r>
              <w:rPr>
                <w:rFonts w:ascii="Calibri" w:eastAsia="Calibri" w:hAnsi="Calibri" w:cs="Calibri"/>
                <w:b w:val="0"/>
                <w:bCs w:val="0"/>
                <w:color w:val="000000"/>
                <w:sz w:val="22"/>
                <w:szCs w:val="22"/>
              </w:rPr>
              <w:t>Paramedic 2: Clinical</w:t>
            </w:r>
          </w:p>
          <w:p w14:paraId="7008FB3E" w14:textId="77777777" w:rsidR="00322ACE" w:rsidRDefault="00D26FBE">
            <w:pPr>
              <w:pStyle w:val="Heading4"/>
              <w:keepLines/>
              <w:spacing w:before="0" w:after="0" w:line="259" w:lineRule="auto"/>
              <w:rPr>
                <w:color w:val="000000"/>
                <w:sz w:val="22"/>
                <w:szCs w:val="22"/>
              </w:rPr>
            </w:pPr>
            <w:r>
              <w:rPr>
                <w:rFonts w:ascii="Calibri" w:eastAsia="Calibri" w:hAnsi="Calibri" w:cs="Calibri"/>
                <w:b w:val="0"/>
                <w:bCs w:val="0"/>
                <w:color w:val="000000"/>
                <w:sz w:val="22"/>
                <w:szCs w:val="22"/>
              </w:rPr>
              <w:t>Paramedic 2a: Clinical and</w:t>
            </w:r>
          </w:p>
          <w:p w14:paraId="239B6C9E" w14:textId="77777777" w:rsidR="00322ACE" w:rsidRDefault="00D26FBE">
            <w:pPr>
              <w:pStyle w:val="Heading4"/>
              <w:keepLines/>
              <w:spacing w:before="0" w:after="0" w:line="259" w:lineRule="auto"/>
              <w:rPr>
                <w:color w:val="000000"/>
                <w:sz w:val="22"/>
                <w:szCs w:val="22"/>
              </w:rPr>
            </w:pPr>
            <w:r>
              <w:rPr>
                <w:rFonts w:ascii="Calibri" w:eastAsia="Calibri" w:hAnsi="Calibri" w:cs="Calibri"/>
                <w:b w:val="0"/>
                <w:bCs w:val="0"/>
                <w:color w:val="000000"/>
                <w:sz w:val="22"/>
                <w:szCs w:val="22"/>
              </w:rPr>
              <w:t>Paramedic 2b: Clinical</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A2B3F4"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DE6737"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72A7F12" w14:textId="77777777" w:rsidR="00322ACE" w:rsidRDefault="00322ACE">
            <w:pPr>
              <w:rPr>
                <w:color w:val="000000"/>
                <w:sz w:val="22"/>
                <w:szCs w:val="22"/>
              </w:rPr>
            </w:pPr>
          </w:p>
        </w:tc>
      </w:tr>
      <w:tr w:rsidR="00322ACE" w14:paraId="275490E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B79F38" w14:textId="77777777" w:rsidR="00322ACE" w:rsidRDefault="00D26FBE">
            <w:pPr>
              <w:rPr>
                <w:color w:val="000000"/>
                <w:sz w:val="22"/>
                <w:szCs w:val="22"/>
              </w:rPr>
            </w:pPr>
            <w:r>
              <w:rPr>
                <w:rFonts w:ascii="Calibri" w:eastAsia="Calibri" w:hAnsi="Calibri" w:cs="Calibri"/>
                <w:color w:val="000000"/>
                <w:sz w:val="22"/>
                <w:szCs w:val="22"/>
              </w:rPr>
              <w:t>EMS 2150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642F90" w14:textId="77777777" w:rsidR="00322ACE" w:rsidRDefault="00D26FBE">
            <w:pPr>
              <w:rPr>
                <w:color w:val="000000"/>
                <w:sz w:val="22"/>
                <w:szCs w:val="22"/>
              </w:rPr>
            </w:pPr>
            <w:r>
              <w:rPr>
                <w:rFonts w:ascii="Calibri" w:eastAsia="Calibri" w:hAnsi="Calibri" w:cs="Calibri"/>
                <w:color w:val="000000"/>
                <w:sz w:val="22"/>
                <w:szCs w:val="22"/>
              </w:rPr>
              <w:t>Paramedic 3: Lecture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8189D8"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091F7D8"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ADDBACF" w14:textId="77777777" w:rsidR="00322ACE" w:rsidRDefault="00322ACE">
            <w:pPr>
              <w:rPr>
                <w:color w:val="000000"/>
                <w:sz w:val="22"/>
                <w:szCs w:val="22"/>
              </w:rPr>
            </w:pPr>
          </w:p>
        </w:tc>
      </w:tr>
      <w:tr w:rsidR="00322ACE" w14:paraId="3413737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4712E1" w14:textId="77777777" w:rsidR="00322ACE" w:rsidRDefault="00D26FBE">
            <w:pPr>
              <w:rPr>
                <w:color w:val="000000"/>
                <w:sz w:val="22"/>
                <w:szCs w:val="22"/>
              </w:rPr>
            </w:pPr>
            <w:r>
              <w:rPr>
                <w:rFonts w:ascii="Calibri" w:eastAsia="Calibri" w:hAnsi="Calibri" w:cs="Calibri"/>
                <w:color w:val="000000"/>
                <w:sz w:val="22"/>
                <w:szCs w:val="22"/>
              </w:rPr>
              <w:t>EMS 2155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AC2758" w14:textId="77777777" w:rsidR="00322ACE" w:rsidRDefault="00D26FBE">
            <w:pPr>
              <w:rPr>
                <w:color w:val="000000"/>
                <w:sz w:val="22"/>
                <w:szCs w:val="22"/>
              </w:rPr>
            </w:pPr>
            <w:r>
              <w:rPr>
                <w:rFonts w:ascii="Calibri" w:eastAsia="Calibri" w:hAnsi="Calibri" w:cs="Calibri"/>
                <w:color w:val="000000"/>
                <w:sz w:val="22"/>
                <w:szCs w:val="22"/>
              </w:rPr>
              <w:t>Paramedic 3: Laboratory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6E1A23"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8ED68E9"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6DE9553" w14:textId="77777777" w:rsidR="00322ACE" w:rsidRDefault="00322ACE">
            <w:pPr>
              <w:rPr>
                <w:color w:val="000000"/>
                <w:sz w:val="22"/>
                <w:szCs w:val="22"/>
              </w:rPr>
            </w:pPr>
          </w:p>
        </w:tc>
      </w:tr>
      <w:tr w:rsidR="00322ACE" w14:paraId="5AC5AC8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413554" w14:textId="77777777" w:rsidR="00322ACE" w:rsidRDefault="00D26FBE">
            <w:pPr>
              <w:rPr>
                <w:color w:val="000000"/>
                <w:sz w:val="22"/>
                <w:szCs w:val="22"/>
              </w:rPr>
            </w:pPr>
            <w:r>
              <w:rPr>
                <w:rFonts w:ascii="Calibri" w:eastAsia="Calibri" w:hAnsi="Calibri" w:cs="Calibri"/>
                <w:color w:val="000000"/>
                <w:sz w:val="22"/>
                <w:szCs w:val="22"/>
              </w:rPr>
              <w:t>EMS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5A7D1F4" w14:textId="77777777" w:rsidR="00322ACE" w:rsidRDefault="00D26FBE">
            <w:pPr>
              <w:rPr>
                <w:color w:val="000000"/>
                <w:sz w:val="22"/>
                <w:szCs w:val="22"/>
              </w:rPr>
            </w:pPr>
            <w:r>
              <w:rPr>
                <w:rFonts w:ascii="Calibri" w:eastAsia="Calibri" w:hAnsi="Calibri" w:cs="Calibri"/>
                <w:color w:val="000000"/>
                <w:sz w:val="22"/>
                <w:szCs w:val="22"/>
              </w:rPr>
              <w:t>Paramedic 3: Clinical</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2E297A"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FF9EAC4"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1B01296" w14:textId="77777777" w:rsidR="00322ACE" w:rsidRDefault="00322ACE">
            <w:pPr>
              <w:rPr>
                <w:color w:val="000000"/>
                <w:sz w:val="22"/>
                <w:szCs w:val="22"/>
              </w:rPr>
            </w:pPr>
          </w:p>
        </w:tc>
      </w:tr>
      <w:tr w:rsidR="00322ACE" w14:paraId="493B3E5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77AA8D" w14:textId="77777777" w:rsidR="00322ACE" w:rsidRDefault="00D26FBE">
            <w:pPr>
              <w:rPr>
                <w:color w:val="000000"/>
                <w:sz w:val="22"/>
                <w:szCs w:val="22"/>
              </w:rPr>
            </w:pPr>
            <w:r>
              <w:rPr>
                <w:rFonts w:ascii="Calibri" w:eastAsia="Calibri" w:hAnsi="Calibri" w:cs="Calibri"/>
                <w:color w:val="000000"/>
                <w:sz w:val="22"/>
                <w:szCs w:val="22"/>
              </w:rPr>
              <w:t>EMS 2175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D6E453" w14:textId="77777777" w:rsidR="00322ACE" w:rsidRDefault="00D26FBE">
            <w:pPr>
              <w:rPr>
                <w:color w:val="000000"/>
                <w:sz w:val="22"/>
                <w:szCs w:val="22"/>
              </w:rPr>
            </w:pPr>
            <w:r>
              <w:rPr>
                <w:rFonts w:ascii="Calibri" w:eastAsia="Calibri" w:hAnsi="Calibri" w:cs="Calibri"/>
                <w:color w:val="000000"/>
                <w:sz w:val="22"/>
                <w:szCs w:val="22"/>
              </w:rPr>
              <w:t>Paramedic 4: Lecture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021CCA"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C176D04"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9BE010E" w14:textId="77777777" w:rsidR="00322ACE" w:rsidRDefault="00322ACE">
            <w:pPr>
              <w:rPr>
                <w:color w:val="000000"/>
                <w:sz w:val="22"/>
                <w:szCs w:val="22"/>
              </w:rPr>
            </w:pPr>
          </w:p>
        </w:tc>
      </w:tr>
      <w:tr w:rsidR="00322ACE" w14:paraId="08DB805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D2872A" w14:textId="77777777" w:rsidR="00322ACE" w:rsidRDefault="00D26FBE">
            <w:pPr>
              <w:rPr>
                <w:color w:val="000000"/>
                <w:sz w:val="22"/>
                <w:szCs w:val="22"/>
              </w:rPr>
            </w:pPr>
            <w:r>
              <w:rPr>
                <w:rFonts w:ascii="Calibri" w:eastAsia="Calibri" w:hAnsi="Calibri" w:cs="Calibri"/>
                <w:color w:val="000000"/>
                <w:sz w:val="22"/>
                <w:szCs w:val="22"/>
              </w:rPr>
              <w:t>EMS 2180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9812A7" w14:textId="77777777" w:rsidR="00322ACE" w:rsidRDefault="00D26FBE">
            <w:pPr>
              <w:rPr>
                <w:color w:val="000000"/>
                <w:sz w:val="22"/>
                <w:szCs w:val="22"/>
              </w:rPr>
            </w:pPr>
            <w:r>
              <w:rPr>
                <w:rFonts w:ascii="Calibri" w:eastAsia="Calibri" w:hAnsi="Calibri" w:cs="Calibri"/>
                <w:color w:val="000000"/>
                <w:sz w:val="22"/>
                <w:szCs w:val="22"/>
              </w:rPr>
              <w:t>Paramedic 4: Field Experience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105395"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D6341F9"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3E6D08D" w14:textId="77777777" w:rsidR="00322ACE" w:rsidRDefault="00322ACE">
            <w:pPr>
              <w:rPr>
                <w:color w:val="000000"/>
                <w:sz w:val="22"/>
                <w:szCs w:val="22"/>
              </w:rPr>
            </w:pPr>
          </w:p>
        </w:tc>
      </w:tr>
      <w:tr w:rsidR="00322ACE" w14:paraId="28F946B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D7A8FA" w14:textId="77777777" w:rsidR="00322ACE" w:rsidRDefault="00D26FBE">
            <w:pPr>
              <w:rPr>
                <w:color w:val="000000"/>
                <w:sz w:val="22"/>
                <w:szCs w:val="22"/>
              </w:rPr>
            </w:pPr>
            <w:r>
              <w:rPr>
                <w:rFonts w:ascii="Calibri" w:eastAsia="Calibri" w:hAnsi="Calibri" w:cs="Calibri"/>
                <w:color w:val="000000"/>
                <w:sz w:val="22"/>
                <w:szCs w:val="22"/>
              </w:rPr>
              <w:t>EMS 2200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7A6612" w14:textId="77777777" w:rsidR="00322ACE" w:rsidRDefault="00D26FBE">
            <w:pPr>
              <w:rPr>
                <w:color w:val="000000"/>
                <w:sz w:val="22"/>
                <w:szCs w:val="22"/>
              </w:rPr>
            </w:pPr>
            <w:r>
              <w:rPr>
                <w:rFonts w:ascii="Calibri" w:eastAsia="Calibri" w:hAnsi="Calibri" w:cs="Calibri"/>
                <w:color w:val="000000"/>
                <w:sz w:val="22"/>
                <w:szCs w:val="22"/>
              </w:rPr>
              <w:t xml:space="preserve">Paramedic 5: Integration/Refresher Lecture </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AAA5EC"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ABF8FE"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E7C1332" w14:textId="77777777" w:rsidR="00322ACE" w:rsidRDefault="00322ACE">
            <w:pPr>
              <w:rPr>
                <w:color w:val="000000"/>
                <w:sz w:val="22"/>
                <w:szCs w:val="22"/>
              </w:rPr>
            </w:pPr>
          </w:p>
        </w:tc>
      </w:tr>
      <w:tr w:rsidR="00322ACE" w14:paraId="539E757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1AEDDC" w14:textId="77777777" w:rsidR="00322ACE" w:rsidRDefault="00D26FBE">
            <w:pPr>
              <w:rPr>
                <w:color w:val="000000"/>
                <w:sz w:val="22"/>
                <w:szCs w:val="22"/>
              </w:rPr>
            </w:pPr>
            <w:r>
              <w:rPr>
                <w:rFonts w:ascii="Calibri" w:eastAsia="Calibri" w:hAnsi="Calibri" w:cs="Calibri"/>
                <w:color w:val="000000"/>
                <w:sz w:val="22"/>
                <w:szCs w:val="22"/>
              </w:rPr>
              <w:t>EMS 2205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241C23" w14:textId="77777777" w:rsidR="00322ACE" w:rsidRDefault="00D26FBE">
            <w:pPr>
              <w:rPr>
                <w:color w:val="000000"/>
                <w:sz w:val="22"/>
                <w:szCs w:val="22"/>
              </w:rPr>
            </w:pPr>
            <w:r>
              <w:rPr>
                <w:rFonts w:ascii="Calibri" w:eastAsia="Calibri" w:hAnsi="Calibri" w:cs="Calibri"/>
                <w:color w:val="000000"/>
                <w:sz w:val="22"/>
                <w:szCs w:val="22"/>
              </w:rPr>
              <w:t xml:space="preserve">Paramedic 5: Integration/Refresher Laboratory </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585771"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1F2CAC"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50172CF" w14:textId="77777777" w:rsidR="00322ACE" w:rsidRDefault="00322ACE">
            <w:pPr>
              <w:rPr>
                <w:color w:val="000000"/>
                <w:sz w:val="22"/>
                <w:szCs w:val="22"/>
              </w:rPr>
            </w:pPr>
          </w:p>
        </w:tc>
      </w:tr>
      <w:tr w:rsidR="00322ACE" w14:paraId="0F63EE5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0D699E" w14:textId="77777777" w:rsidR="00322ACE" w:rsidRDefault="00D26FBE">
            <w:pPr>
              <w:rPr>
                <w:color w:val="000000"/>
                <w:sz w:val="22"/>
                <w:szCs w:val="22"/>
              </w:rPr>
            </w:pPr>
            <w:r>
              <w:rPr>
                <w:rFonts w:ascii="Calibri" w:eastAsia="Calibri" w:hAnsi="Calibri" w:cs="Calibri"/>
                <w:color w:val="000000"/>
                <w:sz w:val="22"/>
                <w:szCs w:val="22"/>
              </w:rPr>
              <w:t>EMS 2300 and EMS 2305 or EMS 2310 and EMS 2315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A9990E3" w14:textId="77777777" w:rsidR="00322ACE" w:rsidRDefault="00D26FBE">
            <w:pPr>
              <w:pStyle w:val="Heading4"/>
              <w:keepLines/>
              <w:spacing w:before="0" w:after="0" w:line="259" w:lineRule="auto"/>
              <w:rPr>
                <w:color w:val="000000"/>
                <w:sz w:val="22"/>
                <w:szCs w:val="22"/>
              </w:rPr>
            </w:pPr>
            <w:r>
              <w:rPr>
                <w:rFonts w:ascii="Calibri" w:eastAsia="Calibri" w:hAnsi="Calibri" w:cs="Calibri"/>
                <w:b w:val="0"/>
                <w:bCs w:val="0"/>
                <w:color w:val="000000"/>
                <w:sz w:val="22"/>
                <w:szCs w:val="22"/>
              </w:rPr>
              <w:t>Critical Care Paramedic 1 and</w:t>
            </w:r>
          </w:p>
          <w:p w14:paraId="70584109" w14:textId="77777777" w:rsidR="00322ACE" w:rsidRDefault="00D26FBE">
            <w:pPr>
              <w:pStyle w:val="Heading4"/>
              <w:keepLines/>
              <w:spacing w:before="0" w:after="0" w:line="259" w:lineRule="auto"/>
              <w:rPr>
                <w:color w:val="000000"/>
                <w:sz w:val="22"/>
                <w:szCs w:val="22"/>
              </w:rPr>
            </w:pPr>
            <w:r>
              <w:rPr>
                <w:rFonts w:ascii="Calibri" w:eastAsia="Calibri" w:hAnsi="Calibri" w:cs="Calibri"/>
                <w:b w:val="0"/>
                <w:bCs w:val="0"/>
                <w:color w:val="000000"/>
                <w:sz w:val="22"/>
                <w:szCs w:val="22"/>
              </w:rPr>
              <w:t>Critical Care Paramedic 2 or</w:t>
            </w:r>
          </w:p>
          <w:p w14:paraId="04C3E34B" w14:textId="77777777" w:rsidR="00322ACE" w:rsidRDefault="00D26FBE">
            <w:pPr>
              <w:pStyle w:val="Heading4"/>
              <w:keepLines/>
              <w:spacing w:before="0" w:after="0" w:line="259" w:lineRule="auto"/>
              <w:rPr>
                <w:color w:val="000000"/>
                <w:sz w:val="22"/>
                <w:szCs w:val="22"/>
              </w:rPr>
            </w:pPr>
            <w:r>
              <w:rPr>
                <w:rFonts w:ascii="Calibri" w:eastAsia="Calibri" w:hAnsi="Calibri" w:cs="Calibri"/>
                <w:b w:val="0"/>
                <w:bCs w:val="0"/>
                <w:color w:val="000000"/>
                <w:sz w:val="22"/>
                <w:szCs w:val="22"/>
              </w:rPr>
              <w:t>EMS Management 1 and</w:t>
            </w:r>
          </w:p>
          <w:p w14:paraId="69F372CF" w14:textId="77777777" w:rsidR="00322ACE" w:rsidRDefault="00D26FBE">
            <w:pPr>
              <w:pStyle w:val="Heading4"/>
              <w:keepLines/>
              <w:spacing w:before="0" w:after="0" w:line="259" w:lineRule="auto"/>
              <w:rPr>
                <w:color w:val="000000"/>
                <w:sz w:val="22"/>
                <w:szCs w:val="22"/>
              </w:rPr>
            </w:pPr>
            <w:r>
              <w:rPr>
                <w:rFonts w:ascii="Calibri" w:eastAsia="Calibri" w:hAnsi="Calibri" w:cs="Calibri"/>
                <w:b w:val="0"/>
                <w:bCs w:val="0"/>
                <w:color w:val="000000"/>
                <w:sz w:val="22"/>
                <w:szCs w:val="22"/>
              </w:rPr>
              <w:t>EMS Management 2</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8862BD" w14:textId="77777777" w:rsidR="00322ACE" w:rsidRDefault="00D26FBE">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40C9F1"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290283A" w14:textId="77777777" w:rsidR="00322ACE" w:rsidRDefault="00322ACE">
            <w:pPr>
              <w:rPr>
                <w:color w:val="000000"/>
                <w:sz w:val="22"/>
                <w:szCs w:val="22"/>
              </w:rPr>
            </w:pPr>
          </w:p>
        </w:tc>
      </w:tr>
      <w:tr w:rsidR="00322ACE" w14:paraId="5B74E5C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BB856E" w14:textId="77777777" w:rsidR="00322ACE" w:rsidRDefault="00D26FBE">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FA902C" w14:textId="77777777" w:rsidR="00322ACE" w:rsidRDefault="00D26FBE">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79BF3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A8F1D9" w14:textId="77777777" w:rsidR="00322ACE" w:rsidRDefault="00D26FBE">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B53085F" w14:textId="77777777" w:rsidR="00322ACE" w:rsidRDefault="00322ACE">
            <w:pPr>
              <w:rPr>
                <w:color w:val="000000"/>
                <w:sz w:val="22"/>
                <w:szCs w:val="22"/>
              </w:rPr>
            </w:pPr>
          </w:p>
        </w:tc>
      </w:tr>
      <w:tr w:rsidR="00322ACE" w14:paraId="5314CC5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9FBECA" w14:textId="77777777" w:rsidR="00322ACE" w:rsidRDefault="00D26FBE">
            <w:pPr>
              <w:rPr>
                <w:color w:val="000000"/>
                <w:sz w:val="22"/>
                <w:szCs w:val="22"/>
              </w:rPr>
            </w:pPr>
            <w:r>
              <w:rPr>
                <w:rFonts w:ascii="Calibri" w:eastAsia="Calibri" w:hAnsi="Calibri" w:cs="Calibri"/>
                <w:color w:val="000000"/>
                <w:sz w:val="22"/>
                <w:szCs w:val="22"/>
              </w:rPr>
              <w:t>HIM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670767" w14:textId="77777777" w:rsidR="00322ACE" w:rsidRDefault="00D26FBE">
            <w:pPr>
              <w:rPr>
                <w:color w:val="000000"/>
                <w:sz w:val="22"/>
                <w:szCs w:val="22"/>
              </w:rPr>
            </w:pPr>
            <w:r>
              <w:rPr>
                <w:rFonts w:ascii="Calibri" w:eastAsia="Calibri" w:hAnsi="Calibri" w:cs="Calibri"/>
                <w:color w:val="000000"/>
                <w:sz w:val="22"/>
                <w:szCs w:val="22"/>
              </w:rPr>
              <w:t>Medical Terminology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93C0DA"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5A3B25" w14:textId="77777777" w:rsidR="00322ACE" w:rsidRDefault="00D26FBE">
            <w:pPr>
              <w:rPr>
                <w:color w:val="000000"/>
                <w:sz w:val="22"/>
                <w:szCs w:val="22"/>
              </w:rPr>
            </w:pPr>
            <w:r>
              <w:rPr>
                <w:rFonts w:ascii="Calibri" w:eastAsia="Calibri" w:hAnsi="Calibri" w:cs="Calibri"/>
                <w:color w:val="000000"/>
                <w:sz w:val="22"/>
                <w:szCs w:val="22"/>
              </w:rPr>
              <w:t>BIO 272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B9BCD03" w14:textId="77777777" w:rsidR="00322ACE" w:rsidRDefault="00322ACE">
            <w:pPr>
              <w:rPr>
                <w:color w:val="000000"/>
                <w:sz w:val="22"/>
                <w:szCs w:val="22"/>
              </w:rPr>
            </w:pPr>
          </w:p>
        </w:tc>
      </w:tr>
      <w:tr w:rsidR="00322ACE" w14:paraId="511EEEA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F14216" w14:textId="77777777" w:rsidR="00322ACE" w:rsidRDefault="00D26FBE">
            <w:pPr>
              <w:rPr>
                <w:color w:val="000000"/>
                <w:sz w:val="22"/>
                <w:szCs w:val="22"/>
              </w:rPr>
            </w:pPr>
            <w:r>
              <w:rPr>
                <w:rFonts w:ascii="Calibri" w:eastAsia="Calibri" w:hAnsi="Calibri" w:cs="Calibri"/>
                <w:color w:val="000000"/>
                <w:sz w:val="22"/>
                <w:szCs w:val="22"/>
              </w:rPr>
              <w:t>MAT 1130 or 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811D35" w14:textId="77777777" w:rsidR="00322ACE" w:rsidRDefault="00D26FBE">
            <w:pPr>
              <w:rPr>
                <w:color w:val="000000"/>
                <w:sz w:val="22"/>
                <w:szCs w:val="22"/>
              </w:rPr>
            </w:pPr>
            <w:r>
              <w:rPr>
                <w:rFonts w:ascii="Calibri" w:eastAsia="Calibri" w:hAnsi="Calibri" w:cs="Calibri"/>
                <w:color w:val="000000"/>
                <w:sz w:val="22"/>
                <w:szCs w:val="22"/>
              </w:rPr>
              <w:t>Mathematics in Health Sciences or</w:t>
            </w:r>
          </w:p>
          <w:p w14:paraId="054A6495" w14:textId="77777777" w:rsidR="00322ACE" w:rsidRDefault="00D26FBE">
            <w:pPr>
              <w:rPr>
                <w:color w:val="000000"/>
                <w:sz w:val="22"/>
                <w:szCs w:val="22"/>
              </w:rPr>
            </w:pPr>
            <w:r>
              <w:rPr>
                <w:rFonts w:ascii="Calibri" w:eastAsia="Calibri" w:hAnsi="Calibri" w:cs="Calibri"/>
                <w:color w:val="000000"/>
                <w:sz w:val="22"/>
                <w:szCs w:val="22"/>
              </w:rPr>
              <w:t>Ohio Transfer 36: Mathematics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0151F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B14BAA" w14:textId="77777777" w:rsidR="00322ACE" w:rsidRDefault="00D26FBE">
            <w:pPr>
              <w:rPr>
                <w:color w:val="000000"/>
                <w:sz w:val="22"/>
                <w:szCs w:val="22"/>
              </w:rPr>
            </w:pPr>
            <w:r>
              <w:rPr>
                <w:rFonts w:ascii="Calibri" w:eastAsia="Calibri" w:hAnsi="Calibri" w:cs="Calibri"/>
                <w:color w:val="000000"/>
                <w:sz w:val="22"/>
                <w:szCs w:val="22"/>
              </w:rPr>
              <w:t>MAT 100T or</w:t>
            </w:r>
          </w:p>
          <w:p w14:paraId="47B08CAD" w14:textId="77777777" w:rsidR="00322ACE" w:rsidRDefault="00D26FB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B11B378" w14:textId="77777777" w:rsidR="00322ACE" w:rsidRDefault="00322ACE">
            <w:pPr>
              <w:rPr>
                <w:color w:val="000000"/>
                <w:sz w:val="22"/>
                <w:szCs w:val="22"/>
              </w:rPr>
            </w:pPr>
          </w:p>
        </w:tc>
      </w:tr>
      <w:tr w:rsidR="00322ACE" w14:paraId="794E249E"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2AB5E092" w14:textId="77777777" w:rsidR="00322ACE" w:rsidRDefault="00D26FBE">
            <w:pPr>
              <w:rPr>
                <w:color w:val="000000"/>
                <w:sz w:val="22"/>
                <w:szCs w:val="22"/>
              </w:rPr>
            </w:pPr>
            <w:r>
              <w:rPr>
                <w:rFonts w:ascii="Calibri" w:eastAsia="Calibri" w:hAnsi="Calibri" w:cs="Calibri"/>
                <w:color w:val="000000"/>
                <w:sz w:val="22"/>
                <w:szCs w:val="22"/>
              </w:rPr>
              <w:t>PSY 1100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E751676" w14:textId="77777777" w:rsidR="00322ACE" w:rsidRDefault="00D26FBE">
            <w:pPr>
              <w:rPr>
                <w:color w:val="000000"/>
                <w:sz w:val="22"/>
                <w:szCs w:val="22"/>
              </w:rPr>
            </w:pPr>
            <w:r>
              <w:rPr>
                <w:rFonts w:ascii="Calibri" w:eastAsia="Calibri" w:hAnsi="Calibri" w:cs="Calibri"/>
                <w:color w:val="000000"/>
                <w:sz w:val="22"/>
                <w:szCs w:val="22"/>
              </w:rPr>
              <w:t>General Psychology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CEB630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D435CFC" w14:textId="77777777" w:rsidR="00322ACE" w:rsidRDefault="00D26FBE">
            <w:pPr>
              <w:rPr>
                <w:color w:val="000000"/>
                <w:sz w:val="22"/>
                <w:szCs w:val="22"/>
              </w:rPr>
            </w:pPr>
            <w:r>
              <w:rPr>
                <w:rFonts w:ascii="Calibri" w:eastAsia="Calibri" w:hAnsi="Calibri" w:cs="Calibri"/>
                <w:color w:val="000000"/>
                <w:sz w:val="22"/>
                <w:szCs w:val="22"/>
              </w:rPr>
              <w:t>PSY 100</w:t>
            </w:r>
          </w:p>
        </w:tc>
        <w:tc>
          <w:tcPr>
            <w:tcW w:w="1260" w:type="dxa"/>
            <w:tcBorders>
              <w:left w:val="single" w:sz="4" w:space="0" w:color="000000"/>
              <w:bottom w:val="single" w:sz="4" w:space="0" w:color="000000"/>
            </w:tcBorders>
            <w:tcMar>
              <w:top w:w="5" w:type="dxa"/>
              <w:left w:w="108" w:type="dxa"/>
              <w:bottom w:w="8" w:type="dxa"/>
              <w:right w:w="108" w:type="dxa"/>
            </w:tcMar>
          </w:tcPr>
          <w:p w14:paraId="5C530E08" w14:textId="77777777" w:rsidR="00322ACE" w:rsidRDefault="00322ACE">
            <w:pPr>
              <w:rPr>
                <w:color w:val="000000"/>
                <w:sz w:val="22"/>
                <w:szCs w:val="22"/>
              </w:rPr>
            </w:pPr>
          </w:p>
        </w:tc>
      </w:tr>
      <w:tr w:rsidR="00322ACE" w14:paraId="4D923821"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45DFA7D3" w14:textId="77777777" w:rsidR="00322ACE" w:rsidRDefault="00322ACE">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0362F2E" w14:textId="77777777" w:rsidR="00322ACE" w:rsidRDefault="00D26FBE">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9BCD646" w14:textId="77777777" w:rsidR="00322ACE" w:rsidRDefault="00D26FBE">
            <w:pPr>
              <w:jc w:val="center"/>
              <w:rPr>
                <w:color w:val="000000"/>
                <w:sz w:val="22"/>
                <w:szCs w:val="22"/>
              </w:rPr>
            </w:pPr>
            <w:r>
              <w:rPr>
                <w:rFonts w:ascii="Calibri" w:eastAsia="Calibri" w:hAnsi="Calibri" w:cs="Calibri"/>
                <w:b/>
                <w:bCs/>
                <w:color w:val="000000"/>
                <w:sz w:val="22"/>
                <w:szCs w:val="22"/>
              </w:rPr>
              <w:t>60</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C74F7BF" w14:textId="77777777" w:rsidR="00322ACE" w:rsidRDefault="00322ACE">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3E513CB1" w14:textId="77777777" w:rsidR="00322ACE" w:rsidRDefault="00322ACE">
            <w:pPr>
              <w:rPr>
                <w:color w:val="000000"/>
                <w:sz w:val="22"/>
                <w:szCs w:val="22"/>
              </w:rPr>
            </w:pPr>
          </w:p>
        </w:tc>
      </w:tr>
    </w:tbl>
    <w:p w14:paraId="7D801E0E" w14:textId="77777777" w:rsidR="00322ACE" w:rsidRDefault="00D26FBE">
      <w:pPr>
        <w:rPr>
          <w:sz w:val="22"/>
          <w:szCs w:val="22"/>
        </w:rPr>
      </w:pPr>
      <w:r>
        <w:rPr>
          <w:rFonts w:ascii="Calibri" w:eastAsia="Calibri" w:hAnsi="Calibri" w:cs="Calibri"/>
          <w:sz w:val="22"/>
          <w:szCs w:val="22"/>
        </w:rPr>
        <w:t>TBS XXX means to be selected by Sinclair College student.</w:t>
      </w:r>
    </w:p>
    <w:p w14:paraId="370DF7A5" w14:textId="77777777" w:rsidR="00322ACE" w:rsidRDefault="00D26FBE">
      <w:pPr>
        <w:rPr>
          <w:sz w:val="22"/>
          <w:szCs w:val="22"/>
        </w:rPr>
      </w:pPr>
      <w:r>
        <w:rPr>
          <w:rFonts w:ascii="Calibri" w:eastAsia="Calibri" w:hAnsi="Calibri" w:cs="Calibri"/>
          <w:sz w:val="22"/>
          <w:szCs w:val="22"/>
        </w:rPr>
        <w:t>TBD XXX means to be determined by NKU based on course selected at Sinclair College.</w:t>
      </w:r>
    </w:p>
    <w:p w14:paraId="2DE258D2" w14:textId="77777777" w:rsidR="00322ACE" w:rsidRDefault="00322ACE">
      <w:pPr>
        <w:rPr>
          <w:sz w:val="22"/>
          <w:szCs w:val="22"/>
        </w:rPr>
      </w:pPr>
    </w:p>
    <w:p w14:paraId="5F764EFF" w14:textId="77777777" w:rsidR="00322ACE" w:rsidRDefault="00D26FBE">
      <w:pPr>
        <w:pStyle w:val="Heading3"/>
        <w:keepLines/>
        <w:spacing w:before="40" w:after="0" w:line="259" w:lineRule="auto"/>
        <w:jc w:val="center"/>
      </w:pPr>
      <w:r>
        <w:rPr>
          <w:rFonts w:ascii="Calibri" w:eastAsia="Calibri" w:hAnsi="Calibri" w:cs="Calibri"/>
          <w:sz w:val="24"/>
          <w:szCs w:val="24"/>
        </w:rPr>
        <w:t>Northern Kentucky University</w:t>
      </w:r>
    </w:p>
    <w:p w14:paraId="58C17D41" w14:textId="77777777" w:rsidR="00322ACE" w:rsidRDefault="00322ACE">
      <w:pPr>
        <w:rPr>
          <w:sz w:val="22"/>
          <w:szCs w:val="22"/>
        </w:rPr>
      </w:pPr>
    </w:p>
    <w:p w14:paraId="11EF00AE"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2: NKU Additional General Education Requirements</w:t>
      </w:r>
    </w:p>
    <w:p w14:paraId="18F9D36D"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4333"/>
        <w:gridCol w:w="987"/>
        <w:gridCol w:w="1426"/>
        <w:gridCol w:w="1246"/>
      </w:tblGrid>
      <w:tr w:rsidR="00322ACE" w14:paraId="73A5D2BD"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330C9A0"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41B3CE79"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A04DF82"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7FF591E"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A0A940A"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42DE09B1"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B269EC5"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2E4FE345"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92A16F" w14:textId="77777777" w:rsidR="00322ACE" w:rsidRDefault="00D26FBE">
            <w:pPr>
              <w:rPr>
                <w:color w:val="000000"/>
                <w:sz w:val="22"/>
                <w:szCs w:val="22"/>
              </w:rPr>
            </w:pPr>
            <w:r>
              <w:rPr>
                <w:rFonts w:ascii="Calibri" w:eastAsia="Calibri" w:hAnsi="Calibri" w:cs="Calibri"/>
                <w:color w:val="000000"/>
                <w:sz w:val="22"/>
                <w:szCs w:val="22"/>
              </w:rPr>
              <w:t>ENG 102</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47F412" w14:textId="77777777" w:rsidR="00322ACE" w:rsidRDefault="00D26FBE">
            <w:pPr>
              <w:rPr>
                <w:color w:val="000000"/>
                <w:sz w:val="22"/>
                <w:szCs w:val="22"/>
              </w:rPr>
            </w:pPr>
            <w:r>
              <w:rPr>
                <w:rFonts w:ascii="Calibri" w:eastAsia="Calibri" w:hAnsi="Calibri" w:cs="Calibri"/>
                <w:color w:val="000000"/>
                <w:sz w:val="22"/>
                <w:szCs w:val="22"/>
              </w:rPr>
              <w:t>Advanced College Writing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6B1AB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9ED1049" w14:textId="77777777" w:rsidR="00322ACE" w:rsidRDefault="00D26FBE">
            <w:pPr>
              <w:rPr>
                <w:color w:val="000000"/>
                <w:sz w:val="22"/>
                <w:szCs w:val="22"/>
              </w:rPr>
            </w:pPr>
            <w:r>
              <w:rPr>
                <w:rFonts w:ascii="Calibri" w:eastAsia="Calibri" w:hAnsi="Calibri" w:cs="Calibri"/>
                <w:color w:val="000000"/>
                <w:sz w:val="22"/>
                <w:szCs w:val="22"/>
              </w:rPr>
              <w:t>ENG 1201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696B2A3" w14:textId="77777777" w:rsidR="00322ACE" w:rsidRDefault="00322ACE">
            <w:pPr>
              <w:jc w:val="center"/>
              <w:rPr>
                <w:color w:val="000000"/>
                <w:sz w:val="22"/>
                <w:szCs w:val="22"/>
              </w:rPr>
            </w:pPr>
          </w:p>
        </w:tc>
      </w:tr>
      <w:tr w:rsidR="00322ACE" w14:paraId="12D8D63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CE8F8E"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660AFD" w14:textId="77777777" w:rsidR="00322ACE" w:rsidRDefault="00D26FBE">
            <w:pPr>
              <w:rPr>
                <w:color w:val="000000"/>
                <w:sz w:val="22"/>
                <w:szCs w:val="22"/>
              </w:rPr>
            </w:pPr>
            <w:r>
              <w:rPr>
                <w:rFonts w:ascii="Calibri" w:eastAsia="Calibri" w:hAnsi="Calibri" w:cs="Calibri"/>
                <w:color w:val="000000"/>
                <w:sz w:val="22"/>
                <w:szCs w:val="22"/>
              </w:rPr>
              <w:t>Natural Science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C03B9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EB9F13B"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E68502E" w14:textId="77777777" w:rsidR="00322ACE" w:rsidRDefault="00322ACE">
            <w:pPr>
              <w:jc w:val="center"/>
              <w:rPr>
                <w:color w:val="000000"/>
                <w:sz w:val="22"/>
                <w:szCs w:val="22"/>
              </w:rPr>
            </w:pPr>
          </w:p>
        </w:tc>
      </w:tr>
      <w:tr w:rsidR="00322ACE" w14:paraId="3CE4278D"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9DFBB5"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CE036D" w14:textId="77777777" w:rsidR="00322ACE" w:rsidRDefault="00D26FBE">
            <w:pPr>
              <w:rPr>
                <w:color w:val="000000"/>
                <w:sz w:val="22"/>
                <w:szCs w:val="22"/>
              </w:rPr>
            </w:pPr>
            <w:r>
              <w:rPr>
                <w:rFonts w:ascii="Calibri" w:eastAsia="Calibri" w:hAnsi="Calibri" w:cs="Calibri"/>
                <w:color w:val="000000"/>
                <w:sz w:val="22"/>
                <w:szCs w:val="22"/>
              </w:rPr>
              <w:t>Cultural Pluralism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66610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2A57A9A"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15D21BE" w14:textId="77777777" w:rsidR="00322ACE" w:rsidRDefault="00322ACE">
            <w:pPr>
              <w:jc w:val="center"/>
              <w:rPr>
                <w:color w:val="000000"/>
                <w:sz w:val="22"/>
                <w:szCs w:val="22"/>
              </w:rPr>
            </w:pPr>
          </w:p>
        </w:tc>
      </w:tr>
      <w:tr w:rsidR="00322ACE" w14:paraId="0F3791B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CE2889" w14:textId="77777777" w:rsidR="00322ACE" w:rsidRDefault="00D26FBE">
            <w:pPr>
              <w:rPr>
                <w:color w:val="000000"/>
                <w:sz w:val="22"/>
                <w:szCs w:val="22"/>
              </w:rPr>
            </w:pPr>
            <w:r>
              <w:rPr>
                <w:rFonts w:ascii="Calibri" w:eastAsia="Calibri" w:hAnsi="Calibri" w:cs="Calibri"/>
                <w:color w:val="000000"/>
                <w:sz w:val="22"/>
                <w:szCs w:val="22"/>
              </w:rPr>
              <w:t xml:space="preserve">TBS XXX </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F5E137" w14:textId="77777777" w:rsidR="00322ACE" w:rsidRDefault="00D26FBE">
            <w:pPr>
              <w:rPr>
                <w:color w:val="000000"/>
                <w:sz w:val="22"/>
                <w:szCs w:val="22"/>
              </w:rPr>
            </w:pPr>
            <w:r>
              <w:rPr>
                <w:rFonts w:ascii="Calibri" w:eastAsia="Calibri" w:hAnsi="Calibri" w:cs="Calibri"/>
                <w:color w:val="000000"/>
                <w:sz w:val="22"/>
                <w:szCs w:val="22"/>
              </w:rPr>
              <w:t>Individual &amp;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CDE5D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6F6D09A"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5AD94F0" w14:textId="77777777" w:rsidR="00322ACE" w:rsidRDefault="00322ACE">
            <w:pPr>
              <w:jc w:val="center"/>
              <w:rPr>
                <w:color w:val="000000"/>
                <w:sz w:val="22"/>
                <w:szCs w:val="22"/>
              </w:rPr>
            </w:pPr>
          </w:p>
        </w:tc>
      </w:tr>
      <w:tr w:rsidR="00322ACE" w14:paraId="2A683F2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DE84E7"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9D872F" w14:textId="77777777" w:rsidR="00322ACE" w:rsidRDefault="00D26FBE">
            <w:pPr>
              <w:rPr>
                <w:color w:val="000000"/>
                <w:sz w:val="22"/>
                <w:szCs w:val="22"/>
              </w:rPr>
            </w:pPr>
            <w:r>
              <w:rPr>
                <w:rFonts w:ascii="Calibri" w:eastAsia="Calibri" w:hAnsi="Calibri" w:cs="Calibri"/>
                <w:color w:val="000000"/>
                <w:sz w:val="22"/>
                <w:szCs w:val="22"/>
              </w:rPr>
              <w:t>Culture &amp; Creativity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57D3D1" w14:textId="77777777" w:rsidR="00322ACE" w:rsidRDefault="00D26FBE">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265C62E"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570909A" w14:textId="77777777" w:rsidR="00322ACE" w:rsidRDefault="00322ACE">
            <w:pPr>
              <w:jc w:val="center"/>
              <w:rPr>
                <w:color w:val="000000"/>
                <w:sz w:val="22"/>
                <w:szCs w:val="22"/>
              </w:rPr>
            </w:pPr>
          </w:p>
        </w:tc>
      </w:tr>
      <w:tr w:rsidR="00322ACE" w14:paraId="726333D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4AD75C"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34E6B8" w14:textId="77777777" w:rsidR="00322ACE" w:rsidRDefault="00D26FBE">
            <w:pPr>
              <w:rPr>
                <w:color w:val="000000"/>
                <w:sz w:val="22"/>
                <w:szCs w:val="22"/>
              </w:rPr>
            </w:pPr>
            <w:r>
              <w:rPr>
                <w:rFonts w:ascii="Calibri" w:eastAsia="Calibri" w:hAnsi="Calibri" w:cs="Calibri"/>
                <w:color w:val="000000"/>
                <w:sz w:val="22"/>
                <w:szCs w:val="22"/>
              </w:rPr>
              <w:t>Global Viewpoints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841C4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D3CA34F"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A51E24B" w14:textId="77777777" w:rsidR="00322ACE" w:rsidRDefault="00322ACE">
            <w:pPr>
              <w:jc w:val="center"/>
              <w:rPr>
                <w:color w:val="000000"/>
                <w:sz w:val="22"/>
                <w:szCs w:val="22"/>
              </w:rPr>
            </w:pPr>
          </w:p>
        </w:tc>
      </w:tr>
      <w:tr w:rsidR="00322ACE" w14:paraId="4873507A"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62C945E1" w14:textId="77777777" w:rsidR="00322ACE" w:rsidRDefault="00322ACE">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5E8AA32D" w14:textId="77777777" w:rsidR="00322ACE" w:rsidRDefault="00D26FBE">
            <w:pPr>
              <w:jc w:val="right"/>
              <w:rPr>
                <w:color w:val="000000"/>
                <w:sz w:val="22"/>
                <w:szCs w:val="22"/>
              </w:rPr>
            </w:pPr>
            <w:r>
              <w:rPr>
                <w:rFonts w:ascii="Calibri" w:eastAsia="Calibri" w:hAnsi="Calibri" w:cs="Calibri"/>
                <w:b/>
                <w:bCs/>
                <w:color w:val="000000"/>
                <w:sz w:val="22"/>
                <w:szCs w:val="22"/>
              </w:rPr>
              <w:t>Subtotal General Education Courses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07A2D868" w14:textId="77777777" w:rsidR="00322ACE" w:rsidRDefault="00D26FBE">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0D54C635" w14:textId="77777777" w:rsidR="00322ACE" w:rsidRDefault="00322ACE">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08448A1E" w14:textId="77777777" w:rsidR="00322ACE" w:rsidRDefault="00322ACE">
            <w:pPr>
              <w:jc w:val="center"/>
              <w:rPr>
                <w:color w:val="000000"/>
                <w:sz w:val="22"/>
                <w:szCs w:val="22"/>
              </w:rPr>
            </w:pPr>
          </w:p>
        </w:tc>
      </w:tr>
    </w:tbl>
    <w:p w14:paraId="0AE33F46" w14:textId="77777777" w:rsidR="00322ACE" w:rsidRDefault="00322ACE">
      <w:pPr>
        <w:pStyle w:val="Heading4"/>
        <w:keepLines/>
        <w:spacing w:before="40" w:after="0" w:line="259" w:lineRule="auto"/>
        <w:rPr>
          <w:sz w:val="22"/>
          <w:szCs w:val="22"/>
        </w:rPr>
      </w:pPr>
    </w:p>
    <w:p w14:paraId="4AFF29EF"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3: NKU Major Requirements for the BS in Health Science – Degree Completion Track</w:t>
      </w:r>
    </w:p>
    <w:p w14:paraId="39F896EF"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9"/>
        <w:gridCol w:w="987"/>
        <w:gridCol w:w="1426"/>
        <w:gridCol w:w="1245"/>
      </w:tblGrid>
      <w:tr w:rsidR="00322ACE" w14:paraId="5FE1A0BA"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0C311E3"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2691FABF"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94D3D97"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3409948"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0452750"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0801FED5"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F99F1E4"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6AEFB17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DFE4CC" w14:textId="77777777" w:rsidR="00322ACE" w:rsidRDefault="00D26FBE">
            <w:pPr>
              <w:rPr>
                <w:color w:val="000000"/>
                <w:sz w:val="22"/>
                <w:szCs w:val="22"/>
              </w:rPr>
            </w:pPr>
            <w:r>
              <w:rPr>
                <w:rFonts w:ascii="Calibri" w:eastAsia="Calibri" w:hAnsi="Calibri" w:cs="Calibri"/>
                <w:color w:val="000000"/>
                <w:sz w:val="22"/>
                <w:szCs w:val="22"/>
              </w:rPr>
              <w:t>CHP 500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594F29" w14:textId="77777777" w:rsidR="00322ACE" w:rsidRDefault="00D26FBE">
            <w:pPr>
              <w:rPr>
                <w:color w:val="000000"/>
                <w:sz w:val="22"/>
                <w:szCs w:val="22"/>
              </w:rPr>
            </w:pPr>
            <w:r>
              <w:rPr>
                <w:rFonts w:ascii="Calibri" w:eastAsia="Calibri" w:hAnsi="Calibri" w:cs="Calibri"/>
                <w:color w:val="000000"/>
                <w:sz w:val="22"/>
                <w:szCs w:val="22"/>
              </w:rPr>
              <w:t>Teaching &amp; Learning in Healthcare Education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3EA4D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046E136"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A3AC049" w14:textId="77777777" w:rsidR="00322ACE" w:rsidRDefault="00322ACE">
            <w:pPr>
              <w:jc w:val="center"/>
              <w:rPr>
                <w:color w:val="000000"/>
                <w:sz w:val="22"/>
                <w:szCs w:val="22"/>
              </w:rPr>
            </w:pPr>
          </w:p>
        </w:tc>
      </w:tr>
      <w:tr w:rsidR="00322ACE" w14:paraId="67BE1BD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783997" w14:textId="77777777" w:rsidR="00322ACE" w:rsidRDefault="00D26FBE">
            <w:pPr>
              <w:rPr>
                <w:color w:val="000000"/>
                <w:sz w:val="22"/>
                <w:szCs w:val="22"/>
              </w:rPr>
            </w:pPr>
            <w:r>
              <w:rPr>
                <w:rFonts w:ascii="Calibri" w:eastAsia="Calibri" w:hAnsi="Calibri" w:cs="Calibri"/>
                <w:color w:val="000000"/>
                <w:sz w:val="22"/>
                <w:szCs w:val="22"/>
              </w:rPr>
              <w:t>HIN 355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46060A" w14:textId="77777777" w:rsidR="00322ACE" w:rsidRDefault="00D26FBE">
            <w:pPr>
              <w:rPr>
                <w:color w:val="000000"/>
                <w:sz w:val="22"/>
                <w:szCs w:val="22"/>
              </w:rPr>
            </w:pPr>
            <w:r>
              <w:rPr>
                <w:rFonts w:ascii="Calibri" w:eastAsia="Calibri" w:hAnsi="Calibri" w:cs="Calibri"/>
                <w:color w:val="000000"/>
                <w:sz w:val="22"/>
                <w:szCs w:val="22"/>
              </w:rPr>
              <w:t>Foundations of Health Informatics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62593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C066E6C"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DC70957" w14:textId="77777777" w:rsidR="00322ACE" w:rsidRDefault="00322ACE">
            <w:pPr>
              <w:jc w:val="center"/>
              <w:rPr>
                <w:color w:val="000000"/>
                <w:sz w:val="22"/>
                <w:szCs w:val="22"/>
              </w:rPr>
            </w:pPr>
          </w:p>
        </w:tc>
      </w:tr>
      <w:tr w:rsidR="00322ACE" w14:paraId="22543DAE"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33F84D1" w14:textId="77777777" w:rsidR="00322ACE" w:rsidRDefault="00D26FBE">
            <w:pPr>
              <w:rPr>
                <w:color w:val="000000"/>
                <w:sz w:val="22"/>
                <w:szCs w:val="22"/>
              </w:rPr>
            </w:pPr>
            <w:r>
              <w:rPr>
                <w:rFonts w:ascii="Calibri" w:eastAsia="Calibri" w:hAnsi="Calibri" w:cs="Calibri"/>
                <w:color w:val="000000"/>
                <w:sz w:val="22"/>
                <w:szCs w:val="22"/>
              </w:rPr>
              <w:t>HSC 410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D6FAC0" w14:textId="77777777" w:rsidR="00322ACE" w:rsidRDefault="00D26FBE">
            <w:pPr>
              <w:rPr>
                <w:color w:val="000000"/>
                <w:sz w:val="22"/>
                <w:szCs w:val="22"/>
              </w:rPr>
            </w:pPr>
            <w:r>
              <w:rPr>
                <w:rFonts w:ascii="Calibri" w:eastAsia="Calibri" w:hAnsi="Calibri" w:cs="Calibri"/>
                <w:color w:val="000000"/>
                <w:sz w:val="22"/>
                <w:szCs w:val="22"/>
              </w:rPr>
              <w:t>Healthcare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5E73C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28BF2C7"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DEDAEB4" w14:textId="77777777" w:rsidR="00322ACE" w:rsidRDefault="00322ACE">
            <w:pPr>
              <w:jc w:val="center"/>
              <w:rPr>
                <w:color w:val="000000"/>
                <w:sz w:val="22"/>
                <w:szCs w:val="22"/>
              </w:rPr>
            </w:pPr>
          </w:p>
        </w:tc>
      </w:tr>
      <w:tr w:rsidR="00322ACE" w14:paraId="72528E0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4CF13A8" w14:textId="77777777" w:rsidR="00322ACE" w:rsidRDefault="00D26FBE">
            <w:pPr>
              <w:rPr>
                <w:color w:val="000000"/>
                <w:sz w:val="22"/>
                <w:szCs w:val="22"/>
              </w:rPr>
            </w:pPr>
            <w:r>
              <w:rPr>
                <w:rFonts w:ascii="Calibri" w:eastAsia="Calibri" w:hAnsi="Calibri" w:cs="Calibri"/>
                <w:color w:val="000000"/>
                <w:sz w:val="22"/>
                <w:szCs w:val="22"/>
              </w:rPr>
              <w:t>HSC 413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31C688" w14:textId="77777777" w:rsidR="00322ACE" w:rsidRDefault="00D26FBE">
            <w:pPr>
              <w:rPr>
                <w:color w:val="000000"/>
                <w:sz w:val="22"/>
                <w:szCs w:val="22"/>
              </w:rPr>
            </w:pPr>
            <w:r>
              <w:rPr>
                <w:rFonts w:ascii="Calibri" w:eastAsia="Calibri" w:hAnsi="Calibri" w:cs="Calibri"/>
                <w:color w:val="000000"/>
                <w:sz w:val="22"/>
                <w:szCs w:val="22"/>
              </w:rPr>
              <w:t>Aging in Today’s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9A399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69FCB5D"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B499E81" w14:textId="77777777" w:rsidR="00322ACE" w:rsidRDefault="00322ACE">
            <w:pPr>
              <w:jc w:val="center"/>
              <w:rPr>
                <w:color w:val="000000"/>
                <w:sz w:val="22"/>
                <w:szCs w:val="22"/>
              </w:rPr>
            </w:pPr>
          </w:p>
        </w:tc>
      </w:tr>
      <w:tr w:rsidR="00322ACE" w14:paraId="5CA6B75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1FBA92" w14:textId="77777777" w:rsidR="00322ACE" w:rsidRDefault="00D26FBE">
            <w:pPr>
              <w:rPr>
                <w:color w:val="000000"/>
                <w:sz w:val="22"/>
                <w:szCs w:val="22"/>
              </w:rPr>
            </w:pPr>
            <w:r>
              <w:rPr>
                <w:rFonts w:ascii="Calibri" w:eastAsia="Calibri" w:hAnsi="Calibri" w:cs="Calibri"/>
                <w:color w:val="000000"/>
                <w:sz w:val="22"/>
                <w:szCs w:val="22"/>
              </w:rPr>
              <w:t>HSC 415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456202" w14:textId="77777777" w:rsidR="00322ACE" w:rsidRDefault="00D26FBE">
            <w:pPr>
              <w:rPr>
                <w:color w:val="000000"/>
                <w:sz w:val="22"/>
                <w:szCs w:val="22"/>
              </w:rPr>
            </w:pPr>
            <w:r>
              <w:rPr>
                <w:rFonts w:ascii="Calibri" w:eastAsia="Calibri" w:hAnsi="Calibri" w:cs="Calibri"/>
                <w:color w:val="000000"/>
                <w:sz w:val="22"/>
                <w:szCs w:val="22"/>
              </w:rPr>
              <w:t>Ethical and Legal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CDC0F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06FABB4"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71ADD3F" w14:textId="77777777" w:rsidR="00322ACE" w:rsidRDefault="00322ACE">
            <w:pPr>
              <w:jc w:val="center"/>
              <w:rPr>
                <w:color w:val="000000"/>
                <w:sz w:val="22"/>
                <w:szCs w:val="22"/>
              </w:rPr>
            </w:pPr>
          </w:p>
        </w:tc>
      </w:tr>
      <w:tr w:rsidR="00322ACE" w14:paraId="28B4BFD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2D37AF7" w14:textId="77777777" w:rsidR="00322ACE" w:rsidRDefault="00D26FBE">
            <w:pPr>
              <w:rPr>
                <w:color w:val="000000"/>
                <w:sz w:val="22"/>
                <w:szCs w:val="22"/>
              </w:rPr>
            </w:pPr>
            <w:r>
              <w:rPr>
                <w:rFonts w:ascii="Calibri" w:eastAsia="Calibri" w:hAnsi="Calibri" w:cs="Calibri"/>
                <w:color w:val="000000"/>
                <w:sz w:val="22"/>
                <w:szCs w:val="22"/>
              </w:rPr>
              <w:t>HSC 421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2115B9" w14:textId="77777777" w:rsidR="00322ACE" w:rsidRDefault="00D26FBE">
            <w:pPr>
              <w:rPr>
                <w:color w:val="000000"/>
                <w:sz w:val="22"/>
                <w:szCs w:val="22"/>
              </w:rPr>
            </w:pPr>
            <w:r>
              <w:rPr>
                <w:rFonts w:ascii="Calibri" w:eastAsia="Calibri" w:hAnsi="Calibri" w:cs="Calibri"/>
                <w:color w:val="000000"/>
                <w:sz w:val="22"/>
                <w:szCs w:val="22"/>
              </w:rPr>
              <w:t>Healthcare Research</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4B125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10B1338"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0ED3FC9" w14:textId="77777777" w:rsidR="00322ACE" w:rsidRDefault="00322ACE">
            <w:pPr>
              <w:jc w:val="center"/>
              <w:rPr>
                <w:color w:val="000000"/>
                <w:sz w:val="22"/>
                <w:szCs w:val="22"/>
              </w:rPr>
            </w:pPr>
          </w:p>
        </w:tc>
      </w:tr>
      <w:tr w:rsidR="00322ACE" w14:paraId="0C31D23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93048F7" w14:textId="77777777" w:rsidR="00322ACE" w:rsidRDefault="00D26FBE">
            <w:pPr>
              <w:rPr>
                <w:color w:val="000000"/>
                <w:sz w:val="22"/>
                <w:szCs w:val="22"/>
              </w:rPr>
            </w:pPr>
            <w:r>
              <w:rPr>
                <w:rFonts w:ascii="Calibri" w:eastAsia="Calibri" w:hAnsi="Calibri" w:cs="Calibri"/>
                <w:color w:val="000000"/>
                <w:sz w:val="22"/>
                <w:szCs w:val="22"/>
              </w:rPr>
              <w:t>HSC 440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6BF101" w14:textId="77777777" w:rsidR="00322ACE" w:rsidRDefault="00D26FBE">
            <w:pPr>
              <w:rPr>
                <w:color w:val="000000"/>
                <w:sz w:val="22"/>
                <w:szCs w:val="22"/>
              </w:rPr>
            </w:pPr>
            <w:r>
              <w:rPr>
                <w:rFonts w:ascii="Calibri" w:eastAsia="Calibri" w:hAnsi="Calibri" w:cs="Calibri"/>
                <w:color w:val="000000"/>
                <w:sz w:val="22"/>
                <w:szCs w:val="22"/>
              </w:rPr>
              <w:t>Issues in Chronic Disease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09774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A309B75"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5C89CBD" w14:textId="77777777" w:rsidR="00322ACE" w:rsidRDefault="00322ACE">
            <w:pPr>
              <w:jc w:val="center"/>
              <w:rPr>
                <w:color w:val="000000"/>
                <w:sz w:val="22"/>
                <w:szCs w:val="22"/>
              </w:rPr>
            </w:pPr>
          </w:p>
        </w:tc>
      </w:tr>
      <w:tr w:rsidR="00322ACE" w14:paraId="77966FF9"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E5A0308" w14:textId="77777777" w:rsidR="00322ACE" w:rsidRDefault="00D26FBE">
            <w:pPr>
              <w:rPr>
                <w:color w:val="000000"/>
                <w:sz w:val="22"/>
                <w:szCs w:val="22"/>
              </w:rPr>
            </w:pPr>
            <w:r>
              <w:rPr>
                <w:rFonts w:ascii="Calibri" w:eastAsia="Calibri" w:hAnsi="Calibri" w:cs="Calibri"/>
                <w:color w:val="000000"/>
                <w:sz w:val="22"/>
                <w:szCs w:val="22"/>
              </w:rPr>
              <w:t>HSC 480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334A90" w14:textId="77777777" w:rsidR="00322ACE" w:rsidRDefault="00D26FBE">
            <w:pPr>
              <w:rPr>
                <w:color w:val="000000"/>
                <w:sz w:val="22"/>
                <w:szCs w:val="22"/>
              </w:rPr>
            </w:pPr>
            <w:r>
              <w:rPr>
                <w:rFonts w:ascii="Calibri" w:eastAsia="Calibri" w:hAnsi="Calibri" w:cs="Calibri"/>
                <w:color w:val="000000"/>
                <w:sz w:val="22"/>
                <w:szCs w:val="22"/>
              </w:rPr>
              <w:t>Global Perspectives of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C0252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65DC413"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637D942" w14:textId="77777777" w:rsidR="00322ACE" w:rsidRDefault="00322ACE">
            <w:pPr>
              <w:jc w:val="center"/>
              <w:rPr>
                <w:color w:val="000000"/>
                <w:sz w:val="22"/>
                <w:szCs w:val="22"/>
              </w:rPr>
            </w:pPr>
          </w:p>
        </w:tc>
      </w:tr>
      <w:tr w:rsidR="00322ACE" w14:paraId="7955FE3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5289BC" w14:textId="77777777" w:rsidR="00322ACE" w:rsidRDefault="00D26FBE">
            <w:pPr>
              <w:rPr>
                <w:color w:val="000000"/>
                <w:sz w:val="22"/>
                <w:szCs w:val="22"/>
              </w:rPr>
            </w:pPr>
            <w:r>
              <w:rPr>
                <w:rFonts w:ascii="Calibri" w:eastAsia="Calibri" w:hAnsi="Calibri" w:cs="Calibri"/>
                <w:color w:val="000000"/>
                <w:sz w:val="22"/>
                <w:szCs w:val="22"/>
              </w:rPr>
              <w:t>HSC 510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7AC8E4" w14:textId="77777777" w:rsidR="00322ACE" w:rsidRDefault="00D26FBE">
            <w:pPr>
              <w:rPr>
                <w:color w:val="000000"/>
                <w:sz w:val="22"/>
                <w:szCs w:val="22"/>
              </w:rPr>
            </w:pPr>
            <w:r>
              <w:rPr>
                <w:rFonts w:ascii="Calibri" w:eastAsia="Calibri" w:hAnsi="Calibri" w:cs="Calibri"/>
                <w:color w:val="000000"/>
                <w:sz w:val="22"/>
                <w:szCs w:val="22"/>
              </w:rPr>
              <w:t>Trends and Cultural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79934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61379A3"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42E2534" w14:textId="77777777" w:rsidR="00322ACE" w:rsidRDefault="00322ACE">
            <w:pPr>
              <w:jc w:val="center"/>
              <w:rPr>
                <w:color w:val="000000"/>
                <w:sz w:val="22"/>
                <w:szCs w:val="22"/>
              </w:rPr>
            </w:pPr>
          </w:p>
        </w:tc>
      </w:tr>
      <w:tr w:rsidR="00322ACE" w14:paraId="50E2B73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05E136" w14:textId="77777777" w:rsidR="00322ACE" w:rsidRDefault="00D26FBE">
            <w:pPr>
              <w:rPr>
                <w:color w:val="000000"/>
                <w:sz w:val="22"/>
                <w:szCs w:val="22"/>
              </w:rPr>
            </w:pPr>
            <w:r>
              <w:rPr>
                <w:rFonts w:ascii="Calibri" w:eastAsia="Calibri" w:hAnsi="Calibri" w:cs="Calibri"/>
                <w:color w:val="000000"/>
                <w:sz w:val="22"/>
                <w:szCs w:val="22"/>
              </w:rPr>
              <w:t>LDR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9DCA08" w14:textId="77777777" w:rsidR="00322ACE" w:rsidRDefault="00D26FBE">
            <w:pPr>
              <w:rPr>
                <w:color w:val="000000"/>
                <w:sz w:val="22"/>
                <w:szCs w:val="22"/>
              </w:rPr>
            </w:pPr>
            <w:r>
              <w:rPr>
                <w:rFonts w:ascii="Calibri" w:eastAsia="Calibri" w:hAnsi="Calibri" w:cs="Calibri"/>
                <w:color w:val="000000"/>
                <w:sz w:val="22"/>
                <w:szCs w:val="22"/>
              </w:rPr>
              <w:t>Leadership Development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5C60A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DF4FF5F"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AF5C065" w14:textId="77777777" w:rsidR="00322ACE" w:rsidRDefault="00322ACE">
            <w:pPr>
              <w:jc w:val="center"/>
              <w:rPr>
                <w:color w:val="000000"/>
                <w:sz w:val="22"/>
                <w:szCs w:val="22"/>
              </w:rPr>
            </w:pPr>
          </w:p>
        </w:tc>
      </w:tr>
      <w:tr w:rsidR="00322ACE" w14:paraId="6953107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9B6843" w14:textId="77777777" w:rsidR="00322ACE" w:rsidRDefault="00D26FBE">
            <w:pPr>
              <w:rPr>
                <w:color w:val="000000"/>
                <w:sz w:val="22"/>
                <w:szCs w:val="22"/>
              </w:rPr>
            </w:pPr>
            <w:r>
              <w:rPr>
                <w:rFonts w:ascii="Calibri" w:eastAsia="Calibri" w:hAnsi="Calibri" w:cs="Calibri"/>
                <w:color w:val="000000"/>
                <w:sz w:val="22"/>
                <w:szCs w:val="22"/>
              </w:rPr>
              <w:t>STA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FB9D6A" w14:textId="77777777" w:rsidR="00322ACE" w:rsidRDefault="00D26FBE">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D2EBD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1AF369C" w14:textId="77777777" w:rsidR="00322ACE" w:rsidRDefault="00D26FBE">
            <w:pPr>
              <w:rPr>
                <w:color w:val="000000"/>
                <w:sz w:val="22"/>
                <w:szCs w:val="22"/>
              </w:rPr>
            </w:pPr>
            <w:r>
              <w:rPr>
                <w:rFonts w:ascii="Calibri" w:eastAsia="Calibri" w:hAnsi="Calibri" w:cs="Calibri"/>
                <w:color w:val="000000"/>
                <w:sz w:val="22"/>
                <w:szCs w:val="22"/>
              </w:rPr>
              <w:t>MAT 1450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9CEB06C" w14:textId="77777777" w:rsidR="00322ACE" w:rsidRDefault="00322ACE">
            <w:pPr>
              <w:jc w:val="center"/>
              <w:rPr>
                <w:color w:val="000000"/>
                <w:sz w:val="22"/>
                <w:szCs w:val="22"/>
              </w:rPr>
            </w:pPr>
          </w:p>
        </w:tc>
      </w:tr>
      <w:tr w:rsidR="00322ACE" w14:paraId="6B78DB29"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32AAF73A" w14:textId="77777777" w:rsidR="00322ACE" w:rsidRDefault="00322ACE">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3DB31AD" w14:textId="77777777" w:rsidR="00322ACE" w:rsidRDefault="00D26FBE">
            <w:pPr>
              <w:jc w:val="right"/>
              <w:rPr>
                <w:color w:val="000000"/>
                <w:sz w:val="22"/>
                <w:szCs w:val="22"/>
              </w:rPr>
            </w:pPr>
            <w:r>
              <w:rPr>
                <w:rFonts w:ascii="Calibri" w:eastAsia="Calibri" w:hAnsi="Calibri" w:cs="Calibri"/>
                <w:b/>
                <w:bCs/>
                <w:color w:val="000000"/>
                <w:sz w:val="22"/>
                <w:szCs w:val="22"/>
              </w:rPr>
              <w:t>Subtotal NKU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B0DB03B" w14:textId="77777777" w:rsidR="00322ACE" w:rsidRDefault="00D26FBE">
            <w:pPr>
              <w:jc w:val="center"/>
              <w:rPr>
                <w:color w:val="000000"/>
                <w:sz w:val="22"/>
                <w:szCs w:val="22"/>
              </w:rPr>
            </w:pPr>
            <w:r>
              <w:rPr>
                <w:rFonts w:ascii="Calibri" w:eastAsia="Calibri" w:hAnsi="Calibri" w:cs="Calibri"/>
                <w:b/>
                <w:bCs/>
                <w:color w:val="000000"/>
                <w:sz w:val="22"/>
                <w:szCs w:val="22"/>
              </w:rPr>
              <w:t>33</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072EC757" w14:textId="77777777" w:rsidR="00322ACE" w:rsidRDefault="00322ACE">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28A20A7B" w14:textId="77777777" w:rsidR="00322ACE" w:rsidRDefault="00322ACE">
            <w:pPr>
              <w:jc w:val="center"/>
              <w:rPr>
                <w:color w:val="000000"/>
                <w:sz w:val="22"/>
                <w:szCs w:val="22"/>
              </w:rPr>
            </w:pPr>
          </w:p>
        </w:tc>
      </w:tr>
    </w:tbl>
    <w:p w14:paraId="167CA2DE" w14:textId="77777777" w:rsidR="00322ACE" w:rsidRDefault="00322ACE">
      <w:pPr>
        <w:spacing w:after="160" w:line="259" w:lineRule="auto"/>
        <w:rPr>
          <w:sz w:val="22"/>
          <w:szCs w:val="22"/>
        </w:rPr>
      </w:pPr>
    </w:p>
    <w:p w14:paraId="4680D293" w14:textId="77777777" w:rsidR="00322ACE" w:rsidRDefault="00D26FBE">
      <w:pPr>
        <w:rPr>
          <w:sz w:val="22"/>
          <w:szCs w:val="22"/>
        </w:rPr>
      </w:pPr>
      <w:r>
        <w:rPr>
          <w:rFonts w:ascii="Calibri" w:eastAsia="Calibri" w:hAnsi="Calibri" w:cs="Calibri"/>
          <w:b/>
          <w:bCs/>
          <w:sz w:val="22"/>
          <w:szCs w:val="22"/>
        </w:rPr>
        <w:t xml:space="preserve">Category 4: Additional Requirements at NKU </w:t>
      </w:r>
    </w:p>
    <w:p w14:paraId="571B2685" w14:textId="77777777" w:rsidR="00322ACE" w:rsidRDefault="00322ACE">
      <w:pPr>
        <w:rPr>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32"/>
        <w:gridCol w:w="4423"/>
        <w:gridCol w:w="1162"/>
        <w:gridCol w:w="987"/>
        <w:gridCol w:w="1333"/>
      </w:tblGrid>
      <w:tr w:rsidR="00322ACE" w14:paraId="2E4EB928" w14:textId="77777777">
        <w:trPr>
          <w:trHeight w:val="575"/>
          <w:tblHeader/>
        </w:trPr>
        <w:tc>
          <w:tcPr>
            <w:tcW w:w="134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7A1A358"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1F043772"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FCFC709"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1138E11"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63E0E4C"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55B75792"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75A74D55"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30AFA6B5"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1D21F000" w14:textId="77777777" w:rsidR="00322ACE" w:rsidRDefault="00322ACE">
            <w:pPr>
              <w:jc w:val="right"/>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00F9E1" w14:textId="77777777" w:rsidR="00322ACE" w:rsidRDefault="00D26FBE">
            <w:pPr>
              <w:jc w:val="right"/>
              <w:rPr>
                <w:color w:val="000000"/>
                <w:sz w:val="22"/>
                <w:szCs w:val="22"/>
              </w:rPr>
            </w:pPr>
            <w:r>
              <w:rPr>
                <w:rFonts w:ascii="Calibri" w:eastAsia="Calibri" w:hAnsi="Calibri" w:cs="Calibri"/>
                <w:b/>
                <w:bCs/>
                <w:color w:val="000000"/>
                <w:sz w:val="22"/>
                <w:szCs w:val="22"/>
              </w:rPr>
              <w:t>Subtotal Elective Hours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7F0A53" w14:textId="77777777" w:rsidR="00322ACE" w:rsidRDefault="00D26FBE">
            <w:pPr>
              <w:jc w:val="center"/>
              <w:rPr>
                <w:color w:val="000000"/>
                <w:sz w:val="22"/>
                <w:szCs w:val="22"/>
              </w:rPr>
            </w:pPr>
            <w:r>
              <w:rPr>
                <w:rFonts w:ascii="Calibri" w:eastAsia="Calibri" w:hAnsi="Calibri" w:cs="Calibri"/>
                <w:b/>
                <w:bCs/>
                <w:color w:val="000000"/>
                <w:sz w:val="22"/>
                <w:szCs w:val="22"/>
              </w:rPr>
              <w:t>6</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EBBE6F8" w14:textId="77777777" w:rsidR="00322ACE" w:rsidRDefault="00322ACE">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998A99C" w14:textId="77777777" w:rsidR="00322ACE" w:rsidRDefault="00322ACE">
            <w:pPr>
              <w:jc w:val="center"/>
              <w:rPr>
                <w:color w:val="000000"/>
                <w:sz w:val="22"/>
                <w:szCs w:val="22"/>
              </w:rPr>
            </w:pPr>
          </w:p>
        </w:tc>
      </w:tr>
      <w:tr w:rsidR="00322ACE" w14:paraId="096B1B05" w14:textId="77777777">
        <w:trPr>
          <w:trHeight w:val="70"/>
        </w:trPr>
        <w:tc>
          <w:tcPr>
            <w:tcW w:w="1345" w:type="dxa"/>
            <w:tcBorders>
              <w:top w:val="single" w:sz="4" w:space="0" w:color="000000"/>
              <w:right w:val="single" w:sz="4" w:space="0" w:color="000000"/>
            </w:tcBorders>
            <w:tcMar>
              <w:top w:w="8" w:type="dxa"/>
              <w:left w:w="108" w:type="dxa"/>
              <w:bottom w:w="8" w:type="dxa"/>
              <w:right w:w="108" w:type="dxa"/>
            </w:tcMar>
            <w:vAlign w:val="center"/>
          </w:tcPr>
          <w:p w14:paraId="5D9B29D8" w14:textId="77777777" w:rsidR="00322ACE" w:rsidRDefault="00322ACE">
            <w:pPr>
              <w:jc w:val="right"/>
              <w:rPr>
                <w:color w:val="000000"/>
                <w:sz w:val="22"/>
                <w:szCs w:val="22"/>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4A1373C" w14:textId="77777777" w:rsidR="00322ACE" w:rsidRDefault="00D26FBE">
            <w:pPr>
              <w:jc w:val="right"/>
              <w:rPr>
                <w:color w:val="000000"/>
                <w:sz w:val="22"/>
                <w:szCs w:val="22"/>
              </w:rPr>
            </w:pPr>
            <w:r>
              <w:rPr>
                <w:rFonts w:ascii="Calibri" w:eastAsia="Calibri" w:hAnsi="Calibri" w:cs="Calibri"/>
                <w:b/>
                <w:bCs/>
                <w:color w:val="000000"/>
                <w:sz w:val="22"/>
                <w:szCs w:val="22"/>
              </w:rPr>
              <w:t>Total Baccalaureate Degree Credit Hours</w:t>
            </w: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7D0C4A0" w14:textId="77777777" w:rsidR="00322ACE" w:rsidRDefault="00D26FBE">
            <w:pPr>
              <w:jc w:val="center"/>
              <w:rPr>
                <w:color w:val="000000"/>
                <w:sz w:val="22"/>
                <w:szCs w:val="22"/>
              </w:rPr>
            </w:pPr>
            <w:r>
              <w:rPr>
                <w:rFonts w:ascii="Calibri" w:eastAsia="Calibri" w:hAnsi="Calibri" w:cs="Calibri"/>
                <w:b/>
                <w:bCs/>
                <w:color w:val="000000"/>
                <w:sz w:val="22"/>
                <w:szCs w:val="22"/>
              </w:rPr>
              <w:t>120</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7F140111" w14:textId="77777777" w:rsidR="00322ACE" w:rsidRDefault="00322ACE">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3D79EC4D" w14:textId="77777777" w:rsidR="00322ACE" w:rsidRDefault="00322ACE">
            <w:pPr>
              <w:jc w:val="center"/>
              <w:rPr>
                <w:color w:val="000000"/>
                <w:sz w:val="22"/>
                <w:szCs w:val="22"/>
              </w:rPr>
            </w:pPr>
          </w:p>
        </w:tc>
      </w:tr>
    </w:tbl>
    <w:p w14:paraId="6CF84882" w14:textId="77777777" w:rsidR="00322ACE" w:rsidRDefault="00322ACE">
      <w:pPr>
        <w:rPr>
          <w:sz w:val="22"/>
          <w:szCs w:val="22"/>
        </w:rPr>
      </w:pPr>
    </w:p>
    <w:p w14:paraId="0C029E30" w14:textId="77777777" w:rsidR="00322ACE" w:rsidRDefault="00D26FBE">
      <w:pPr>
        <w:spacing w:after="160" w:line="259" w:lineRule="auto"/>
        <w:jc w:val="right"/>
        <w:rPr>
          <w:sz w:val="22"/>
          <w:szCs w:val="22"/>
        </w:rPr>
      </w:pPr>
      <w:r>
        <w:rPr>
          <w:rFonts w:ascii="Calibri" w:eastAsia="Calibri" w:hAnsi="Calibri" w:cs="Calibri"/>
          <w:sz w:val="22"/>
          <w:szCs w:val="22"/>
        </w:rPr>
        <w:t xml:space="preserve">Updated June 2021 </w:t>
      </w:r>
    </w:p>
    <w:p w14:paraId="5B7B4DC2" w14:textId="77777777" w:rsidR="00322ACE" w:rsidRDefault="00322ACE">
      <w:pPr>
        <w:spacing w:after="160" w:line="259" w:lineRule="auto"/>
        <w:rPr>
          <w:sz w:val="22"/>
          <w:szCs w:val="22"/>
        </w:rPr>
      </w:pPr>
    </w:p>
    <w:p w14:paraId="2462FFC4" w14:textId="77777777" w:rsidR="00322ACE" w:rsidRDefault="00D26FBE">
      <w:pPr>
        <w:spacing w:after="160" w:line="259" w:lineRule="auto"/>
        <w:rPr>
          <w:sz w:val="22"/>
          <w:szCs w:val="22"/>
        </w:rPr>
      </w:pPr>
      <w:r>
        <w:rPr>
          <w:sz w:val="22"/>
          <w:szCs w:val="22"/>
        </w:rPr>
        <w:br w:type="page"/>
      </w:r>
    </w:p>
    <w:p w14:paraId="04FAD873" w14:textId="77777777" w:rsidR="00322ACE" w:rsidRDefault="00D26FBE">
      <w:pPr>
        <w:pStyle w:val="Heading3"/>
        <w:keepLines/>
        <w:spacing w:before="0" w:after="0" w:line="259" w:lineRule="auto"/>
        <w:jc w:val="center"/>
      </w:pPr>
      <w:r>
        <w:rPr>
          <w:rFonts w:ascii="Calibri" w:eastAsia="Calibri" w:hAnsi="Calibri" w:cs="Calibri"/>
          <w:sz w:val="24"/>
          <w:szCs w:val="24"/>
        </w:rPr>
        <w:t xml:space="preserve">SINCLAIR COLLEGE AAS IN EMERGENCY MEDICAL SERVICES/FIRE SCIENCE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p>
    <w:p w14:paraId="264E69E1" w14:textId="77777777" w:rsidR="00322ACE" w:rsidRDefault="00D26FBE">
      <w:pPr>
        <w:pStyle w:val="Heading3"/>
        <w:keepLines/>
        <w:spacing w:before="0" w:after="0" w:line="259" w:lineRule="auto"/>
        <w:jc w:val="center"/>
      </w:pPr>
      <w:r>
        <w:rPr>
          <w:rFonts w:ascii="Calibri" w:eastAsia="Calibri" w:hAnsi="Calibri" w:cs="Calibri"/>
          <w:sz w:val="24"/>
          <w:szCs w:val="24"/>
        </w:rPr>
        <w:t>NKU BS IN HEALTH SCIENCE – DEGREE COMPLETION TRACK CHECKLIST</w:t>
      </w:r>
    </w:p>
    <w:p w14:paraId="294095C3" w14:textId="77777777" w:rsidR="00322ACE" w:rsidRDefault="00322ACE"/>
    <w:p w14:paraId="2DBE1615" w14:textId="77777777" w:rsidR="00322ACE" w:rsidRDefault="00D26FBE">
      <w:pPr>
        <w:pStyle w:val="Heading3"/>
        <w:keepLines/>
        <w:spacing w:before="0" w:after="0" w:line="259" w:lineRule="auto"/>
        <w:jc w:val="center"/>
      </w:pPr>
      <w:r>
        <w:rPr>
          <w:rFonts w:ascii="Calibri" w:eastAsia="Calibri" w:hAnsi="Calibri" w:cs="Calibri"/>
          <w:sz w:val="24"/>
          <w:szCs w:val="24"/>
        </w:rPr>
        <w:t>Sinclair College</w:t>
      </w:r>
    </w:p>
    <w:p w14:paraId="7061FEF7" w14:textId="77777777" w:rsidR="00322ACE" w:rsidRDefault="00322ACE">
      <w:pPr>
        <w:jc w:val="center"/>
        <w:rPr>
          <w:sz w:val="22"/>
          <w:szCs w:val="22"/>
        </w:rPr>
      </w:pPr>
    </w:p>
    <w:p w14:paraId="7A7F33AD" w14:textId="77777777" w:rsidR="00322ACE" w:rsidRDefault="00D26FBE">
      <w:pPr>
        <w:pStyle w:val="Heading4"/>
        <w:keepLines/>
        <w:spacing w:before="0" w:after="0" w:line="259" w:lineRule="auto"/>
        <w:rPr>
          <w:sz w:val="22"/>
          <w:szCs w:val="22"/>
        </w:rPr>
      </w:pPr>
      <w:r>
        <w:rPr>
          <w:rFonts w:ascii="Calibri" w:eastAsia="Calibri" w:hAnsi="Calibri" w:cs="Calibri"/>
          <w:sz w:val="22"/>
          <w:szCs w:val="22"/>
        </w:rPr>
        <w:t>Category 1: Sinclair Requirements for the AAS in Emergency Medical Services/Fire Science</w:t>
      </w:r>
    </w:p>
    <w:p w14:paraId="7CEE6E0D" w14:textId="77777777" w:rsidR="00322ACE" w:rsidRDefault="00322ACE"/>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4050"/>
        <w:gridCol w:w="900"/>
        <w:gridCol w:w="1530"/>
        <w:gridCol w:w="1260"/>
      </w:tblGrid>
      <w:tr w:rsidR="00322ACE" w14:paraId="1CB2FB70"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200F2D0" w14:textId="77777777" w:rsidR="00322ACE" w:rsidRDefault="00D26FBE">
            <w:pPr>
              <w:jc w:val="center"/>
              <w:rPr>
                <w:color w:val="000000"/>
                <w:sz w:val="22"/>
                <w:szCs w:val="22"/>
              </w:rPr>
            </w:pPr>
            <w:r>
              <w:rPr>
                <w:rFonts w:ascii="Calibri" w:eastAsia="Calibri" w:hAnsi="Calibri" w:cs="Calibri"/>
                <w:b/>
                <w:bCs/>
                <w:color w:val="000000"/>
                <w:sz w:val="22"/>
                <w:szCs w:val="22"/>
              </w:rPr>
              <w:t>Sinclair Course</w:t>
            </w:r>
          </w:p>
        </w:tc>
        <w:tc>
          <w:tcPr>
            <w:tcW w:w="405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9700CC6" w14:textId="77777777" w:rsidR="00322ACE" w:rsidRDefault="00D26FBE">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AA6E165"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5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F21B4E3" w14:textId="77777777" w:rsidR="00322ACE" w:rsidRDefault="00D26FBE">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3B253019" w14:textId="77777777" w:rsidR="00322ACE" w:rsidRDefault="00D26FBE">
            <w:pPr>
              <w:rPr>
                <w:color w:val="000000"/>
                <w:sz w:val="22"/>
                <w:szCs w:val="22"/>
              </w:rPr>
            </w:pPr>
            <w:r>
              <w:rPr>
                <w:rFonts w:ascii="Calibri" w:eastAsia="Calibri" w:hAnsi="Calibri" w:cs="Calibri"/>
                <w:b/>
                <w:bCs/>
                <w:color w:val="000000"/>
                <w:sz w:val="22"/>
                <w:szCs w:val="22"/>
              </w:rPr>
              <w:t>Completed</w:t>
            </w:r>
          </w:p>
        </w:tc>
      </w:tr>
      <w:tr w:rsidR="00322ACE" w14:paraId="6F5B26A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964AEB0" w14:textId="77777777" w:rsidR="00322ACE" w:rsidRDefault="00D26FBE">
            <w:pPr>
              <w:rPr>
                <w:color w:val="000000"/>
                <w:sz w:val="22"/>
                <w:szCs w:val="22"/>
              </w:rPr>
            </w:pPr>
            <w:r>
              <w:rPr>
                <w:rFonts w:ascii="Calibri" w:eastAsia="Calibri" w:hAnsi="Calibri" w:cs="Calibri"/>
                <w:color w:val="000000"/>
                <w:sz w:val="22"/>
                <w:szCs w:val="22"/>
              </w:rPr>
              <w:t>BIO 1121 or BIO 1141</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8E55DA" w14:textId="77777777" w:rsidR="00322ACE" w:rsidRDefault="00D26FBE">
            <w:pPr>
              <w:rPr>
                <w:color w:val="000000"/>
                <w:sz w:val="22"/>
                <w:szCs w:val="22"/>
              </w:rPr>
            </w:pPr>
            <w:r>
              <w:rPr>
                <w:rFonts w:ascii="Calibri" w:eastAsia="Calibri" w:hAnsi="Calibri" w:cs="Calibri"/>
                <w:color w:val="000000"/>
                <w:sz w:val="22"/>
                <w:szCs w:val="22"/>
              </w:rPr>
              <w:t>Human Anatomy &amp; Physiology I or</w:t>
            </w:r>
          </w:p>
          <w:p w14:paraId="5D8063B6" w14:textId="77777777" w:rsidR="00322ACE" w:rsidRDefault="00D26FBE">
            <w:pPr>
              <w:rPr>
                <w:color w:val="000000"/>
                <w:sz w:val="22"/>
                <w:szCs w:val="22"/>
              </w:rPr>
            </w:pPr>
            <w:r>
              <w:rPr>
                <w:rFonts w:ascii="Calibri" w:eastAsia="Calibri" w:hAnsi="Calibri" w:cs="Calibri"/>
                <w:color w:val="000000"/>
                <w:sz w:val="22"/>
                <w:szCs w:val="22"/>
              </w:rPr>
              <w:t>Principles of Anatomy &amp; Physiology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7E1CF4" w14:textId="77777777" w:rsidR="00322ACE" w:rsidRDefault="00D26FBE">
            <w:pPr>
              <w:jc w:val="center"/>
              <w:rPr>
                <w:color w:val="000000"/>
                <w:sz w:val="22"/>
                <w:szCs w:val="22"/>
              </w:rPr>
            </w:pPr>
            <w:r>
              <w:rPr>
                <w:rFonts w:ascii="Calibri" w:eastAsia="Calibri" w:hAnsi="Calibri" w:cs="Calibri"/>
                <w:color w:val="000000"/>
                <w:sz w:val="22"/>
                <w:szCs w:val="22"/>
              </w:rPr>
              <w:t>3-4</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297C54" w14:textId="77777777" w:rsidR="00322ACE" w:rsidRDefault="00D26FBE">
            <w:pPr>
              <w:rPr>
                <w:color w:val="000000"/>
                <w:sz w:val="22"/>
                <w:szCs w:val="22"/>
              </w:rPr>
            </w:pPr>
            <w:r>
              <w:rPr>
                <w:rFonts w:ascii="Calibri" w:eastAsia="Calibri" w:hAnsi="Calibri" w:cs="Calibri"/>
                <w:color w:val="000000"/>
                <w:sz w:val="22"/>
                <w:szCs w:val="22"/>
              </w:rPr>
              <w:t>BIO 208/208L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8938B7E" w14:textId="77777777" w:rsidR="00322ACE" w:rsidRDefault="00322ACE">
            <w:pPr>
              <w:rPr>
                <w:color w:val="000000"/>
                <w:sz w:val="22"/>
                <w:szCs w:val="22"/>
              </w:rPr>
            </w:pPr>
          </w:p>
        </w:tc>
      </w:tr>
      <w:tr w:rsidR="00322ACE" w14:paraId="02F032D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E7CD1C" w14:textId="77777777" w:rsidR="00322ACE" w:rsidRDefault="00D26FBE">
            <w:pPr>
              <w:rPr>
                <w:color w:val="000000"/>
                <w:sz w:val="22"/>
                <w:szCs w:val="22"/>
              </w:rPr>
            </w:pPr>
            <w:r>
              <w:rPr>
                <w:rFonts w:ascii="Calibri" w:eastAsia="Calibri" w:hAnsi="Calibri" w:cs="Calibri"/>
                <w:color w:val="000000"/>
                <w:sz w:val="22"/>
                <w:szCs w:val="22"/>
              </w:rPr>
              <w:t>COM 2206 or COM 2211</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B4743A" w14:textId="77777777" w:rsidR="00322ACE" w:rsidRDefault="00D26FBE">
            <w:pPr>
              <w:rPr>
                <w:color w:val="000000"/>
                <w:sz w:val="22"/>
                <w:szCs w:val="22"/>
              </w:rPr>
            </w:pPr>
            <w:r>
              <w:rPr>
                <w:rFonts w:ascii="Calibri" w:eastAsia="Calibri" w:hAnsi="Calibri" w:cs="Calibri"/>
                <w:color w:val="000000"/>
                <w:sz w:val="22"/>
                <w:szCs w:val="22"/>
              </w:rPr>
              <w:t>Interpersonal Communication or</w:t>
            </w:r>
          </w:p>
          <w:p w14:paraId="06DBB2BC" w14:textId="77777777" w:rsidR="00322ACE" w:rsidRDefault="00D26FBE">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648BB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50FF3D" w14:textId="77777777" w:rsidR="00322ACE" w:rsidRDefault="00D26FBE">
            <w:pPr>
              <w:rPr>
                <w:color w:val="000000"/>
                <w:sz w:val="22"/>
                <w:szCs w:val="22"/>
              </w:rPr>
            </w:pPr>
            <w:r>
              <w:rPr>
                <w:rFonts w:ascii="Calibri" w:eastAsia="Calibri" w:hAnsi="Calibri" w:cs="Calibri"/>
                <w:color w:val="000000"/>
                <w:sz w:val="22"/>
                <w:szCs w:val="22"/>
              </w:rPr>
              <w:t>CMST 220</w:t>
            </w:r>
          </w:p>
          <w:p w14:paraId="575CA87E" w14:textId="77777777" w:rsidR="00322ACE" w:rsidRDefault="00D26FBE">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8B8C1D1" w14:textId="77777777" w:rsidR="00322ACE" w:rsidRDefault="00322ACE">
            <w:pPr>
              <w:rPr>
                <w:color w:val="000000"/>
                <w:sz w:val="22"/>
                <w:szCs w:val="22"/>
              </w:rPr>
            </w:pPr>
          </w:p>
        </w:tc>
      </w:tr>
      <w:tr w:rsidR="00322ACE" w14:paraId="208E83B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DA1EC4" w14:textId="77777777" w:rsidR="00322ACE" w:rsidRDefault="00D26FBE">
            <w:pPr>
              <w:rPr>
                <w:color w:val="000000"/>
                <w:sz w:val="22"/>
                <w:szCs w:val="22"/>
              </w:rPr>
            </w:pPr>
            <w:r>
              <w:rPr>
                <w:rFonts w:ascii="Calibri" w:eastAsia="Calibri" w:hAnsi="Calibri" w:cs="Calibri"/>
                <w:color w:val="000000"/>
                <w:sz w:val="22"/>
                <w:szCs w:val="22"/>
              </w:rPr>
              <w:t>EMS 1150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DB30CD" w14:textId="77777777" w:rsidR="00322ACE" w:rsidRDefault="00D26FBE">
            <w:pPr>
              <w:rPr>
                <w:color w:val="000000"/>
                <w:sz w:val="22"/>
                <w:szCs w:val="22"/>
              </w:rPr>
            </w:pPr>
            <w:r>
              <w:rPr>
                <w:rFonts w:ascii="Calibri" w:eastAsia="Calibri" w:hAnsi="Calibri" w:cs="Calibri"/>
                <w:color w:val="000000"/>
                <w:sz w:val="22"/>
                <w:szCs w:val="22"/>
              </w:rPr>
              <w:t>Emergency Medical Technician: Lecture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EC1306"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A28C0B"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5E36B0C" w14:textId="77777777" w:rsidR="00322ACE" w:rsidRDefault="00322ACE">
            <w:pPr>
              <w:rPr>
                <w:color w:val="000000"/>
                <w:sz w:val="22"/>
                <w:szCs w:val="22"/>
              </w:rPr>
            </w:pPr>
          </w:p>
        </w:tc>
      </w:tr>
      <w:tr w:rsidR="00322ACE" w14:paraId="5FD7772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5F49CA" w14:textId="77777777" w:rsidR="00322ACE" w:rsidRDefault="00D26FBE">
            <w:pPr>
              <w:rPr>
                <w:color w:val="000000"/>
                <w:sz w:val="22"/>
                <w:szCs w:val="22"/>
              </w:rPr>
            </w:pPr>
            <w:r>
              <w:rPr>
                <w:rFonts w:ascii="Calibri" w:eastAsia="Calibri" w:hAnsi="Calibri" w:cs="Calibri"/>
                <w:color w:val="000000"/>
                <w:sz w:val="22"/>
                <w:szCs w:val="22"/>
              </w:rPr>
              <w:t>EMS 1155</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9E831A" w14:textId="77777777" w:rsidR="00322ACE" w:rsidRDefault="00D26FBE">
            <w:pPr>
              <w:rPr>
                <w:color w:val="000000"/>
                <w:sz w:val="22"/>
                <w:szCs w:val="22"/>
              </w:rPr>
            </w:pPr>
            <w:r>
              <w:rPr>
                <w:rFonts w:ascii="Calibri" w:eastAsia="Calibri" w:hAnsi="Calibri" w:cs="Calibri"/>
                <w:color w:val="000000"/>
                <w:sz w:val="22"/>
                <w:szCs w:val="22"/>
              </w:rPr>
              <w:t>Laboratory for Emergency Medical Technician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18698B"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95BEF5"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ECB7F16" w14:textId="77777777" w:rsidR="00322ACE" w:rsidRDefault="00322ACE">
            <w:pPr>
              <w:rPr>
                <w:color w:val="000000"/>
                <w:sz w:val="22"/>
                <w:szCs w:val="22"/>
              </w:rPr>
            </w:pPr>
          </w:p>
        </w:tc>
      </w:tr>
      <w:tr w:rsidR="00322ACE" w14:paraId="6E2D577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025533" w14:textId="77777777" w:rsidR="00322ACE" w:rsidRDefault="00D26FBE">
            <w:pPr>
              <w:rPr>
                <w:color w:val="000000"/>
                <w:sz w:val="22"/>
                <w:szCs w:val="22"/>
              </w:rPr>
            </w:pPr>
            <w:r>
              <w:rPr>
                <w:rFonts w:ascii="Calibri" w:eastAsia="Calibri" w:hAnsi="Calibri" w:cs="Calibri"/>
                <w:color w:val="000000"/>
                <w:sz w:val="22"/>
                <w:szCs w:val="22"/>
              </w:rPr>
              <w:t>EMS 2100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8B7D6A" w14:textId="77777777" w:rsidR="00322ACE" w:rsidRDefault="00D26FBE">
            <w:pPr>
              <w:rPr>
                <w:color w:val="000000"/>
                <w:sz w:val="22"/>
                <w:szCs w:val="22"/>
              </w:rPr>
            </w:pPr>
            <w:r>
              <w:rPr>
                <w:rFonts w:ascii="Calibri" w:eastAsia="Calibri" w:hAnsi="Calibri" w:cs="Calibri"/>
                <w:color w:val="000000"/>
                <w:sz w:val="22"/>
                <w:szCs w:val="22"/>
              </w:rPr>
              <w:t>Applied Anatomy, Physiology &amp; Pathophysiology for Emergency Medical Services Provider</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5716F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18B1D5"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46B29C0" w14:textId="77777777" w:rsidR="00322ACE" w:rsidRDefault="00322ACE">
            <w:pPr>
              <w:rPr>
                <w:color w:val="000000"/>
                <w:sz w:val="22"/>
                <w:szCs w:val="22"/>
              </w:rPr>
            </w:pPr>
          </w:p>
        </w:tc>
      </w:tr>
      <w:tr w:rsidR="00322ACE" w14:paraId="33600A1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81F461" w14:textId="77777777" w:rsidR="00322ACE" w:rsidRDefault="00D26FBE">
            <w:pPr>
              <w:rPr>
                <w:color w:val="000000"/>
                <w:sz w:val="22"/>
                <w:szCs w:val="22"/>
              </w:rPr>
            </w:pPr>
            <w:r>
              <w:rPr>
                <w:rFonts w:ascii="Calibri" w:eastAsia="Calibri" w:hAnsi="Calibri" w:cs="Calibri"/>
                <w:color w:val="000000"/>
                <w:sz w:val="22"/>
                <w:szCs w:val="22"/>
              </w:rPr>
              <w:t>EMS 2105</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892042" w14:textId="77777777" w:rsidR="00322ACE" w:rsidRDefault="00D26FBE">
            <w:pPr>
              <w:rPr>
                <w:color w:val="000000"/>
                <w:sz w:val="22"/>
                <w:szCs w:val="22"/>
              </w:rPr>
            </w:pPr>
            <w:r>
              <w:rPr>
                <w:rFonts w:ascii="Calibri" w:eastAsia="Calibri" w:hAnsi="Calibri" w:cs="Calibri"/>
                <w:color w:val="000000"/>
                <w:sz w:val="22"/>
                <w:szCs w:val="22"/>
              </w:rPr>
              <w:t>Paramedic 1: Lecture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A7307C"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3FBDAD7"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0074EA0" w14:textId="77777777" w:rsidR="00322ACE" w:rsidRDefault="00322ACE">
            <w:pPr>
              <w:rPr>
                <w:color w:val="000000"/>
                <w:sz w:val="22"/>
                <w:szCs w:val="22"/>
              </w:rPr>
            </w:pPr>
          </w:p>
        </w:tc>
      </w:tr>
      <w:tr w:rsidR="00322ACE" w14:paraId="5488ECE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71115F" w14:textId="77777777" w:rsidR="00322ACE" w:rsidRDefault="00D26FBE">
            <w:pPr>
              <w:rPr>
                <w:color w:val="000000"/>
                <w:sz w:val="22"/>
                <w:szCs w:val="22"/>
              </w:rPr>
            </w:pPr>
            <w:r>
              <w:rPr>
                <w:rFonts w:ascii="Calibri" w:eastAsia="Calibri" w:hAnsi="Calibri" w:cs="Calibri"/>
                <w:color w:val="000000"/>
                <w:sz w:val="22"/>
                <w:szCs w:val="22"/>
              </w:rPr>
              <w:t>EMS 2110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B41CEA" w14:textId="77777777" w:rsidR="00322ACE" w:rsidRDefault="00D26FBE">
            <w:pPr>
              <w:rPr>
                <w:color w:val="000000"/>
                <w:sz w:val="22"/>
                <w:szCs w:val="22"/>
              </w:rPr>
            </w:pPr>
            <w:r>
              <w:rPr>
                <w:rFonts w:ascii="Calibri" w:eastAsia="Calibri" w:hAnsi="Calibri" w:cs="Calibri"/>
                <w:color w:val="000000"/>
                <w:sz w:val="22"/>
                <w:szCs w:val="22"/>
              </w:rPr>
              <w:t>Paramedic 1: Laboratory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C607B7"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A22AEA2"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F922456" w14:textId="77777777" w:rsidR="00322ACE" w:rsidRDefault="00322ACE">
            <w:pPr>
              <w:rPr>
                <w:color w:val="000000"/>
                <w:sz w:val="22"/>
                <w:szCs w:val="22"/>
              </w:rPr>
            </w:pPr>
          </w:p>
        </w:tc>
      </w:tr>
      <w:tr w:rsidR="00322ACE" w14:paraId="511EEC4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F45479" w14:textId="77777777" w:rsidR="00322ACE" w:rsidRDefault="00D26FBE">
            <w:pPr>
              <w:rPr>
                <w:color w:val="000000"/>
                <w:sz w:val="22"/>
                <w:szCs w:val="22"/>
              </w:rPr>
            </w:pPr>
            <w:r>
              <w:rPr>
                <w:rFonts w:ascii="Calibri" w:eastAsia="Calibri" w:hAnsi="Calibri" w:cs="Calibri"/>
                <w:color w:val="000000"/>
                <w:sz w:val="22"/>
                <w:szCs w:val="22"/>
              </w:rPr>
              <w:t>EMS 2125</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596C89" w14:textId="77777777" w:rsidR="00322ACE" w:rsidRDefault="00D26FBE">
            <w:pPr>
              <w:rPr>
                <w:color w:val="000000"/>
                <w:sz w:val="22"/>
                <w:szCs w:val="22"/>
              </w:rPr>
            </w:pPr>
            <w:r>
              <w:rPr>
                <w:rFonts w:ascii="Calibri" w:eastAsia="Calibri" w:hAnsi="Calibri" w:cs="Calibri"/>
                <w:color w:val="000000"/>
                <w:sz w:val="22"/>
                <w:szCs w:val="22"/>
              </w:rPr>
              <w:t>Paramedic 2: Lecture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A5C804"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6F73238"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44E7659" w14:textId="77777777" w:rsidR="00322ACE" w:rsidRDefault="00322ACE">
            <w:pPr>
              <w:rPr>
                <w:color w:val="000000"/>
                <w:sz w:val="22"/>
                <w:szCs w:val="22"/>
              </w:rPr>
            </w:pPr>
          </w:p>
        </w:tc>
      </w:tr>
      <w:tr w:rsidR="00322ACE" w14:paraId="6F97E4B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5C3A1D" w14:textId="77777777" w:rsidR="00322ACE" w:rsidRDefault="00D26FBE">
            <w:pPr>
              <w:rPr>
                <w:color w:val="000000"/>
                <w:sz w:val="22"/>
                <w:szCs w:val="22"/>
              </w:rPr>
            </w:pPr>
            <w:r>
              <w:rPr>
                <w:rFonts w:ascii="Calibri" w:eastAsia="Calibri" w:hAnsi="Calibri" w:cs="Calibri"/>
                <w:color w:val="000000"/>
                <w:sz w:val="22"/>
                <w:szCs w:val="22"/>
              </w:rPr>
              <w:t>EMS 2130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2E32D8" w14:textId="77777777" w:rsidR="00322ACE" w:rsidRDefault="00D26FBE">
            <w:pPr>
              <w:rPr>
                <w:color w:val="000000"/>
                <w:sz w:val="22"/>
                <w:szCs w:val="22"/>
              </w:rPr>
            </w:pPr>
            <w:r>
              <w:rPr>
                <w:rFonts w:ascii="Calibri" w:eastAsia="Calibri" w:hAnsi="Calibri" w:cs="Calibri"/>
                <w:color w:val="000000"/>
                <w:sz w:val="22"/>
                <w:szCs w:val="22"/>
              </w:rPr>
              <w:t>Paramedic 2: Laboratory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6146D0"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0E651D6"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EDE4207" w14:textId="77777777" w:rsidR="00322ACE" w:rsidRDefault="00322ACE">
            <w:pPr>
              <w:rPr>
                <w:color w:val="000000"/>
                <w:sz w:val="22"/>
                <w:szCs w:val="22"/>
              </w:rPr>
            </w:pPr>
          </w:p>
        </w:tc>
      </w:tr>
      <w:tr w:rsidR="00322ACE" w14:paraId="2A4BFE0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2E99C6" w14:textId="77777777" w:rsidR="00322ACE" w:rsidRDefault="00D26FBE">
            <w:pPr>
              <w:rPr>
                <w:color w:val="000000"/>
                <w:sz w:val="22"/>
                <w:szCs w:val="22"/>
              </w:rPr>
            </w:pPr>
            <w:r>
              <w:rPr>
                <w:rFonts w:ascii="Calibri" w:eastAsia="Calibri" w:hAnsi="Calibri" w:cs="Calibri"/>
                <w:color w:val="000000"/>
                <w:sz w:val="22"/>
                <w:szCs w:val="22"/>
              </w:rPr>
              <w:t>EMS 2135 or EMS 2136 and EMS 2137</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3CE117A" w14:textId="77777777" w:rsidR="00322ACE" w:rsidRDefault="00D26FBE">
            <w:pPr>
              <w:pStyle w:val="Heading4"/>
              <w:keepLines/>
              <w:spacing w:before="0" w:after="0" w:line="259" w:lineRule="auto"/>
              <w:rPr>
                <w:color w:val="000000"/>
                <w:sz w:val="22"/>
                <w:szCs w:val="22"/>
              </w:rPr>
            </w:pPr>
            <w:r>
              <w:rPr>
                <w:rFonts w:ascii="Calibri" w:eastAsia="Calibri" w:hAnsi="Calibri" w:cs="Calibri"/>
                <w:b w:val="0"/>
                <w:bCs w:val="0"/>
                <w:color w:val="000000"/>
                <w:sz w:val="22"/>
                <w:szCs w:val="22"/>
              </w:rPr>
              <w:t>Paramedic 2: Clinical</w:t>
            </w:r>
          </w:p>
          <w:p w14:paraId="73815946" w14:textId="77777777" w:rsidR="00322ACE" w:rsidRDefault="00D26FBE">
            <w:pPr>
              <w:pStyle w:val="Heading4"/>
              <w:keepLines/>
              <w:spacing w:before="0" w:after="0" w:line="259" w:lineRule="auto"/>
              <w:rPr>
                <w:color w:val="000000"/>
                <w:sz w:val="22"/>
                <w:szCs w:val="22"/>
              </w:rPr>
            </w:pPr>
            <w:r>
              <w:rPr>
                <w:rFonts w:ascii="Calibri" w:eastAsia="Calibri" w:hAnsi="Calibri" w:cs="Calibri"/>
                <w:b w:val="0"/>
                <w:bCs w:val="0"/>
                <w:color w:val="000000"/>
                <w:sz w:val="22"/>
                <w:szCs w:val="22"/>
              </w:rPr>
              <w:t>Paramedic 2a: Clinical and</w:t>
            </w:r>
          </w:p>
          <w:p w14:paraId="444AB81C" w14:textId="77777777" w:rsidR="00322ACE" w:rsidRDefault="00D26FBE">
            <w:pPr>
              <w:rPr>
                <w:color w:val="000000"/>
                <w:sz w:val="22"/>
                <w:szCs w:val="22"/>
              </w:rPr>
            </w:pPr>
            <w:r>
              <w:rPr>
                <w:rFonts w:ascii="Calibri" w:eastAsia="Calibri" w:hAnsi="Calibri" w:cs="Calibri"/>
                <w:color w:val="000000"/>
                <w:sz w:val="22"/>
                <w:szCs w:val="22"/>
              </w:rPr>
              <w:t>Paramedic 2b: Clinical</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85D062"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597FAA6"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2776AE1" w14:textId="77777777" w:rsidR="00322ACE" w:rsidRDefault="00322ACE">
            <w:pPr>
              <w:rPr>
                <w:color w:val="000000"/>
                <w:sz w:val="22"/>
                <w:szCs w:val="22"/>
              </w:rPr>
            </w:pPr>
          </w:p>
        </w:tc>
      </w:tr>
      <w:tr w:rsidR="00322ACE" w14:paraId="1854C4A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5D4D9D" w14:textId="77777777" w:rsidR="00322ACE" w:rsidRDefault="00D26FBE">
            <w:pPr>
              <w:rPr>
                <w:color w:val="000000"/>
                <w:sz w:val="22"/>
                <w:szCs w:val="22"/>
              </w:rPr>
            </w:pPr>
            <w:r>
              <w:rPr>
                <w:rFonts w:ascii="Calibri" w:eastAsia="Calibri" w:hAnsi="Calibri" w:cs="Calibri"/>
                <w:color w:val="000000"/>
                <w:sz w:val="22"/>
                <w:szCs w:val="22"/>
              </w:rPr>
              <w:t>EMS 2150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7753EB" w14:textId="77777777" w:rsidR="00322ACE" w:rsidRDefault="00D26FBE">
            <w:pPr>
              <w:rPr>
                <w:color w:val="000000"/>
                <w:sz w:val="22"/>
                <w:szCs w:val="22"/>
              </w:rPr>
            </w:pPr>
            <w:r>
              <w:rPr>
                <w:rFonts w:ascii="Calibri" w:eastAsia="Calibri" w:hAnsi="Calibri" w:cs="Calibri"/>
                <w:color w:val="000000"/>
                <w:sz w:val="22"/>
                <w:szCs w:val="22"/>
              </w:rPr>
              <w:t>Paramedic 3: Lecture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DB324B"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6252B82"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B02DFE9" w14:textId="77777777" w:rsidR="00322ACE" w:rsidRDefault="00322ACE">
            <w:pPr>
              <w:rPr>
                <w:color w:val="000000"/>
                <w:sz w:val="22"/>
                <w:szCs w:val="22"/>
              </w:rPr>
            </w:pPr>
          </w:p>
        </w:tc>
      </w:tr>
      <w:tr w:rsidR="00322ACE" w14:paraId="1C86BD7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0876A3" w14:textId="77777777" w:rsidR="00322ACE" w:rsidRDefault="00D26FBE">
            <w:pPr>
              <w:rPr>
                <w:color w:val="000000"/>
                <w:sz w:val="22"/>
                <w:szCs w:val="22"/>
              </w:rPr>
            </w:pPr>
            <w:r>
              <w:rPr>
                <w:rFonts w:ascii="Calibri" w:eastAsia="Calibri" w:hAnsi="Calibri" w:cs="Calibri"/>
                <w:color w:val="000000"/>
                <w:sz w:val="22"/>
                <w:szCs w:val="22"/>
              </w:rPr>
              <w:t>EMS 2155</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BC0163" w14:textId="77777777" w:rsidR="00322ACE" w:rsidRDefault="00D26FBE">
            <w:pPr>
              <w:rPr>
                <w:color w:val="000000"/>
                <w:sz w:val="22"/>
                <w:szCs w:val="22"/>
              </w:rPr>
            </w:pPr>
            <w:r>
              <w:rPr>
                <w:rFonts w:ascii="Calibri" w:eastAsia="Calibri" w:hAnsi="Calibri" w:cs="Calibri"/>
                <w:color w:val="000000"/>
                <w:sz w:val="22"/>
                <w:szCs w:val="22"/>
              </w:rPr>
              <w:t>Paramedic 3: Laboratory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8E1951"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B6E16E8"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971C45B" w14:textId="77777777" w:rsidR="00322ACE" w:rsidRDefault="00322ACE">
            <w:pPr>
              <w:rPr>
                <w:color w:val="000000"/>
                <w:sz w:val="22"/>
                <w:szCs w:val="22"/>
              </w:rPr>
            </w:pPr>
          </w:p>
        </w:tc>
      </w:tr>
      <w:tr w:rsidR="00322ACE" w14:paraId="28D02BF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202392" w14:textId="77777777" w:rsidR="00322ACE" w:rsidRDefault="00D26FBE">
            <w:pPr>
              <w:rPr>
                <w:color w:val="000000"/>
                <w:sz w:val="22"/>
                <w:szCs w:val="22"/>
              </w:rPr>
            </w:pPr>
            <w:r>
              <w:rPr>
                <w:rFonts w:ascii="Calibri" w:eastAsia="Calibri" w:hAnsi="Calibri" w:cs="Calibri"/>
                <w:color w:val="000000"/>
                <w:sz w:val="22"/>
                <w:szCs w:val="22"/>
              </w:rPr>
              <w:t>EMS 2160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019CF7" w14:textId="77777777" w:rsidR="00322ACE" w:rsidRDefault="00D26FBE">
            <w:pPr>
              <w:rPr>
                <w:color w:val="000000"/>
                <w:sz w:val="22"/>
                <w:szCs w:val="22"/>
              </w:rPr>
            </w:pPr>
            <w:r>
              <w:rPr>
                <w:rFonts w:ascii="Calibri" w:eastAsia="Calibri" w:hAnsi="Calibri" w:cs="Calibri"/>
                <w:color w:val="000000"/>
                <w:sz w:val="22"/>
                <w:szCs w:val="22"/>
              </w:rPr>
              <w:t>Paramedic 3: Clinical</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EF6C32"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816AA69"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894355E" w14:textId="77777777" w:rsidR="00322ACE" w:rsidRDefault="00322ACE">
            <w:pPr>
              <w:rPr>
                <w:color w:val="000000"/>
                <w:sz w:val="22"/>
                <w:szCs w:val="22"/>
              </w:rPr>
            </w:pPr>
          </w:p>
        </w:tc>
      </w:tr>
      <w:tr w:rsidR="00322ACE" w14:paraId="28F8169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33943F" w14:textId="77777777" w:rsidR="00322ACE" w:rsidRDefault="00D26FBE">
            <w:pPr>
              <w:rPr>
                <w:color w:val="000000"/>
                <w:sz w:val="22"/>
                <w:szCs w:val="22"/>
              </w:rPr>
            </w:pPr>
            <w:r>
              <w:rPr>
                <w:rFonts w:ascii="Calibri" w:eastAsia="Calibri" w:hAnsi="Calibri" w:cs="Calibri"/>
                <w:color w:val="000000"/>
                <w:sz w:val="22"/>
                <w:szCs w:val="22"/>
              </w:rPr>
              <w:t>EMS 2175</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CB15D8" w14:textId="77777777" w:rsidR="00322ACE" w:rsidRDefault="00D26FBE">
            <w:pPr>
              <w:rPr>
                <w:color w:val="000000"/>
                <w:sz w:val="22"/>
                <w:szCs w:val="22"/>
              </w:rPr>
            </w:pPr>
            <w:r>
              <w:rPr>
                <w:rFonts w:ascii="Calibri" w:eastAsia="Calibri" w:hAnsi="Calibri" w:cs="Calibri"/>
                <w:color w:val="000000"/>
                <w:sz w:val="22"/>
                <w:szCs w:val="22"/>
              </w:rPr>
              <w:t>Paramedic 4: Lecture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11DAF5"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09BA86"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045987F" w14:textId="77777777" w:rsidR="00322ACE" w:rsidRDefault="00322ACE">
            <w:pPr>
              <w:rPr>
                <w:color w:val="000000"/>
                <w:sz w:val="22"/>
                <w:szCs w:val="22"/>
              </w:rPr>
            </w:pPr>
          </w:p>
        </w:tc>
      </w:tr>
      <w:tr w:rsidR="00322ACE" w14:paraId="5564EAB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880350" w14:textId="77777777" w:rsidR="00322ACE" w:rsidRDefault="00D26FBE">
            <w:pPr>
              <w:rPr>
                <w:color w:val="000000"/>
                <w:sz w:val="22"/>
                <w:szCs w:val="22"/>
              </w:rPr>
            </w:pPr>
            <w:r>
              <w:rPr>
                <w:rFonts w:ascii="Calibri" w:eastAsia="Calibri" w:hAnsi="Calibri" w:cs="Calibri"/>
                <w:color w:val="000000"/>
                <w:sz w:val="22"/>
                <w:szCs w:val="22"/>
              </w:rPr>
              <w:t>EMS 2180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F3E716" w14:textId="77777777" w:rsidR="00322ACE" w:rsidRDefault="00D26FBE">
            <w:pPr>
              <w:rPr>
                <w:color w:val="000000"/>
                <w:sz w:val="22"/>
                <w:szCs w:val="22"/>
              </w:rPr>
            </w:pPr>
            <w:r>
              <w:rPr>
                <w:rFonts w:ascii="Calibri" w:eastAsia="Calibri" w:hAnsi="Calibri" w:cs="Calibri"/>
                <w:color w:val="000000"/>
                <w:sz w:val="22"/>
                <w:szCs w:val="22"/>
              </w:rPr>
              <w:t>Paramedic 4: Field Experience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F4F45D"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4F3E31"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611D6A8" w14:textId="77777777" w:rsidR="00322ACE" w:rsidRDefault="00322ACE">
            <w:pPr>
              <w:rPr>
                <w:color w:val="000000"/>
                <w:sz w:val="22"/>
                <w:szCs w:val="22"/>
              </w:rPr>
            </w:pPr>
          </w:p>
        </w:tc>
      </w:tr>
      <w:tr w:rsidR="00322ACE" w14:paraId="2A69800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8D0F60" w14:textId="77777777" w:rsidR="00322ACE" w:rsidRDefault="00D26FBE">
            <w:pPr>
              <w:rPr>
                <w:color w:val="000000"/>
                <w:sz w:val="22"/>
                <w:szCs w:val="22"/>
              </w:rPr>
            </w:pPr>
            <w:r>
              <w:rPr>
                <w:rFonts w:ascii="Calibri" w:eastAsia="Calibri" w:hAnsi="Calibri" w:cs="Calibri"/>
                <w:color w:val="000000"/>
                <w:sz w:val="22"/>
                <w:szCs w:val="22"/>
              </w:rPr>
              <w:t>EMS 2200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93A5C1" w14:textId="77777777" w:rsidR="00322ACE" w:rsidRDefault="00D26FBE">
            <w:pPr>
              <w:rPr>
                <w:color w:val="000000"/>
                <w:sz w:val="22"/>
                <w:szCs w:val="22"/>
              </w:rPr>
            </w:pPr>
            <w:r>
              <w:rPr>
                <w:rFonts w:ascii="Calibri" w:eastAsia="Calibri" w:hAnsi="Calibri" w:cs="Calibri"/>
                <w:color w:val="000000"/>
                <w:sz w:val="22"/>
                <w:szCs w:val="22"/>
              </w:rPr>
              <w:t xml:space="preserve">Paramedic 5: Integration/Refresher Lecture </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4A825A"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779B19"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C85F735" w14:textId="77777777" w:rsidR="00322ACE" w:rsidRDefault="00322ACE">
            <w:pPr>
              <w:rPr>
                <w:color w:val="000000"/>
                <w:sz w:val="22"/>
                <w:szCs w:val="22"/>
              </w:rPr>
            </w:pPr>
          </w:p>
        </w:tc>
      </w:tr>
      <w:tr w:rsidR="00322ACE" w14:paraId="65FBD41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6142DE" w14:textId="77777777" w:rsidR="00322ACE" w:rsidRDefault="00D26FBE">
            <w:pPr>
              <w:rPr>
                <w:color w:val="000000"/>
                <w:sz w:val="22"/>
                <w:szCs w:val="22"/>
              </w:rPr>
            </w:pPr>
            <w:r>
              <w:rPr>
                <w:rFonts w:ascii="Calibri" w:eastAsia="Calibri" w:hAnsi="Calibri" w:cs="Calibri"/>
                <w:color w:val="000000"/>
                <w:sz w:val="22"/>
                <w:szCs w:val="22"/>
              </w:rPr>
              <w:t>EMS 2205</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4F0C93" w14:textId="77777777" w:rsidR="00322ACE" w:rsidRDefault="00D26FBE">
            <w:pPr>
              <w:rPr>
                <w:color w:val="000000"/>
                <w:sz w:val="22"/>
                <w:szCs w:val="22"/>
              </w:rPr>
            </w:pPr>
            <w:r>
              <w:rPr>
                <w:rFonts w:ascii="Calibri" w:eastAsia="Calibri" w:hAnsi="Calibri" w:cs="Calibri"/>
                <w:color w:val="000000"/>
                <w:sz w:val="22"/>
                <w:szCs w:val="22"/>
              </w:rPr>
              <w:t xml:space="preserve">Paramedic 5: Integration/Refresher Laboratory </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A239A5"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8A4B68"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37B8DCD" w14:textId="77777777" w:rsidR="00322ACE" w:rsidRDefault="00322ACE">
            <w:pPr>
              <w:rPr>
                <w:color w:val="000000"/>
                <w:sz w:val="22"/>
                <w:szCs w:val="22"/>
              </w:rPr>
            </w:pPr>
          </w:p>
        </w:tc>
      </w:tr>
      <w:tr w:rsidR="00322ACE" w14:paraId="45ED1F0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903DE9B" w14:textId="77777777" w:rsidR="00322ACE" w:rsidRDefault="00D26FBE">
            <w:pPr>
              <w:rPr>
                <w:color w:val="000000"/>
                <w:sz w:val="22"/>
                <w:szCs w:val="22"/>
              </w:rPr>
            </w:pPr>
            <w:r>
              <w:rPr>
                <w:rFonts w:ascii="Calibri" w:eastAsia="Calibri" w:hAnsi="Calibri" w:cs="Calibri"/>
                <w:color w:val="000000"/>
                <w:sz w:val="22"/>
                <w:szCs w:val="22"/>
              </w:rPr>
              <w:t>ENG 1101</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7FA3E4" w14:textId="77777777" w:rsidR="00322ACE" w:rsidRDefault="00D26FBE">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BF5BE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34E942" w14:textId="77777777" w:rsidR="00322ACE" w:rsidRDefault="00D26FBE">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7E561FE" w14:textId="77777777" w:rsidR="00322ACE" w:rsidRDefault="00322ACE">
            <w:pPr>
              <w:rPr>
                <w:color w:val="000000"/>
                <w:sz w:val="22"/>
                <w:szCs w:val="22"/>
              </w:rPr>
            </w:pPr>
          </w:p>
        </w:tc>
      </w:tr>
      <w:tr w:rsidR="00322ACE" w14:paraId="6792B17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4CBE32D" w14:textId="77777777" w:rsidR="00322ACE" w:rsidRDefault="00D26FBE">
            <w:pPr>
              <w:rPr>
                <w:color w:val="000000"/>
                <w:sz w:val="22"/>
                <w:szCs w:val="22"/>
              </w:rPr>
            </w:pPr>
            <w:r>
              <w:rPr>
                <w:rFonts w:ascii="Calibri" w:eastAsia="Calibri" w:hAnsi="Calibri" w:cs="Calibri"/>
                <w:color w:val="000000"/>
                <w:sz w:val="22"/>
                <w:szCs w:val="22"/>
              </w:rPr>
              <w:t>FST 1102 and</w:t>
            </w:r>
          </w:p>
          <w:p w14:paraId="0CD6FF75" w14:textId="77777777" w:rsidR="00322ACE" w:rsidRDefault="00D26FBE">
            <w:pPr>
              <w:rPr>
                <w:color w:val="000000"/>
                <w:sz w:val="22"/>
                <w:szCs w:val="22"/>
              </w:rPr>
            </w:pPr>
            <w:r>
              <w:rPr>
                <w:rFonts w:ascii="Calibri" w:eastAsia="Calibri" w:hAnsi="Calibri" w:cs="Calibri"/>
                <w:color w:val="000000"/>
                <w:sz w:val="22"/>
                <w:szCs w:val="22"/>
              </w:rPr>
              <w:t>FST 1103 and</w:t>
            </w:r>
          </w:p>
          <w:p w14:paraId="2F12D145" w14:textId="77777777" w:rsidR="00322ACE" w:rsidRDefault="00D26FBE">
            <w:pPr>
              <w:rPr>
                <w:color w:val="000000"/>
                <w:sz w:val="22"/>
                <w:szCs w:val="22"/>
              </w:rPr>
            </w:pPr>
            <w:r>
              <w:rPr>
                <w:rFonts w:ascii="Calibri" w:eastAsia="Calibri" w:hAnsi="Calibri" w:cs="Calibri"/>
                <w:color w:val="000000"/>
                <w:sz w:val="22"/>
                <w:szCs w:val="22"/>
              </w:rPr>
              <w:t>FST 1442 or</w:t>
            </w:r>
          </w:p>
          <w:p w14:paraId="7FF30C85" w14:textId="77777777" w:rsidR="00322ACE" w:rsidRDefault="00D26FBE">
            <w:pPr>
              <w:rPr>
                <w:color w:val="000000"/>
                <w:sz w:val="22"/>
                <w:szCs w:val="22"/>
              </w:rPr>
            </w:pPr>
            <w:r>
              <w:rPr>
                <w:rFonts w:ascii="Calibri" w:eastAsia="Calibri" w:hAnsi="Calibri" w:cs="Calibri"/>
                <w:color w:val="000000"/>
                <w:sz w:val="22"/>
                <w:szCs w:val="22"/>
              </w:rPr>
              <w:t>FST 1104 and</w:t>
            </w:r>
          </w:p>
          <w:p w14:paraId="2A343CF5" w14:textId="77777777" w:rsidR="00322ACE" w:rsidRDefault="00D26FBE">
            <w:pPr>
              <w:rPr>
                <w:color w:val="000000"/>
                <w:sz w:val="22"/>
                <w:szCs w:val="22"/>
              </w:rPr>
            </w:pPr>
            <w:r>
              <w:rPr>
                <w:rFonts w:ascii="Calibri" w:eastAsia="Calibri" w:hAnsi="Calibri" w:cs="Calibri"/>
                <w:color w:val="000000"/>
                <w:sz w:val="22"/>
                <w:szCs w:val="22"/>
              </w:rPr>
              <w:t>FST 1442 or</w:t>
            </w:r>
          </w:p>
          <w:p w14:paraId="3113598C" w14:textId="77777777" w:rsidR="00322ACE" w:rsidRDefault="00D26FBE">
            <w:pPr>
              <w:rPr>
                <w:color w:val="000000"/>
                <w:sz w:val="22"/>
                <w:szCs w:val="22"/>
              </w:rPr>
            </w:pPr>
            <w:r>
              <w:rPr>
                <w:rFonts w:ascii="Calibri" w:eastAsia="Calibri" w:hAnsi="Calibri" w:cs="Calibri"/>
                <w:color w:val="000000"/>
                <w:sz w:val="22"/>
                <w:szCs w:val="22"/>
              </w:rPr>
              <w:t>FST 1111 and</w:t>
            </w:r>
          </w:p>
          <w:p w14:paraId="4E5F21D5" w14:textId="77777777" w:rsidR="00322ACE" w:rsidRDefault="00D26FBE">
            <w:pPr>
              <w:rPr>
                <w:color w:val="000000"/>
                <w:sz w:val="22"/>
                <w:szCs w:val="22"/>
              </w:rPr>
            </w:pPr>
            <w:r>
              <w:rPr>
                <w:rFonts w:ascii="Calibri" w:eastAsia="Calibri" w:hAnsi="Calibri" w:cs="Calibri"/>
                <w:color w:val="000000"/>
                <w:sz w:val="22"/>
                <w:szCs w:val="22"/>
              </w:rPr>
              <w:t>FST 1112 and</w:t>
            </w:r>
          </w:p>
          <w:p w14:paraId="32A1B748" w14:textId="77777777" w:rsidR="00322ACE" w:rsidRDefault="00D26FBE">
            <w:pPr>
              <w:rPr>
                <w:color w:val="000000"/>
                <w:sz w:val="22"/>
                <w:szCs w:val="22"/>
              </w:rPr>
            </w:pPr>
            <w:r>
              <w:rPr>
                <w:rFonts w:ascii="Calibri" w:eastAsia="Calibri" w:hAnsi="Calibri" w:cs="Calibri"/>
                <w:color w:val="000000"/>
                <w:sz w:val="22"/>
                <w:szCs w:val="22"/>
              </w:rPr>
              <w:t>FST 1113 and</w:t>
            </w:r>
          </w:p>
          <w:p w14:paraId="010102E7" w14:textId="77777777" w:rsidR="00322ACE" w:rsidRDefault="00D26FBE">
            <w:pPr>
              <w:rPr>
                <w:color w:val="000000"/>
                <w:sz w:val="22"/>
                <w:szCs w:val="22"/>
              </w:rPr>
            </w:pPr>
            <w:r>
              <w:rPr>
                <w:rFonts w:ascii="Calibri" w:eastAsia="Calibri" w:hAnsi="Calibri" w:cs="Calibri"/>
                <w:color w:val="000000"/>
                <w:sz w:val="22"/>
                <w:szCs w:val="22"/>
              </w:rPr>
              <w:t>FST 2230 or</w:t>
            </w:r>
          </w:p>
          <w:p w14:paraId="1ED8FECF" w14:textId="77777777" w:rsidR="00322ACE" w:rsidRDefault="00D26FBE">
            <w:pPr>
              <w:rPr>
                <w:color w:val="000000"/>
                <w:sz w:val="22"/>
                <w:szCs w:val="22"/>
              </w:rPr>
            </w:pPr>
            <w:r>
              <w:rPr>
                <w:rFonts w:ascii="Calibri" w:eastAsia="Calibri" w:hAnsi="Calibri" w:cs="Calibri"/>
                <w:color w:val="000000"/>
                <w:sz w:val="22"/>
                <w:szCs w:val="22"/>
              </w:rPr>
              <w:t>FST 1111 and</w:t>
            </w:r>
          </w:p>
          <w:p w14:paraId="05B40918" w14:textId="77777777" w:rsidR="00322ACE" w:rsidRDefault="00D26FBE">
            <w:pPr>
              <w:rPr>
                <w:color w:val="000000"/>
                <w:sz w:val="22"/>
                <w:szCs w:val="22"/>
              </w:rPr>
            </w:pPr>
            <w:r>
              <w:rPr>
                <w:rFonts w:ascii="Calibri" w:eastAsia="Calibri" w:hAnsi="Calibri" w:cs="Calibri"/>
                <w:color w:val="000000"/>
                <w:sz w:val="22"/>
                <w:szCs w:val="22"/>
              </w:rPr>
              <w:t>FST 1112 and</w:t>
            </w:r>
          </w:p>
          <w:p w14:paraId="66CD9E0B" w14:textId="77777777" w:rsidR="00322ACE" w:rsidRDefault="00D26FBE">
            <w:pPr>
              <w:rPr>
                <w:color w:val="000000"/>
                <w:sz w:val="22"/>
                <w:szCs w:val="22"/>
              </w:rPr>
            </w:pPr>
            <w:r>
              <w:rPr>
                <w:rFonts w:ascii="Calibri" w:eastAsia="Calibri" w:hAnsi="Calibri" w:cs="Calibri"/>
                <w:color w:val="000000"/>
                <w:sz w:val="22"/>
                <w:szCs w:val="22"/>
              </w:rPr>
              <w:t>FST 1113 and</w:t>
            </w:r>
          </w:p>
          <w:p w14:paraId="7934F6A7" w14:textId="77777777" w:rsidR="00322ACE" w:rsidRDefault="00D26FBE">
            <w:pPr>
              <w:rPr>
                <w:color w:val="000000"/>
                <w:sz w:val="22"/>
                <w:szCs w:val="22"/>
              </w:rPr>
            </w:pPr>
            <w:r>
              <w:rPr>
                <w:rFonts w:ascii="Calibri" w:eastAsia="Calibri" w:hAnsi="Calibri" w:cs="Calibri"/>
                <w:color w:val="000000"/>
                <w:sz w:val="22"/>
                <w:szCs w:val="22"/>
              </w:rPr>
              <w:t>FST 1120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FE76757" w14:textId="77777777" w:rsidR="00322ACE" w:rsidRDefault="00D26FBE">
            <w:pPr>
              <w:rPr>
                <w:color w:val="000000"/>
                <w:sz w:val="22"/>
                <w:szCs w:val="22"/>
              </w:rPr>
            </w:pPr>
            <w:r>
              <w:rPr>
                <w:rFonts w:ascii="Calibri" w:eastAsia="Calibri" w:hAnsi="Calibri" w:cs="Calibri"/>
                <w:color w:val="000000"/>
                <w:sz w:val="22"/>
                <w:szCs w:val="22"/>
              </w:rPr>
              <w:t>Firefighter I and</w:t>
            </w:r>
          </w:p>
          <w:p w14:paraId="6B746C6A" w14:textId="77777777" w:rsidR="00322ACE" w:rsidRDefault="00D26FBE">
            <w:pPr>
              <w:rPr>
                <w:color w:val="000000"/>
                <w:sz w:val="22"/>
                <w:szCs w:val="22"/>
              </w:rPr>
            </w:pPr>
            <w:r>
              <w:rPr>
                <w:rFonts w:ascii="Calibri" w:eastAsia="Calibri" w:hAnsi="Calibri" w:cs="Calibri"/>
                <w:color w:val="000000"/>
                <w:sz w:val="22"/>
                <w:szCs w:val="22"/>
              </w:rPr>
              <w:t>Firefighter II Transition and</w:t>
            </w:r>
          </w:p>
          <w:p w14:paraId="6C70096E" w14:textId="77777777" w:rsidR="00322ACE" w:rsidRDefault="00D26FBE">
            <w:pPr>
              <w:rPr>
                <w:color w:val="000000"/>
                <w:sz w:val="22"/>
                <w:szCs w:val="22"/>
              </w:rPr>
            </w:pPr>
            <w:r>
              <w:rPr>
                <w:rFonts w:ascii="Calibri" w:eastAsia="Calibri" w:hAnsi="Calibri" w:cs="Calibri"/>
                <w:color w:val="000000"/>
                <w:sz w:val="22"/>
                <w:szCs w:val="22"/>
              </w:rPr>
              <w:t>Emergency Vehicle Operator or</w:t>
            </w:r>
          </w:p>
          <w:p w14:paraId="2126A298" w14:textId="77777777" w:rsidR="00322ACE" w:rsidRDefault="00D26FBE">
            <w:pPr>
              <w:rPr>
                <w:color w:val="000000"/>
                <w:sz w:val="22"/>
                <w:szCs w:val="22"/>
              </w:rPr>
            </w:pPr>
            <w:r>
              <w:rPr>
                <w:rFonts w:ascii="Calibri" w:eastAsia="Calibri" w:hAnsi="Calibri" w:cs="Calibri"/>
                <w:color w:val="000000"/>
                <w:sz w:val="22"/>
                <w:szCs w:val="22"/>
              </w:rPr>
              <w:t>Firefighter II and</w:t>
            </w:r>
          </w:p>
          <w:p w14:paraId="62386EC5" w14:textId="77777777" w:rsidR="00322ACE" w:rsidRDefault="00D26FBE">
            <w:pPr>
              <w:rPr>
                <w:color w:val="000000"/>
                <w:sz w:val="22"/>
                <w:szCs w:val="22"/>
              </w:rPr>
            </w:pPr>
            <w:r>
              <w:rPr>
                <w:rFonts w:ascii="Calibri" w:eastAsia="Calibri" w:hAnsi="Calibri" w:cs="Calibri"/>
                <w:color w:val="000000"/>
                <w:sz w:val="22"/>
                <w:szCs w:val="22"/>
              </w:rPr>
              <w:t>Emergency Vehicle Operator or</w:t>
            </w:r>
          </w:p>
          <w:p w14:paraId="29FE5555" w14:textId="77777777" w:rsidR="00322ACE" w:rsidRDefault="00D26FBE">
            <w:pPr>
              <w:rPr>
                <w:color w:val="000000"/>
                <w:sz w:val="22"/>
                <w:szCs w:val="22"/>
              </w:rPr>
            </w:pPr>
            <w:r>
              <w:rPr>
                <w:rFonts w:ascii="Calibri" w:eastAsia="Calibri" w:hAnsi="Calibri" w:cs="Calibri"/>
                <w:color w:val="000000"/>
                <w:sz w:val="22"/>
                <w:szCs w:val="22"/>
              </w:rPr>
              <w:t>Fire Behavior &amp; Combustion and</w:t>
            </w:r>
          </w:p>
          <w:p w14:paraId="1D1C6896" w14:textId="77777777" w:rsidR="00322ACE" w:rsidRDefault="00D26FBE">
            <w:pPr>
              <w:rPr>
                <w:color w:val="000000"/>
                <w:sz w:val="22"/>
                <w:szCs w:val="22"/>
              </w:rPr>
            </w:pPr>
            <w:r>
              <w:rPr>
                <w:rFonts w:ascii="Calibri" w:eastAsia="Calibri" w:hAnsi="Calibri" w:cs="Calibri"/>
                <w:color w:val="000000"/>
                <w:sz w:val="22"/>
                <w:szCs w:val="22"/>
              </w:rPr>
              <w:t>Principles of Emergency Services and</w:t>
            </w:r>
          </w:p>
          <w:p w14:paraId="65E4F9A3" w14:textId="77777777" w:rsidR="00322ACE" w:rsidRDefault="00D26FBE">
            <w:pPr>
              <w:rPr>
                <w:color w:val="000000"/>
                <w:sz w:val="22"/>
                <w:szCs w:val="22"/>
              </w:rPr>
            </w:pPr>
            <w:r>
              <w:rPr>
                <w:rFonts w:ascii="Calibri" w:eastAsia="Calibri" w:hAnsi="Calibri" w:cs="Calibri"/>
                <w:color w:val="000000"/>
                <w:sz w:val="22"/>
                <w:szCs w:val="22"/>
              </w:rPr>
              <w:t>Fire Prevention and</w:t>
            </w:r>
          </w:p>
          <w:p w14:paraId="1C49D66E" w14:textId="77777777" w:rsidR="00322ACE" w:rsidRDefault="00D26FBE">
            <w:pPr>
              <w:rPr>
                <w:color w:val="000000"/>
                <w:sz w:val="22"/>
                <w:szCs w:val="22"/>
              </w:rPr>
            </w:pPr>
            <w:r>
              <w:rPr>
                <w:rFonts w:ascii="Calibri" w:eastAsia="Calibri" w:hAnsi="Calibri" w:cs="Calibri"/>
                <w:color w:val="000000"/>
                <w:sz w:val="22"/>
                <w:szCs w:val="22"/>
              </w:rPr>
              <w:t>Principles of Fire &amp; Emergency Services or Fire Behavior &amp; Combustion and</w:t>
            </w:r>
          </w:p>
          <w:p w14:paraId="57B4093C" w14:textId="77777777" w:rsidR="00322ACE" w:rsidRDefault="00D26FBE">
            <w:pPr>
              <w:rPr>
                <w:color w:val="000000"/>
                <w:sz w:val="22"/>
                <w:szCs w:val="22"/>
              </w:rPr>
            </w:pPr>
            <w:r>
              <w:rPr>
                <w:rFonts w:ascii="Calibri" w:eastAsia="Calibri" w:hAnsi="Calibri" w:cs="Calibri"/>
                <w:color w:val="000000"/>
                <w:sz w:val="22"/>
                <w:szCs w:val="22"/>
              </w:rPr>
              <w:t>Principles of Emergency Services and</w:t>
            </w:r>
          </w:p>
          <w:p w14:paraId="30D32361" w14:textId="77777777" w:rsidR="00322ACE" w:rsidRDefault="00D26FBE">
            <w:pPr>
              <w:rPr>
                <w:color w:val="000000"/>
                <w:sz w:val="22"/>
                <w:szCs w:val="22"/>
              </w:rPr>
            </w:pPr>
            <w:r>
              <w:rPr>
                <w:rFonts w:ascii="Calibri" w:eastAsia="Calibri" w:hAnsi="Calibri" w:cs="Calibri"/>
                <w:color w:val="000000"/>
                <w:sz w:val="22"/>
                <w:szCs w:val="22"/>
              </w:rPr>
              <w:t>Fire Prevention and</w:t>
            </w:r>
          </w:p>
          <w:p w14:paraId="2F011F40" w14:textId="77777777" w:rsidR="00322ACE" w:rsidRDefault="00D26FBE">
            <w:pPr>
              <w:pStyle w:val="Heading4"/>
              <w:keepLines/>
              <w:spacing w:before="0" w:after="0" w:line="259" w:lineRule="auto"/>
              <w:rPr>
                <w:color w:val="000000"/>
                <w:sz w:val="22"/>
                <w:szCs w:val="22"/>
              </w:rPr>
            </w:pPr>
            <w:r>
              <w:rPr>
                <w:rFonts w:ascii="Calibri" w:eastAsia="Calibri" w:hAnsi="Calibri" w:cs="Calibri"/>
                <w:b w:val="0"/>
                <w:bCs w:val="0"/>
                <w:color w:val="000000"/>
                <w:sz w:val="22"/>
                <w:szCs w:val="22"/>
              </w:rPr>
              <w:t>Fire Safety Inspector</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189A03" w14:textId="77777777" w:rsidR="00322ACE" w:rsidRDefault="00D26FBE">
            <w:pPr>
              <w:jc w:val="center"/>
              <w:rPr>
                <w:color w:val="000000"/>
                <w:sz w:val="22"/>
                <w:szCs w:val="22"/>
              </w:rPr>
            </w:pPr>
            <w:r>
              <w:rPr>
                <w:rFonts w:ascii="Calibri" w:eastAsia="Calibri" w:hAnsi="Calibri" w:cs="Calibri"/>
                <w:color w:val="000000"/>
                <w:sz w:val="22"/>
                <w:szCs w:val="22"/>
              </w:rPr>
              <w:t>12-13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D95509" w14:textId="77777777" w:rsidR="00322ACE" w:rsidRDefault="00D26FBE">
            <w:pPr>
              <w:rPr>
                <w:color w:val="000000"/>
                <w:sz w:val="22"/>
                <w:szCs w:val="22"/>
              </w:rPr>
            </w:pPr>
            <w:r>
              <w:rPr>
                <w:rFonts w:ascii="Calibri" w:eastAsia="Calibri" w:hAnsi="Calibri" w:cs="Calibri"/>
                <w:color w:val="000000"/>
                <w:sz w:val="22"/>
                <w:szCs w:val="22"/>
              </w:rPr>
              <w:t>UND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F9FFBFB" w14:textId="77777777" w:rsidR="00322ACE" w:rsidRDefault="00322ACE">
            <w:pPr>
              <w:rPr>
                <w:color w:val="000000"/>
                <w:sz w:val="22"/>
                <w:szCs w:val="22"/>
              </w:rPr>
            </w:pPr>
          </w:p>
        </w:tc>
      </w:tr>
      <w:tr w:rsidR="00322ACE" w14:paraId="1E64AF5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1AFD212" w14:textId="77777777" w:rsidR="00322ACE" w:rsidRDefault="00D26FBE">
            <w:pPr>
              <w:rPr>
                <w:color w:val="000000"/>
                <w:sz w:val="22"/>
                <w:szCs w:val="22"/>
              </w:rPr>
            </w:pPr>
            <w:r>
              <w:rPr>
                <w:rFonts w:ascii="Calibri" w:eastAsia="Calibri" w:hAnsi="Calibri" w:cs="Calibri"/>
                <w:color w:val="000000"/>
                <w:sz w:val="22"/>
                <w:szCs w:val="22"/>
              </w:rPr>
              <w:t>MAT 1130 or TBS XXX</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1A9EDB" w14:textId="77777777" w:rsidR="00322ACE" w:rsidRDefault="00D26FBE">
            <w:pPr>
              <w:rPr>
                <w:color w:val="000000"/>
                <w:sz w:val="22"/>
                <w:szCs w:val="22"/>
              </w:rPr>
            </w:pPr>
            <w:r>
              <w:rPr>
                <w:rFonts w:ascii="Calibri" w:eastAsia="Calibri" w:hAnsi="Calibri" w:cs="Calibri"/>
                <w:color w:val="000000"/>
                <w:sz w:val="22"/>
                <w:szCs w:val="22"/>
              </w:rPr>
              <w:t>Mathematics in Health Sciences or</w:t>
            </w:r>
          </w:p>
          <w:p w14:paraId="054D18BF" w14:textId="77777777" w:rsidR="00322ACE" w:rsidRDefault="00D26FBE">
            <w:pPr>
              <w:rPr>
                <w:color w:val="000000"/>
                <w:sz w:val="22"/>
                <w:szCs w:val="22"/>
              </w:rPr>
            </w:pPr>
            <w:r>
              <w:rPr>
                <w:rFonts w:ascii="Calibri" w:eastAsia="Calibri" w:hAnsi="Calibri" w:cs="Calibri"/>
                <w:color w:val="000000"/>
                <w:sz w:val="22"/>
                <w:szCs w:val="22"/>
              </w:rPr>
              <w:t>Ohio Transfer 36: Mathematics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BB120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8B0858B" w14:textId="77777777" w:rsidR="00322ACE" w:rsidRDefault="00D26FBE">
            <w:pPr>
              <w:rPr>
                <w:color w:val="000000"/>
                <w:sz w:val="22"/>
                <w:szCs w:val="22"/>
              </w:rPr>
            </w:pPr>
            <w:r>
              <w:rPr>
                <w:rFonts w:ascii="Calibri" w:eastAsia="Calibri" w:hAnsi="Calibri" w:cs="Calibri"/>
                <w:color w:val="000000"/>
                <w:sz w:val="22"/>
                <w:szCs w:val="22"/>
              </w:rPr>
              <w:t>MAT 100T or</w:t>
            </w:r>
          </w:p>
          <w:p w14:paraId="46FFF30C" w14:textId="77777777" w:rsidR="00322ACE" w:rsidRDefault="00D26FB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41BED1F" w14:textId="77777777" w:rsidR="00322ACE" w:rsidRDefault="00322ACE">
            <w:pPr>
              <w:rPr>
                <w:color w:val="000000"/>
                <w:sz w:val="22"/>
                <w:szCs w:val="22"/>
              </w:rPr>
            </w:pPr>
          </w:p>
        </w:tc>
      </w:tr>
      <w:tr w:rsidR="00322ACE" w14:paraId="046A869A"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17A70707" w14:textId="77777777" w:rsidR="00322ACE" w:rsidRDefault="00D26FBE">
            <w:pPr>
              <w:rPr>
                <w:color w:val="000000"/>
                <w:sz w:val="22"/>
                <w:szCs w:val="22"/>
              </w:rPr>
            </w:pPr>
            <w:r>
              <w:rPr>
                <w:rFonts w:ascii="Calibri" w:eastAsia="Calibri" w:hAnsi="Calibri" w:cs="Calibri"/>
                <w:color w:val="000000"/>
                <w:sz w:val="22"/>
                <w:szCs w:val="22"/>
              </w:rPr>
              <w:t>PSY 1100</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7DC56564" w14:textId="77777777" w:rsidR="00322ACE" w:rsidRDefault="00D26FBE">
            <w:pPr>
              <w:rPr>
                <w:color w:val="000000"/>
                <w:sz w:val="22"/>
                <w:szCs w:val="22"/>
              </w:rPr>
            </w:pPr>
            <w:r>
              <w:rPr>
                <w:rFonts w:ascii="Calibri" w:eastAsia="Calibri" w:hAnsi="Calibri" w:cs="Calibri"/>
                <w:color w:val="000000"/>
                <w:sz w:val="22"/>
                <w:szCs w:val="22"/>
              </w:rPr>
              <w:t>General Psychology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8CFA2F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0ABBE76" w14:textId="77777777" w:rsidR="00322ACE" w:rsidRDefault="00D26FBE">
            <w:pPr>
              <w:rPr>
                <w:color w:val="000000"/>
                <w:sz w:val="22"/>
                <w:szCs w:val="22"/>
              </w:rPr>
            </w:pPr>
            <w:r>
              <w:rPr>
                <w:rFonts w:ascii="Calibri" w:eastAsia="Calibri" w:hAnsi="Calibri" w:cs="Calibri"/>
                <w:color w:val="000000"/>
                <w:sz w:val="22"/>
                <w:szCs w:val="22"/>
              </w:rPr>
              <w:t>PSY 100</w:t>
            </w:r>
          </w:p>
        </w:tc>
        <w:tc>
          <w:tcPr>
            <w:tcW w:w="1260" w:type="dxa"/>
            <w:tcBorders>
              <w:left w:val="single" w:sz="4" w:space="0" w:color="000000"/>
              <w:bottom w:val="single" w:sz="4" w:space="0" w:color="000000"/>
            </w:tcBorders>
            <w:tcMar>
              <w:top w:w="5" w:type="dxa"/>
              <w:left w:w="108" w:type="dxa"/>
              <w:bottom w:w="8" w:type="dxa"/>
              <w:right w:w="108" w:type="dxa"/>
            </w:tcMar>
          </w:tcPr>
          <w:p w14:paraId="07B6A1D1" w14:textId="77777777" w:rsidR="00322ACE" w:rsidRDefault="00322ACE">
            <w:pPr>
              <w:rPr>
                <w:color w:val="000000"/>
                <w:sz w:val="22"/>
                <w:szCs w:val="22"/>
              </w:rPr>
            </w:pPr>
          </w:p>
        </w:tc>
      </w:tr>
      <w:tr w:rsidR="00322ACE" w14:paraId="643A7CF4"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05BA73DA" w14:textId="77777777" w:rsidR="00322ACE" w:rsidRDefault="00322ACE">
            <w:pPr>
              <w:jc w:val="right"/>
              <w:rPr>
                <w:color w:val="000000"/>
                <w:sz w:val="22"/>
                <w:szCs w:val="22"/>
              </w:rPr>
            </w:pPr>
          </w:p>
        </w:tc>
        <w:tc>
          <w:tcPr>
            <w:tcW w:w="405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CFB249F" w14:textId="77777777" w:rsidR="00322ACE" w:rsidRDefault="00D26FBE">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9B8CAF8" w14:textId="77777777" w:rsidR="00322ACE" w:rsidRDefault="00D26FBE">
            <w:pPr>
              <w:jc w:val="center"/>
              <w:rPr>
                <w:color w:val="000000"/>
                <w:sz w:val="22"/>
                <w:szCs w:val="22"/>
              </w:rPr>
            </w:pPr>
            <w:r>
              <w:rPr>
                <w:rFonts w:ascii="Calibri" w:eastAsia="Calibri" w:hAnsi="Calibri" w:cs="Calibri"/>
                <w:b/>
                <w:bCs/>
                <w:color w:val="000000"/>
                <w:sz w:val="22"/>
                <w:szCs w:val="22"/>
              </w:rPr>
              <w:t>64-66</w:t>
            </w:r>
          </w:p>
        </w:tc>
        <w:tc>
          <w:tcPr>
            <w:tcW w:w="1530" w:type="dxa"/>
            <w:tcBorders>
              <w:top w:val="single" w:sz="4" w:space="0" w:color="000000"/>
              <w:left w:val="single" w:sz="4" w:space="0" w:color="000000"/>
              <w:right w:val="single" w:sz="4" w:space="0" w:color="000000"/>
            </w:tcBorders>
            <w:tcMar>
              <w:top w:w="8" w:type="dxa"/>
              <w:left w:w="108" w:type="dxa"/>
              <w:bottom w:w="8" w:type="dxa"/>
              <w:right w:w="108" w:type="dxa"/>
            </w:tcMar>
          </w:tcPr>
          <w:p w14:paraId="314F5274" w14:textId="77777777" w:rsidR="00322ACE" w:rsidRDefault="00322ACE">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4B1AF51F" w14:textId="77777777" w:rsidR="00322ACE" w:rsidRDefault="00322ACE">
            <w:pPr>
              <w:rPr>
                <w:color w:val="000000"/>
                <w:sz w:val="22"/>
                <w:szCs w:val="22"/>
              </w:rPr>
            </w:pPr>
          </w:p>
        </w:tc>
      </w:tr>
    </w:tbl>
    <w:p w14:paraId="32D87C8D" w14:textId="77777777" w:rsidR="00322ACE" w:rsidRDefault="00D26FBE">
      <w:pPr>
        <w:rPr>
          <w:sz w:val="22"/>
          <w:szCs w:val="22"/>
        </w:rPr>
      </w:pPr>
      <w:r>
        <w:rPr>
          <w:rFonts w:ascii="Calibri" w:eastAsia="Calibri" w:hAnsi="Calibri" w:cs="Calibri"/>
          <w:sz w:val="22"/>
          <w:szCs w:val="22"/>
        </w:rPr>
        <w:t>TBS XXX means to be selected by Sinclair College student.</w:t>
      </w:r>
    </w:p>
    <w:p w14:paraId="362EF3E2" w14:textId="77777777" w:rsidR="00322ACE" w:rsidRDefault="00D26FBE">
      <w:pPr>
        <w:rPr>
          <w:sz w:val="22"/>
          <w:szCs w:val="22"/>
        </w:rPr>
      </w:pPr>
      <w:r>
        <w:rPr>
          <w:rFonts w:ascii="Calibri" w:eastAsia="Calibri" w:hAnsi="Calibri" w:cs="Calibri"/>
          <w:sz w:val="22"/>
          <w:szCs w:val="22"/>
        </w:rPr>
        <w:t>TBD XXX means to be determined by NKU based on course selected at Sinclair College.</w:t>
      </w:r>
    </w:p>
    <w:p w14:paraId="424EE398" w14:textId="77777777" w:rsidR="00322ACE" w:rsidRDefault="00322ACE">
      <w:pPr>
        <w:spacing w:line="259" w:lineRule="auto"/>
      </w:pPr>
    </w:p>
    <w:p w14:paraId="677E046D" w14:textId="77777777" w:rsidR="00322ACE" w:rsidRDefault="00D26FBE">
      <w:pPr>
        <w:pStyle w:val="Heading3"/>
        <w:keepLines/>
        <w:spacing w:before="0" w:after="0" w:line="259" w:lineRule="auto"/>
        <w:jc w:val="center"/>
      </w:pPr>
      <w:r>
        <w:rPr>
          <w:rFonts w:ascii="Calibri" w:eastAsia="Calibri" w:hAnsi="Calibri" w:cs="Calibri"/>
          <w:sz w:val="24"/>
          <w:szCs w:val="24"/>
        </w:rPr>
        <w:t>Northern Kentucky University</w:t>
      </w:r>
    </w:p>
    <w:p w14:paraId="687CAB01" w14:textId="77777777" w:rsidR="00322ACE" w:rsidRDefault="00322ACE">
      <w:pPr>
        <w:rPr>
          <w:sz w:val="22"/>
          <w:szCs w:val="22"/>
        </w:rPr>
      </w:pPr>
    </w:p>
    <w:p w14:paraId="11B9244D" w14:textId="77777777" w:rsidR="00322ACE" w:rsidRDefault="00D26FBE">
      <w:pPr>
        <w:pStyle w:val="Heading4"/>
        <w:keepLines/>
        <w:spacing w:before="0" w:after="0" w:line="259" w:lineRule="auto"/>
        <w:rPr>
          <w:sz w:val="22"/>
          <w:szCs w:val="22"/>
        </w:rPr>
      </w:pPr>
      <w:r>
        <w:rPr>
          <w:rFonts w:ascii="Calibri" w:eastAsia="Calibri" w:hAnsi="Calibri" w:cs="Calibri"/>
          <w:sz w:val="22"/>
          <w:szCs w:val="22"/>
        </w:rPr>
        <w:t>Category 2: NKU Additional General Education Requirements</w:t>
      </w:r>
    </w:p>
    <w:p w14:paraId="06B256C6"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4333"/>
        <w:gridCol w:w="987"/>
        <w:gridCol w:w="1426"/>
        <w:gridCol w:w="1246"/>
      </w:tblGrid>
      <w:tr w:rsidR="00322ACE" w14:paraId="0B8A07AE"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2B79145"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574CC567"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73DE93F"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D29E4C9"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B3AD720"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0B5BB3E1"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8107CA1"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528B693A"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5553DC" w14:textId="77777777" w:rsidR="00322ACE" w:rsidRDefault="00D26FBE">
            <w:pPr>
              <w:rPr>
                <w:color w:val="000000"/>
                <w:sz w:val="22"/>
                <w:szCs w:val="22"/>
              </w:rPr>
            </w:pPr>
            <w:r>
              <w:rPr>
                <w:rFonts w:ascii="Calibri" w:eastAsia="Calibri" w:hAnsi="Calibri" w:cs="Calibri"/>
                <w:color w:val="000000"/>
                <w:sz w:val="22"/>
                <w:szCs w:val="22"/>
              </w:rPr>
              <w:t>ENG 102</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7EFADB" w14:textId="77777777" w:rsidR="00322ACE" w:rsidRDefault="00D26FBE">
            <w:pPr>
              <w:rPr>
                <w:color w:val="000000"/>
                <w:sz w:val="22"/>
                <w:szCs w:val="22"/>
              </w:rPr>
            </w:pPr>
            <w:r>
              <w:rPr>
                <w:rFonts w:ascii="Calibri" w:eastAsia="Calibri" w:hAnsi="Calibri" w:cs="Calibri"/>
                <w:color w:val="000000"/>
                <w:sz w:val="22"/>
                <w:szCs w:val="22"/>
              </w:rPr>
              <w:t>Advanced College Writing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6A9EE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05E69EB" w14:textId="77777777" w:rsidR="00322ACE" w:rsidRDefault="00D26FBE">
            <w:pPr>
              <w:rPr>
                <w:color w:val="000000"/>
                <w:sz w:val="22"/>
                <w:szCs w:val="22"/>
              </w:rPr>
            </w:pPr>
            <w:r>
              <w:rPr>
                <w:rFonts w:ascii="Calibri" w:eastAsia="Calibri" w:hAnsi="Calibri" w:cs="Calibri"/>
                <w:color w:val="000000"/>
                <w:sz w:val="22"/>
                <w:szCs w:val="22"/>
              </w:rPr>
              <w:t>ENG 1201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1123517" w14:textId="77777777" w:rsidR="00322ACE" w:rsidRDefault="00322ACE">
            <w:pPr>
              <w:jc w:val="center"/>
              <w:rPr>
                <w:color w:val="000000"/>
                <w:sz w:val="22"/>
                <w:szCs w:val="22"/>
              </w:rPr>
            </w:pPr>
          </w:p>
        </w:tc>
      </w:tr>
      <w:tr w:rsidR="00322ACE" w14:paraId="0A3E3EFF"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50C6E9"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EBC79D" w14:textId="77777777" w:rsidR="00322ACE" w:rsidRDefault="00D26FBE">
            <w:pPr>
              <w:rPr>
                <w:color w:val="000000"/>
                <w:sz w:val="22"/>
                <w:szCs w:val="22"/>
              </w:rPr>
            </w:pPr>
            <w:r>
              <w:rPr>
                <w:rFonts w:ascii="Calibri" w:eastAsia="Calibri" w:hAnsi="Calibri" w:cs="Calibri"/>
                <w:color w:val="000000"/>
                <w:sz w:val="22"/>
                <w:szCs w:val="22"/>
              </w:rPr>
              <w:t>Natural Science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55AC4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BBDE167"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E7CF135" w14:textId="77777777" w:rsidR="00322ACE" w:rsidRDefault="00322ACE">
            <w:pPr>
              <w:jc w:val="center"/>
              <w:rPr>
                <w:color w:val="000000"/>
                <w:sz w:val="22"/>
                <w:szCs w:val="22"/>
              </w:rPr>
            </w:pPr>
          </w:p>
        </w:tc>
      </w:tr>
      <w:tr w:rsidR="00322ACE" w14:paraId="27CDAED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036DB8"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94DE58" w14:textId="77777777" w:rsidR="00322ACE" w:rsidRDefault="00D26FBE">
            <w:pPr>
              <w:rPr>
                <w:color w:val="000000"/>
                <w:sz w:val="22"/>
                <w:szCs w:val="22"/>
              </w:rPr>
            </w:pPr>
            <w:r>
              <w:rPr>
                <w:rFonts w:ascii="Calibri" w:eastAsia="Calibri" w:hAnsi="Calibri" w:cs="Calibri"/>
                <w:color w:val="000000"/>
                <w:sz w:val="22"/>
                <w:szCs w:val="22"/>
              </w:rPr>
              <w:t>Cultural Pluralism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22C02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5320DAE"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C439590" w14:textId="77777777" w:rsidR="00322ACE" w:rsidRDefault="00322ACE">
            <w:pPr>
              <w:jc w:val="center"/>
              <w:rPr>
                <w:color w:val="000000"/>
                <w:sz w:val="22"/>
                <w:szCs w:val="22"/>
              </w:rPr>
            </w:pPr>
          </w:p>
        </w:tc>
      </w:tr>
      <w:tr w:rsidR="00322ACE" w14:paraId="65C7F421"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B98623" w14:textId="77777777" w:rsidR="00322ACE" w:rsidRDefault="00D26FBE">
            <w:pPr>
              <w:rPr>
                <w:color w:val="000000"/>
                <w:sz w:val="22"/>
                <w:szCs w:val="22"/>
              </w:rPr>
            </w:pPr>
            <w:r>
              <w:rPr>
                <w:rFonts w:ascii="Calibri" w:eastAsia="Calibri" w:hAnsi="Calibri" w:cs="Calibri"/>
                <w:color w:val="000000"/>
                <w:sz w:val="22"/>
                <w:szCs w:val="22"/>
              </w:rPr>
              <w:t xml:space="preserve">TBS XXX </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5BB53F" w14:textId="77777777" w:rsidR="00322ACE" w:rsidRDefault="00D26FBE">
            <w:pPr>
              <w:rPr>
                <w:color w:val="000000"/>
                <w:sz w:val="22"/>
                <w:szCs w:val="22"/>
              </w:rPr>
            </w:pPr>
            <w:r>
              <w:rPr>
                <w:rFonts w:ascii="Calibri" w:eastAsia="Calibri" w:hAnsi="Calibri" w:cs="Calibri"/>
                <w:color w:val="000000"/>
                <w:sz w:val="22"/>
                <w:szCs w:val="22"/>
              </w:rPr>
              <w:t>Individual &amp;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45052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7E2BB9F"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044ADB0" w14:textId="77777777" w:rsidR="00322ACE" w:rsidRDefault="00322ACE">
            <w:pPr>
              <w:jc w:val="center"/>
              <w:rPr>
                <w:color w:val="000000"/>
                <w:sz w:val="22"/>
                <w:szCs w:val="22"/>
              </w:rPr>
            </w:pPr>
          </w:p>
        </w:tc>
      </w:tr>
      <w:tr w:rsidR="00322ACE" w14:paraId="557C155A"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ED82DC"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C2173A" w14:textId="77777777" w:rsidR="00322ACE" w:rsidRDefault="00D26FBE">
            <w:pPr>
              <w:rPr>
                <w:color w:val="000000"/>
                <w:sz w:val="22"/>
                <w:szCs w:val="22"/>
              </w:rPr>
            </w:pPr>
            <w:r>
              <w:rPr>
                <w:rFonts w:ascii="Calibri" w:eastAsia="Calibri" w:hAnsi="Calibri" w:cs="Calibri"/>
                <w:color w:val="000000"/>
                <w:sz w:val="22"/>
                <w:szCs w:val="22"/>
              </w:rPr>
              <w:t>Culture &amp; Creativity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01D5BA" w14:textId="77777777" w:rsidR="00322ACE" w:rsidRDefault="00D26FBE">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A710940"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D7CBD6F" w14:textId="77777777" w:rsidR="00322ACE" w:rsidRDefault="00322ACE">
            <w:pPr>
              <w:jc w:val="center"/>
              <w:rPr>
                <w:color w:val="000000"/>
                <w:sz w:val="22"/>
                <w:szCs w:val="22"/>
              </w:rPr>
            </w:pPr>
          </w:p>
        </w:tc>
      </w:tr>
      <w:tr w:rsidR="00322ACE" w14:paraId="37DC68C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4C0938"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0A75EC" w14:textId="77777777" w:rsidR="00322ACE" w:rsidRDefault="00D26FBE">
            <w:pPr>
              <w:rPr>
                <w:color w:val="000000"/>
                <w:sz w:val="22"/>
                <w:szCs w:val="22"/>
              </w:rPr>
            </w:pPr>
            <w:r>
              <w:rPr>
                <w:rFonts w:ascii="Calibri" w:eastAsia="Calibri" w:hAnsi="Calibri" w:cs="Calibri"/>
                <w:color w:val="000000"/>
                <w:sz w:val="22"/>
                <w:szCs w:val="22"/>
              </w:rPr>
              <w:t>Global Viewpoints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5AAAA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1510922"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CD80FA0" w14:textId="77777777" w:rsidR="00322ACE" w:rsidRDefault="00322ACE">
            <w:pPr>
              <w:jc w:val="center"/>
              <w:rPr>
                <w:color w:val="000000"/>
                <w:sz w:val="22"/>
                <w:szCs w:val="22"/>
              </w:rPr>
            </w:pPr>
          </w:p>
        </w:tc>
      </w:tr>
      <w:tr w:rsidR="00322ACE" w14:paraId="32ACB1D7"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1DABA93B" w14:textId="77777777" w:rsidR="00322ACE" w:rsidRDefault="00322ACE">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5D87EC3D" w14:textId="77777777" w:rsidR="00322ACE" w:rsidRDefault="00D26FBE">
            <w:pPr>
              <w:jc w:val="right"/>
              <w:rPr>
                <w:color w:val="000000"/>
                <w:sz w:val="22"/>
                <w:szCs w:val="22"/>
              </w:rPr>
            </w:pPr>
            <w:r>
              <w:rPr>
                <w:rFonts w:ascii="Calibri" w:eastAsia="Calibri" w:hAnsi="Calibri" w:cs="Calibri"/>
                <w:b/>
                <w:bCs/>
                <w:color w:val="000000"/>
                <w:sz w:val="22"/>
                <w:szCs w:val="22"/>
              </w:rPr>
              <w:t>Subtotal General Education Courses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427EB5A7" w14:textId="77777777" w:rsidR="00322ACE" w:rsidRDefault="00D26FBE">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120BAB2D" w14:textId="77777777" w:rsidR="00322ACE" w:rsidRDefault="00322ACE">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64B29937" w14:textId="77777777" w:rsidR="00322ACE" w:rsidRDefault="00322ACE">
            <w:pPr>
              <w:jc w:val="center"/>
              <w:rPr>
                <w:color w:val="000000"/>
                <w:sz w:val="22"/>
                <w:szCs w:val="22"/>
              </w:rPr>
            </w:pPr>
          </w:p>
        </w:tc>
      </w:tr>
    </w:tbl>
    <w:p w14:paraId="262F5D4C" w14:textId="77777777" w:rsidR="00322ACE" w:rsidRDefault="00322ACE">
      <w:pPr>
        <w:pStyle w:val="Heading4"/>
        <w:keepLines/>
        <w:spacing w:before="0" w:after="0" w:line="259" w:lineRule="auto"/>
        <w:rPr>
          <w:sz w:val="22"/>
          <w:szCs w:val="22"/>
        </w:rPr>
      </w:pPr>
    </w:p>
    <w:p w14:paraId="021AFE6F" w14:textId="77777777" w:rsidR="00322ACE" w:rsidRDefault="00D26FBE">
      <w:pPr>
        <w:pStyle w:val="Heading4"/>
        <w:keepLines/>
        <w:spacing w:before="0" w:after="0" w:line="259" w:lineRule="auto"/>
        <w:rPr>
          <w:sz w:val="22"/>
          <w:szCs w:val="22"/>
        </w:rPr>
      </w:pPr>
      <w:r>
        <w:rPr>
          <w:rFonts w:ascii="Calibri" w:eastAsia="Calibri" w:hAnsi="Calibri" w:cs="Calibri"/>
          <w:sz w:val="22"/>
          <w:szCs w:val="22"/>
        </w:rPr>
        <w:t>Category 3: NKU Major Requirements for the BS in Health Science – Degree Completion Track</w:t>
      </w:r>
    </w:p>
    <w:p w14:paraId="609FA949"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9"/>
        <w:gridCol w:w="987"/>
        <w:gridCol w:w="1426"/>
        <w:gridCol w:w="1245"/>
      </w:tblGrid>
      <w:tr w:rsidR="00322ACE" w14:paraId="1659BB61"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82E41DE"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51A1C527"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6154B66"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9FA66EA"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64AF733"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14FA315A"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D440AA8"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64AA1C2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7644BE" w14:textId="77777777" w:rsidR="00322ACE" w:rsidRDefault="00D26FBE">
            <w:pPr>
              <w:rPr>
                <w:color w:val="000000"/>
                <w:sz w:val="22"/>
                <w:szCs w:val="22"/>
              </w:rPr>
            </w:pPr>
            <w:r>
              <w:rPr>
                <w:rFonts w:ascii="Calibri" w:eastAsia="Calibri" w:hAnsi="Calibri" w:cs="Calibri"/>
                <w:color w:val="000000"/>
                <w:sz w:val="22"/>
                <w:szCs w:val="22"/>
              </w:rPr>
              <w:t>CHP 500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37F1F5" w14:textId="77777777" w:rsidR="00322ACE" w:rsidRDefault="00D26FBE">
            <w:pPr>
              <w:rPr>
                <w:color w:val="000000"/>
                <w:sz w:val="22"/>
                <w:szCs w:val="22"/>
              </w:rPr>
            </w:pPr>
            <w:r>
              <w:rPr>
                <w:rFonts w:ascii="Calibri" w:eastAsia="Calibri" w:hAnsi="Calibri" w:cs="Calibri"/>
                <w:color w:val="000000"/>
                <w:sz w:val="22"/>
                <w:szCs w:val="22"/>
              </w:rPr>
              <w:t>Teaching &amp; Learning in Healthcare Education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4A220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B08B1E6"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79D9D59" w14:textId="77777777" w:rsidR="00322ACE" w:rsidRDefault="00322ACE">
            <w:pPr>
              <w:jc w:val="center"/>
              <w:rPr>
                <w:color w:val="000000"/>
                <w:sz w:val="22"/>
                <w:szCs w:val="22"/>
              </w:rPr>
            </w:pPr>
          </w:p>
        </w:tc>
      </w:tr>
      <w:tr w:rsidR="00322ACE" w14:paraId="090241E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07B0B4" w14:textId="77777777" w:rsidR="00322ACE" w:rsidRDefault="00D26FBE">
            <w:pPr>
              <w:rPr>
                <w:color w:val="000000"/>
                <w:sz w:val="22"/>
                <w:szCs w:val="22"/>
              </w:rPr>
            </w:pPr>
            <w:r>
              <w:rPr>
                <w:rFonts w:ascii="Calibri" w:eastAsia="Calibri" w:hAnsi="Calibri" w:cs="Calibri"/>
                <w:color w:val="000000"/>
                <w:sz w:val="22"/>
                <w:szCs w:val="22"/>
              </w:rPr>
              <w:t>HIN 355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12D8BC" w14:textId="77777777" w:rsidR="00322ACE" w:rsidRDefault="00D26FBE">
            <w:pPr>
              <w:rPr>
                <w:color w:val="000000"/>
                <w:sz w:val="22"/>
                <w:szCs w:val="22"/>
              </w:rPr>
            </w:pPr>
            <w:r>
              <w:rPr>
                <w:rFonts w:ascii="Calibri" w:eastAsia="Calibri" w:hAnsi="Calibri" w:cs="Calibri"/>
                <w:color w:val="000000"/>
                <w:sz w:val="22"/>
                <w:szCs w:val="22"/>
              </w:rPr>
              <w:t>Foundations of Health Informatics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117B2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2ADDB90"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2CCE1E2" w14:textId="77777777" w:rsidR="00322ACE" w:rsidRDefault="00322ACE">
            <w:pPr>
              <w:jc w:val="center"/>
              <w:rPr>
                <w:color w:val="000000"/>
                <w:sz w:val="22"/>
                <w:szCs w:val="22"/>
              </w:rPr>
            </w:pPr>
          </w:p>
        </w:tc>
      </w:tr>
      <w:tr w:rsidR="00322ACE" w14:paraId="0FE7A7E2"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6A78B4C" w14:textId="77777777" w:rsidR="00322ACE" w:rsidRDefault="00D26FBE">
            <w:pPr>
              <w:rPr>
                <w:color w:val="000000"/>
                <w:sz w:val="22"/>
                <w:szCs w:val="22"/>
              </w:rPr>
            </w:pPr>
            <w:r>
              <w:rPr>
                <w:rFonts w:ascii="Calibri" w:eastAsia="Calibri" w:hAnsi="Calibri" w:cs="Calibri"/>
                <w:color w:val="000000"/>
                <w:sz w:val="22"/>
                <w:szCs w:val="22"/>
              </w:rPr>
              <w:t>HSC 410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97B28C" w14:textId="77777777" w:rsidR="00322ACE" w:rsidRDefault="00D26FBE">
            <w:pPr>
              <w:rPr>
                <w:color w:val="000000"/>
                <w:sz w:val="22"/>
                <w:szCs w:val="22"/>
              </w:rPr>
            </w:pPr>
            <w:r>
              <w:rPr>
                <w:rFonts w:ascii="Calibri" w:eastAsia="Calibri" w:hAnsi="Calibri" w:cs="Calibri"/>
                <w:color w:val="000000"/>
                <w:sz w:val="22"/>
                <w:szCs w:val="22"/>
              </w:rPr>
              <w:t>Healthcare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A98E8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5CCEF6A"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209755A" w14:textId="77777777" w:rsidR="00322ACE" w:rsidRDefault="00322ACE">
            <w:pPr>
              <w:jc w:val="center"/>
              <w:rPr>
                <w:color w:val="000000"/>
                <w:sz w:val="22"/>
                <w:szCs w:val="22"/>
              </w:rPr>
            </w:pPr>
          </w:p>
        </w:tc>
      </w:tr>
      <w:tr w:rsidR="00322ACE" w14:paraId="7AA87AC2"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52046B1" w14:textId="77777777" w:rsidR="00322ACE" w:rsidRDefault="00D26FBE">
            <w:pPr>
              <w:rPr>
                <w:color w:val="000000"/>
                <w:sz w:val="22"/>
                <w:szCs w:val="22"/>
              </w:rPr>
            </w:pPr>
            <w:r>
              <w:rPr>
                <w:rFonts w:ascii="Calibri" w:eastAsia="Calibri" w:hAnsi="Calibri" w:cs="Calibri"/>
                <w:color w:val="000000"/>
                <w:sz w:val="22"/>
                <w:szCs w:val="22"/>
              </w:rPr>
              <w:t>HSC 413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44D9FC" w14:textId="77777777" w:rsidR="00322ACE" w:rsidRDefault="00D26FBE">
            <w:pPr>
              <w:rPr>
                <w:color w:val="000000"/>
                <w:sz w:val="22"/>
                <w:szCs w:val="22"/>
              </w:rPr>
            </w:pPr>
            <w:r>
              <w:rPr>
                <w:rFonts w:ascii="Calibri" w:eastAsia="Calibri" w:hAnsi="Calibri" w:cs="Calibri"/>
                <w:color w:val="000000"/>
                <w:sz w:val="22"/>
                <w:szCs w:val="22"/>
              </w:rPr>
              <w:t>Aging in Today’s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6B385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A5C55DD"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356F958" w14:textId="77777777" w:rsidR="00322ACE" w:rsidRDefault="00322ACE">
            <w:pPr>
              <w:jc w:val="center"/>
              <w:rPr>
                <w:color w:val="000000"/>
                <w:sz w:val="22"/>
                <w:szCs w:val="22"/>
              </w:rPr>
            </w:pPr>
          </w:p>
        </w:tc>
      </w:tr>
      <w:tr w:rsidR="00322ACE" w14:paraId="4906E5E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7A63DB" w14:textId="77777777" w:rsidR="00322ACE" w:rsidRDefault="00D26FBE">
            <w:pPr>
              <w:rPr>
                <w:color w:val="000000"/>
                <w:sz w:val="22"/>
                <w:szCs w:val="22"/>
              </w:rPr>
            </w:pPr>
            <w:r>
              <w:rPr>
                <w:rFonts w:ascii="Calibri" w:eastAsia="Calibri" w:hAnsi="Calibri" w:cs="Calibri"/>
                <w:color w:val="000000"/>
                <w:sz w:val="22"/>
                <w:szCs w:val="22"/>
              </w:rPr>
              <w:t>HSC 415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559A4E" w14:textId="77777777" w:rsidR="00322ACE" w:rsidRDefault="00D26FBE">
            <w:pPr>
              <w:rPr>
                <w:color w:val="000000"/>
                <w:sz w:val="22"/>
                <w:szCs w:val="22"/>
              </w:rPr>
            </w:pPr>
            <w:r>
              <w:rPr>
                <w:rFonts w:ascii="Calibri" w:eastAsia="Calibri" w:hAnsi="Calibri" w:cs="Calibri"/>
                <w:color w:val="000000"/>
                <w:sz w:val="22"/>
                <w:szCs w:val="22"/>
              </w:rPr>
              <w:t>Ethical and Legal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0D82B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25BB0EB"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29F0170" w14:textId="77777777" w:rsidR="00322ACE" w:rsidRDefault="00322ACE">
            <w:pPr>
              <w:jc w:val="center"/>
              <w:rPr>
                <w:color w:val="000000"/>
                <w:sz w:val="22"/>
                <w:szCs w:val="22"/>
              </w:rPr>
            </w:pPr>
          </w:p>
        </w:tc>
      </w:tr>
      <w:tr w:rsidR="00322ACE" w14:paraId="6489F79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8AE9BF2" w14:textId="77777777" w:rsidR="00322ACE" w:rsidRDefault="00D26FBE">
            <w:pPr>
              <w:rPr>
                <w:color w:val="000000"/>
                <w:sz w:val="22"/>
                <w:szCs w:val="22"/>
              </w:rPr>
            </w:pPr>
            <w:r>
              <w:rPr>
                <w:rFonts w:ascii="Calibri" w:eastAsia="Calibri" w:hAnsi="Calibri" w:cs="Calibri"/>
                <w:color w:val="000000"/>
                <w:sz w:val="22"/>
                <w:szCs w:val="22"/>
              </w:rPr>
              <w:t>HSC 421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A16243" w14:textId="77777777" w:rsidR="00322ACE" w:rsidRDefault="00D26FBE">
            <w:pPr>
              <w:rPr>
                <w:color w:val="000000"/>
                <w:sz w:val="22"/>
                <w:szCs w:val="22"/>
              </w:rPr>
            </w:pPr>
            <w:r>
              <w:rPr>
                <w:rFonts w:ascii="Calibri" w:eastAsia="Calibri" w:hAnsi="Calibri" w:cs="Calibri"/>
                <w:color w:val="000000"/>
                <w:sz w:val="22"/>
                <w:szCs w:val="22"/>
              </w:rPr>
              <w:t>Healthcare Research</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438BE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15A84B8"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8A246FB" w14:textId="77777777" w:rsidR="00322ACE" w:rsidRDefault="00322ACE">
            <w:pPr>
              <w:jc w:val="center"/>
              <w:rPr>
                <w:color w:val="000000"/>
                <w:sz w:val="22"/>
                <w:szCs w:val="22"/>
              </w:rPr>
            </w:pPr>
          </w:p>
        </w:tc>
      </w:tr>
      <w:tr w:rsidR="00322ACE" w14:paraId="07976C2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BECC8C8" w14:textId="77777777" w:rsidR="00322ACE" w:rsidRDefault="00D26FBE">
            <w:pPr>
              <w:rPr>
                <w:color w:val="000000"/>
                <w:sz w:val="22"/>
                <w:szCs w:val="22"/>
              </w:rPr>
            </w:pPr>
            <w:r>
              <w:rPr>
                <w:rFonts w:ascii="Calibri" w:eastAsia="Calibri" w:hAnsi="Calibri" w:cs="Calibri"/>
                <w:color w:val="000000"/>
                <w:sz w:val="22"/>
                <w:szCs w:val="22"/>
              </w:rPr>
              <w:t>HSC 440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DF6178" w14:textId="77777777" w:rsidR="00322ACE" w:rsidRDefault="00D26FBE">
            <w:pPr>
              <w:rPr>
                <w:color w:val="000000"/>
                <w:sz w:val="22"/>
                <w:szCs w:val="22"/>
              </w:rPr>
            </w:pPr>
            <w:r>
              <w:rPr>
                <w:rFonts w:ascii="Calibri" w:eastAsia="Calibri" w:hAnsi="Calibri" w:cs="Calibri"/>
                <w:color w:val="000000"/>
                <w:sz w:val="22"/>
                <w:szCs w:val="22"/>
              </w:rPr>
              <w:t>Issues in Chronic Disease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AB170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F9E561B"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85A345C" w14:textId="77777777" w:rsidR="00322ACE" w:rsidRDefault="00322ACE">
            <w:pPr>
              <w:jc w:val="center"/>
              <w:rPr>
                <w:color w:val="000000"/>
                <w:sz w:val="22"/>
                <w:szCs w:val="22"/>
              </w:rPr>
            </w:pPr>
          </w:p>
        </w:tc>
      </w:tr>
      <w:tr w:rsidR="00322ACE" w14:paraId="0289C9A9"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71C55D4" w14:textId="77777777" w:rsidR="00322ACE" w:rsidRDefault="00D26FBE">
            <w:pPr>
              <w:rPr>
                <w:color w:val="000000"/>
                <w:sz w:val="22"/>
                <w:szCs w:val="22"/>
              </w:rPr>
            </w:pPr>
            <w:r>
              <w:rPr>
                <w:rFonts w:ascii="Calibri" w:eastAsia="Calibri" w:hAnsi="Calibri" w:cs="Calibri"/>
                <w:color w:val="000000"/>
                <w:sz w:val="22"/>
                <w:szCs w:val="22"/>
              </w:rPr>
              <w:t>HSC 480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157B0E" w14:textId="77777777" w:rsidR="00322ACE" w:rsidRDefault="00D26FBE">
            <w:pPr>
              <w:rPr>
                <w:color w:val="000000"/>
                <w:sz w:val="22"/>
                <w:szCs w:val="22"/>
              </w:rPr>
            </w:pPr>
            <w:r>
              <w:rPr>
                <w:rFonts w:ascii="Calibri" w:eastAsia="Calibri" w:hAnsi="Calibri" w:cs="Calibri"/>
                <w:color w:val="000000"/>
                <w:sz w:val="22"/>
                <w:szCs w:val="22"/>
              </w:rPr>
              <w:t>Global Perspectives of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1ECE8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CE525F9"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DEE85A4" w14:textId="77777777" w:rsidR="00322ACE" w:rsidRDefault="00322ACE">
            <w:pPr>
              <w:jc w:val="center"/>
              <w:rPr>
                <w:color w:val="000000"/>
                <w:sz w:val="22"/>
                <w:szCs w:val="22"/>
              </w:rPr>
            </w:pPr>
          </w:p>
        </w:tc>
      </w:tr>
      <w:tr w:rsidR="00322ACE" w14:paraId="1A41561E"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0A0D24" w14:textId="77777777" w:rsidR="00322ACE" w:rsidRDefault="00D26FBE">
            <w:pPr>
              <w:rPr>
                <w:color w:val="000000"/>
                <w:sz w:val="22"/>
                <w:szCs w:val="22"/>
              </w:rPr>
            </w:pPr>
            <w:r>
              <w:rPr>
                <w:rFonts w:ascii="Calibri" w:eastAsia="Calibri" w:hAnsi="Calibri" w:cs="Calibri"/>
                <w:color w:val="000000"/>
                <w:sz w:val="22"/>
                <w:szCs w:val="22"/>
              </w:rPr>
              <w:t>HSC 510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A7197D" w14:textId="77777777" w:rsidR="00322ACE" w:rsidRDefault="00D26FBE">
            <w:pPr>
              <w:rPr>
                <w:color w:val="000000"/>
                <w:sz w:val="22"/>
                <w:szCs w:val="22"/>
              </w:rPr>
            </w:pPr>
            <w:r>
              <w:rPr>
                <w:rFonts w:ascii="Calibri" w:eastAsia="Calibri" w:hAnsi="Calibri" w:cs="Calibri"/>
                <w:color w:val="000000"/>
                <w:sz w:val="22"/>
                <w:szCs w:val="22"/>
              </w:rPr>
              <w:t>Trends and Cultural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89A11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EF67AB4"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0CE0277" w14:textId="77777777" w:rsidR="00322ACE" w:rsidRDefault="00322ACE">
            <w:pPr>
              <w:jc w:val="center"/>
              <w:rPr>
                <w:color w:val="000000"/>
                <w:sz w:val="22"/>
                <w:szCs w:val="22"/>
              </w:rPr>
            </w:pPr>
          </w:p>
        </w:tc>
      </w:tr>
      <w:tr w:rsidR="00322ACE" w14:paraId="2E26401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9169EE" w14:textId="77777777" w:rsidR="00322ACE" w:rsidRDefault="00D26FBE">
            <w:pPr>
              <w:rPr>
                <w:color w:val="000000"/>
                <w:sz w:val="22"/>
                <w:szCs w:val="22"/>
              </w:rPr>
            </w:pPr>
            <w:r>
              <w:rPr>
                <w:rFonts w:ascii="Calibri" w:eastAsia="Calibri" w:hAnsi="Calibri" w:cs="Calibri"/>
                <w:color w:val="000000"/>
                <w:sz w:val="22"/>
                <w:szCs w:val="22"/>
              </w:rPr>
              <w:t>LDR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99AFAC" w14:textId="77777777" w:rsidR="00322ACE" w:rsidRDefault="00D26FBE">
            <w:pPr>
              <w:rPr>
                <w:color w:val="000000"/>
                <w:sz w:val="22"/>
                <w:szCs w:val="22"/>
              </w:rPr>
            </w:pPr>
            <w:r>
              <w:rPr>
                <w:rFonts w:ascii="Calibri" w:eastAsia="Calibri" w:hAnsi="Calibri" w:cs="Calibri"/>
                <w:color w:val="000000"/>
                <w:sz w:val="22"/>
                <w:szCs w:val="22"/>
              </w:rPr>
              <w:t>Leadership Development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F515A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F4C7C0A"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43F5ED8" w14:textId="77777777" w:rsidR="00322ACE" w:rsidRDefault="00322ACE">
            <w:pPr>
              <w:jc w:val="center"/>
              <w:rPr>
                <w:color w:val="000000"/>
                <w:sz w:val="22"/>
                <w:szCs w:val="22"/>
              </w:rPr>
            </w:pPr>
          </w:p>
        </w:tc>
      </w:tr>
      <w:tr w:rsidR="00322ACE" w14:paraId="73722E7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74F28F" w14:textId="77777777" w:rsidR="00322ACE" w:rsidRDefault="00D26FBE">
            <w:pPr>
              <w:rPr>
                <w:color w:val="000000"/>
                <w:sz w:val="22"/>
                <w:szCs w:val="22"/>
              </w:rPr>
            </w:pPr>
            <w:r>
              <w:rPr>
                <w:rFonts w:ascii="Calibri" w:eastAsia="Calibri" w:hAnsi="Calibri" w:cs="Calibri"/>
                <w:color w:val="000000"/>
                <w:sz w:val="22"/>
                <w:szCs w:val="22"/>
              </w:rPr>
              <w:t>STA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8A0504" w14:textId="77777777" w:rsidR="00322ACE" w:rsidRDefault="00D26FBE">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EF615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475A0EB" w14:textId="77777777" w:rsidR="00322ACE" w:rsidRDefault="00D26FBE">
            <w:pPr>
              <w:rPr>
                <w:color w:val="000000"/>
                <w:sz w:val="22"/>
                <w:szCs w:val="22"/>
              </w:rPr>
            </w:pPr>
            <w:r>
              <w:rPr>
                <w:rFonts w:ascii="Calibri" w:eastAsia="Calibri" w:hAnsi="Calibri" w:cs="Calibri"/>
                <w:color w:val="000000"/>
                <w:sz w:val="22"/>
                <w:szCs w:val="22"/>
              </w:rPr>
              <w:t>MAT 1450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FAB2333" w14:textId="77777777" w:rsidR="00322ACE" w:rsidRDefault="00322ACE">
            <w:pPr>
              <w:jc w:val="center"/>
              <w:rPr>
                <w:color w:val="000000"/>
                <w:sz w:val="22"/>
                <w:szCs w:val="22"/>
              </w:rPr>
            </w:pPr>
          </w:p>
        </w:tc>
      </w:tr>
      <w:tr w:rsidR="00322ACE" w14:paraId="34458F3B"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7E6DB4B7" w14:textId="77777777" w:rsidR="00322ACE" w:rsidRDefault="00322ACE">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1BACBE3" w14:textId="77777777" w:rsidR="00322ACE" w:rsidRDefault="00D26FBE">
            <w:pPr>
              <w:jc w:val="right"/>
              <w:rPr>
                <w:color w:val="000000"/>
                <w:sz w:val="22"/>
                <w:szCs w:val="22"/>
              </w:rPr>
            </w:pPr>
            <w:r>
              <w:rPr>
                <w:rFonts w:ascii="Calibri" w:eastAsia="Calibri" w:hAnsi="Calibri" w:cs="Calibri"/>
                <w:b/>
                <w:bCs/>
                <w:color w:val="000000"/>
                <w:sz w:val="22"/>
                <w:szCs w:val="22"/>
              </w:rPr>
              <w:t>Subtotal NKU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62CA39A" w14:textId="77777777" w:rsidR="00322ACE" w:rsidRDefault="00D26FBE">
            <w:pPr>
              <w:jc w:val="center"/>
              <w:rPr>
                <w:color w:val="000000"/>
                <w:sz w:val="22"/>
                <w:szCs w:val="22"/>
              </w:rPr>
            </w:pPr>
            <w:r>
              <w:rPr>
                <w:rFonts w:ascii="Calibri" w:eastAsia="Calibri" w:hAnsi="Calibri" w:cs="Calibri"/>
                <w:b/>
                <w:bCs/>
                <w:color w:val="000000"/>
                <w:sz w:val="22"/>
                <w:szCs w:val="22"/>
              </w:rPr>
              <w:t>33</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798D0024" w14:textId="77777777" w:rsidR="00322ACE" w:rsidRDefault="00322ACE">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314B63EF" w14:textId="77777777" w:rsidR="00322ACE" w:rsidRDefault="00322ACE">
            <w:pPr>
              <w:jc w:val="center"/>
              <w:rPr>
                <w:color w:val="000000"/>
                <w:sz w:val="22"/>
                <w:szCs w:val="22"/>
              </w:rPr>
            </w:pPr>
          </w:p>
        </w:tc>
      </w:tr>
    </w:tbl>
    <w:p w14:paraId="6B94A83E" w14:textId="77777777" w:rsidR="00322ACE" w:rsidRDefault="00322ACE">
      <w:pPr>
        <w:spacing w:line="259" w:lineRule="auto"/>
        <w:rPr>
          <w:sz w:val="22"/>
          <w:szCs w:val="22"/>
        </w:rPr>
      </w:pPr>
    </w:p>
    <w:p w14:paraId="41073C3F" w14:textId="77777777" w:rsidR="00322ACE" w:rsidRDefault="00D26FBE">
      <w:pPr>
        <w:spacing w:after="160" w:line="259" w:lineRule="auto"/>
        <w:rPr>
          <w:sz w:val="22"/>
          <w:szCs w:val="22"/>
        </w:rPr>
      </w:pPr>
      <w:r>
        <w:rPr>
          <w:sz w:val="22"/>
          <w:szCs w:val="22"/>
        </w:rPr>
        <w:br w:type="page"/>
      </w:r>
    </w:p>
    <w:p w14:paraId="4D9F221D" w14:textId="77777777" w:rsidR="00322ACE" w:rsidRDefault="00D26FBE">
      <w:pPr>
        <w:rPr>
          <w:sz w:val="22"/>
          <w:szCs w:val="22"/>
        </w:rPr>
      </w:pPr>
      <w:r>
        <w:rPr>
          <w:rFonts w:ascii="Calibri" w:eastAsia="Calibri" w:hAnsi="Calibri" w:cs="Calibri"/>
          <w:b/>
          <w:bCs/>
          <w:sz w:val="22"/>
          <w:szCs w:val="22"/>
        </w:rPr>
        <w:t xml:space="preserve">Category 4: Additional Requirements at NKU </w:t>
      </w:r>
    </w:p>
    <w:p w14:paraId="6CEC9B95" w14:textId="77777777" w:rsidR="00322ACE" w:rsidRDefault="00322ACE">
      <w:pPr>
        <w:rPr>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32"/>
        <w:gridCol w:w="4423"/>
        <w:gridCol w:w="1162"/>
        <w:gridCol w:w="987"/>
        <w:gridCol w:w="1333"/>
      </w:tblGrid>
      <w:tr w:rsidR="00322ACE" w14:paraId="3F5F05EA" w14:textId="77777777">
        <w:trPr>
          <w:trHeight w:val="575"/>
          <w:tblHeader/>
        </w:trPr>
        <w:tc>
          <w:tcPr>
            <w:tcW w:w="134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C19964B"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0CA79C22"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51D7283"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5BEBADF"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113C818"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0EEFF459"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67DB394"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6D195376"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3B72B0FC" w14:textId="77777777" w:rsidR="00322ACE" w:rsidRDefault="00322ACE">
            <w:pPr>
              <w:jc w:val="right"/>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FC7842" w14:textId="77777777" w:rsidR="00322ACE" w:rsidRDefault="00D26FBE">
            <w:pPr>
              <w:jc w:val="right"/>
              <w:rPr>
                <w:color w:val="000000"/>
                <w:sz w:val="22"/>
                <w:szCs w:val="22"/>
              </w:rPr>
            </w:pPr>
            <w:r>
              <w:rPr>
                <w:rFonts w:ascii="Calibri" w:eastAsia="Calibri" w:hAnsi="Calibri" w:cs="Calibri"/>
                <w:b/>
                <w:bCs/>
                <w:color w:val="000000"/>
                <w:sz w:val="22"/>
                <w:szCs w:val="22"/>
              </w:rPr>
              <w:t>Subtotal Elective Hours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9E451C" w14:textId="77777777" w:rsidR="00322ACE" w:rsidRDefault="00D26FBE">
            <w:pPr>
              <w:jc w:val="center"/>
              <w:rPr>
                <w:color w:val="000000"/>
                <w:sz w:val="22"/>
                <w:szCs w:val="22"/>
              </w:rPr>
            </w:pPr>
            <w:r>
              <w:rPr>
                <w:rFonts w:ascii="Calibri" w:eastAsia="Calibri" w:hAnsi="Calibri" w:cs="Calibri"/>
                <w:b/>
                <w:bCs/>
                <w:color w:val="000000"/>
                <w:sz w:val="22"/>
                <w:szCs w:val="22"/>
              </w:rPr>
              <w:t>10</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3CE0170" w14:textId="77777777" w:rsidR="00322ACE" w:rsidRDefault="00322ACE">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119FD5A" w14:textId="77777777" w:rsidR="00322ACE" w:rsidRDefault="00322ACE">
            <w:pPr>
              <w:jc w:val="center"/>
              <w:rPr>
                <w:color w:val="000000"/>
                <w:sz w:val="22"/>
                <w:szCs w:val="22"/>
              </w:rPr>
            </w:pPr>
          </w:p>
        </w:tc>
      </w:tr>
      <w:tr w:rsidR="00322ACE" w14:paraId="6BF285E9" w14:textId="77777777">
        <w:trPr>
          <w:trHeight w:val="70"/>
        </w:trPr>
        <w:tc>
          <w:tcPr>
            <w:tcW w:w="1345" w:type="dxa"/>
            <w:tcBorders>
              <w:top w:val="single" w:sz="4" w:space="0" w:color="000000"/>
              <w:right w:val="single" w:sz="4" w:space="0" w:color="000000"/>
            </w:tcBorders>
            <w:tcMar>
              <w:top w:w="8" w:type="dxa"/>
              <w:left w:w="108" w:type="dxa"/>
              <w:bottom w:w="8" w:type="dxa"/>
              <w:right w:w="108" w:type="dxa"/>
            </w:tcMar>
            <w:vAlign w:val="center"/>
          </w:tcPr>
          <w:p w14:paraId="7FA3DA0A" w14:textId="77777777" w:rsidR="00322ACE" w:rsidRDefault="00322ACE">
            <w:pPr>
              <w:jc w:val="right"/>
              <w:rPr>
                <w:color w:val="000000"/>
                <w:sz w:val="22"/>
                <w:szCs w:val="22"/>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BF09B5B" w14:textId="77777777" w:rsidR="00322ACE" w:rsidRDefault="00D26FBE">
            <w:pPr>
              <w:jc w:val="right"/>
              <w:rPr>
                <w:color w:val="000000"/>
                <w:sz w:val="22"/>
                <w:szCs w:val="22"/>
              </w:rPr>
            </w:pPr>
            <w:r>
              <w:rPr>
                <w:rFonts w:ascii="Calibri" w:eastAsia="Calibri" w:hAnsi="Calibri" w:cs="Calibri"/>
                <w:b/>
                <w:bCs/>
                <w:color w:val="000000"/>
                <w:sz w:val="22"/>
                <w:szCs w:val="22"/>
              </w:rPr>
              <w:t>Total Baccalaureate Degree Credit Hours</w:t>
            </w: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884D749" w14:textId="77777777" w:rsidR="00322ACE" w:rsidRDefault="00D26FBE">
            <w:pPr>
              <w:jc w:val="center"/>
              <w:rPr>
                <w:color w:val="000000"/>
                <w:sz w:val="22"/>
                <w:szCs w:val="22"/>
              </w:rPr>
            </w:pPr>
            <w:r>
              <w:rPr>
                <w:rFonts w:ascii="Calibri" w:eastAsia="Calibri" w:hAnsi="Calibri" w:cs="Calibri"/>
                <w:b/>
                <w:bCs/>
                <w:color w:val="000000"/>
                <w:sz w:val="22"/>
                <w:szCs w:val="22"/>
              </w:rPr>
              <w:t>128-130</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B43F492" w14:textId="77777777" w:rsidR="00322ACE" w:rsidRDefault="00322ACE">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090A51D8" w14:textId="77777777" w:rsidR="00322ACE" w:rsidRDefault="00322ACE">
            <w:pPr>
              <w:jc w:val="center"/>
              <w:rPr>
                <w:color w:val="000000"/>
                <w:sz w:val="22"/>
                <w:szCs w:val="22"/>
              </w:rPr>
            </w:pPr>
          </w:p>
        </w:tc>
      </w:tr>
    </w:tbl>
    <w:p w14:paraId="52082F8F" w14:textId="77777777" w:rsidR="00322ACE" w:rsidRDefault="00322ACE">
      <w:pPr>
        <w:rPr>
          <w:sz w:val="22"/>
          <w:szCs w:val="22"/>
        </w:rPr>
      </w:pPr>
    </w:p>
    <w:p w14:paraId="1F155ACA" w14:textId="77777777" w:rsidR="00322ACE" w:rsidRDefault="00322ACE">
      <w:pPr>
        <w:spacing w:line="259" w:lineRule="auto"/>
        <w:rPr>
          <w:sz w:val="22"/>
          <w:szCs w:val="22"/>
        </w:rPr>
      </w:pPr>
    </w:p>
    <w:p w14:paraId="1148C90F" w14:textId="77777777" w:rsidR="00322ACE" w:rsidRDefault="00D26FBE">
      <w:pPr>
        <w:spacing w:line="259" w:lineRule="auto"/>
        <w:jc w:val="right"/>
        <w:rPr>
          <w:sz w:val="22"/>
          <w:szCs w:val="22"/>
        </w:rPr>
      </w:pPr>
      <w:r>
        <w:rPr>
          <w:rFonts w:ascii="Calibri" w:eastAsia="Calibri" w:hAnsi="Calibri" w:cs="Calibri"/>
          <w:sz w:val="22"/>
          <w:szCs w:val="22"/>
        </w:rPr>
        <w:t xml:space="preserve">Updated June 2021 </w:t>
      </w:r>
    </w:p>
    <w:p w14:paraId="3055F77A" w14:textId="77777777" w:rsidR="00322ACE" w:rsidRDefault="00D26FBE">
      <w:pPr>
        <w:spacing w:line="259" w:lineRule="auto"/>
        <w:rPr>
          <w:sz w:val="22"/>
          <w:szCs w:val="22"/>
        </w:rPr>
      </w:pPr>
      <w:r>
        <w:rPr>
          <w:sz w:val="22"/>
          <w:szCs w:val="22"/>
        </w:rPr>
        <w:br w:type="page"/>
      </w:r>
    </w:p>
    <w:p w14:paraId="6D03D18B" w14:textId="77777777" w:rsidR="00322ACE" w:rsidRDefault="00D26FBE">
      <w:pPr>
        <w:pStyle w:val="Heading3"/>
        <w:keepLines/>
        <w:spacing w:before="40" w:after="0" w:line="259" w:lineRule="auto"/>
        <w:jc w:val="center"/>
      </w:pPr>
      <w:r>
        <w:rPr>
          <w:rFonts w:ascii="Calibri" w:eastAsia="Calibri" w:hAnsi="Calibri" w:cs="Calibri"/>
          <w:sz w:val="24"/>
          <w:szCs w:val="24"/>
        </w:rPr>
        <w:t xml:space="preserve">SINCLAIR COLLEGE AAS IN EXERCISE SCIENCE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p>
    <w:p w14:paraId="468AB39D" w14:textId="77777777" w:rsidR="00322ACE" w:rsidRDefault="00D26FBE">
      <w:pPr>
        <w:pStyle w:val="Heading3"/>
        <w:keepLines/>
        <w:spacing w:before="40" w:after="0" w:line="259" w:lineRule="auto"/>
        <w:jc w:val="center"/>
      </w:pPr>
      <w:r>
        <w:rPr>
          <w:rFonts w:ascii="Calibri" w:eastAsia="Calibri" w:hAnsi="Calibri" w:cs="Calibri"/>
          <w:sz w:val="24"/>
          <w:szCs w:val="24"/>
        </w:rPr>
        <w:t>NKU BS IN HEALTH SCIENCE – DEGREE COMPLETION TRACK CHECKLIST</w:t>
      </w:r>
    </w:p>
    <w:p w14:paraId="52195A16" w14:textId="77777777" w:rsidR="00322ACE" w:rsidRDefault="00322ACE"/>
    <w:p w14:paraId="31A1E5D8" w14:textId="77777777" w:rsidR="00322ACE" w:rsidRDefault="00D26FBE">
      <w:pPr>
        <w:pStyle w:val="Heading3"/>
        <w:keepLines/>
        <w:spacing w:before="40" w:after="0" w:line="259" w:lineRule="auto"/>
        <w:jc w:val="center"/>
      </w:pPr>
      <w:r>
        <w:rPr>
          <w:rFonts w:ascii="Calibri" w:eastAsia="Calibri" w:hAnsi="Calibri" w:cs="Calibri"/>
          <w:sz w:val="24"/>
          <w:szCs w:val="24"/>
        </w:rPr>
        <w:t>Sinclair College</w:t>
      </w:r>
    </w:p>
    <w:p w14:paraId="2AFB5FDE" w14:textId="77777777" w:rsidR="00322ACE" w:rsidRDefault="00322ACE">
      <w:pPr>
        <w:jc w:val="center"/>
        <w:rPr>
          <w:sz w:val="22"/>
          <w:szCs w:val="22"/>
        </w:rPr>
      </w:pPr>
    </w:p>
    <w:p w14:paraId="08999DAB"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1: Sinclair Requirements for the AAS in Exercise Science</w:t>
      </w:r>
    </w:p>
    <w:p w14:paraId="084270AE" w14:textId="77777777" w:rsidR="00322ACE" w:rsidRDefault="00322ACE"/>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322ACE" w14:paraId="4A0CDCC9"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7E98897" w14:textId="77777777" w:rsidR="00322ACE" w:rsidRDefault="00D26FBE">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52A10B3" w14:textId="77777777" w:rsidR="00322ACE" w:rsidRDefault="00D26FBE">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9CF8901"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9C7CD5F" w14:textId="77777777" w:rsidR="00322ACE" w:rsidRDefault="00D26FBE">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11E7F77" w14:textId="77777777" w:rsidR="00322ACE" w:rsidRDefault="00D26FBE">
            <w:pPr>
              <w:rPr>
                <w:color w:val="000000"/>
                <w:sz w:val="22"/>
                <w:szCs w:val="22"/>
              </w:rPr>
            </w:pPr>
            <w:r>
              <w:rPr>
                <w:rFonts w:ascii="Calibri" w:eastAsia="Calibri" w:hAnsi="Calibri" w:cs="Calibri"/>
                <w:b/>
                <w:bCs/>
                <w:color w:val="000000"/>
                <w:sz w:val="22"/>
                <w:szCs w:val="22"/>
              </w:rPr>
              <w:t>Completed</w:t>
            </w:r>
          </w:p>
        </w:tc>
      </w:tr>
      <w:tr w:rsidR="00322ACE" w14:paraId="0DB3822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A7EDBB7" w14:textId="77777777" w:rsidR="00322ACE" w:rsidRDefault="00D26FBE">
            <w:pPr>
              <w:rPr>
                <w:color w:val="000000"/>
                <w:sz w:val="22"/>
                <w:szCs w:val="22"/>
              </w:rPr>
            </w:pPr>
            <w:r>
              <w:rPr>
                <w:rFonts w:ascii="Calibri" w:eastAsia="Calibri" w:hAnsi="Calibri" w:cs="Calibri"/>
                <w:color w:val="000000"/>
                <w:sz w:val="22"/>
                <w:szCs w:val="22"/>
              </w:rPr>
              <w:t>ALH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BFED60" w14:textId="77777777" w:rsidR="00322ACE" w:rsidRDefault="00D26FBE">
            <w:pPr>
              <w:rPr>
                <w:color w:val="000000"/>
                <w:sz w:val="22"/>
                <w:szCs w:val="22"/>
              </w:rPr>
            </w:pPr>
            <w:r>
              <w:rPr>
                <w:rFonts w:ascii="Calibri" w:eastAsia="Calibri" w:hAnsi="Calibri" w:cs="Calibri"/>
                <w:color w:val="000000"/>
                <w:sz w:val="22"/>
                <w:szCs w:val="22"/>
              </w:rPr>
              <w:t>Introduction to Healthcare Delivery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0232F3"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C695B28" w14:textId="77777777" w:rsidR="00322ACE" w:rsidRDefault="00D26FBE">
            <w:pPr>
              <w:rPr>
                <w:color w:val="000000"/>
                <w:sz w:val="22"/>
                <w:szCs w:val="22"/>
              </w:rPr>
            </w:pPr>
            <w:r>
              <w:rPr>
                <w:rFonts w:ascii="Calibri" w:eastAsia="Calibri" w:hAnsi="Calibri" w:cs="Calibri"/>
                <w:color w:val="000000"/>
                <w:sz w:val="22"/>
                <w:szCs w:val="22"/>
              </w:rPr>
              <w:t>HEA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0DB074B" w14:textId="77777777" w:rsidR="00322ACE" w:rsidRDefault="00322ACE">
            <w:pPr>
              <w:rPr>
                <w:color w:val="000000"/>
                <w:sz w:val="22"/>
                <w:szCs w:val="22"/>
              </w:rPr>
            </w:pPr>
          </w:p>
        </w:tc>
      </w:tr>
      <w:tr w:rsidR="00322ACE" w14:paraId="62F5FA9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956EC2" w14:textId="77777777" w:rsidR="00322ACE" w:rsidRDefault="00D26FBE">
            <w:pPr>
              <w:rPr>
                <w:color w:val="000000"/>
                <w:sz w:val="22"/>
                <w:szCs w:val="22"/>
              </w:rPr>
            </w:pPr>
            <w:r>
              <w:rPr>
                <w:rFonts w:ascii="Calibri" w:eastAsia="Calibri" w:hAnsi="Calibri" w:cs="Calibri"/>
                <w:color w:val="000000"/>
                <w:sz w:val="22"/>
                <w:szCs w:val="22"/>
              </w:rPr>
              <w:t>ALH 1110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C6D8BA" w14:textId="77777777" w:rsidR="00322ACE" w:rsidRDefault="00D26FBE">
            <w:pPr>
              <w:rPr>
                <w:color w:val="000000"/>
                <w:sz w:val="22"/>
                <w:szCs w:val="22"/>
              </w:rPr>
            </w:pPr>
            <w:r>
              <w:rPr>
                <w:rFonts w:ascii="Calibri" w:eastAsia="Calibri" w:hAnsi="Calibri" w:cs="Calibri"/>
                <w:color w:val="000000"/>
                <w:sz w:val="22"/>
                <w:szCs w:val="22"/>
              </w:rPr>
              <w:t>Principles of Electrocardiography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751FA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4C1977"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E79D53A" w14:textId="77777777" w:rsidR="00322ACE" w:rsidRDefault="00322ACE">
            <w:pPr>
              <w:rPr>
                <w:color w:val="000000"/>
                <w:sz w:val="22"/>
                <w:szCs w:val="22"/>
              </w:rPr>
            </w:pPr>
          </w:p>
        </w:tc>
      </w:tr>
      <w:tr w:rsidR="00322ACE" w14:paraId="1D74804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9B81F9" w14:textId="77777777" w:rsidR="00322ACE" w:rsidRDefault="00D26FBE">
            <w:pPr>
              <w:rPr>
                <w:color w:val="000000"/>
                <w:sz w:val="22"/>
                <w:szCs w:val="22"/>
              </w:rPr>
            </w:pPr>
            <w:r>
              <w:rPr>
                <w:rFonts w:ascii="Calibri" w:eastAsia="Calibri" w:hAnsi="Calibri" w:cs="Calibri"/>
                <w:color w:val="000000"/>
                <w:sz w:val="22"/>
                <w:szCs w:val="22"/>
              </w:rPr>
              <w:t>ALH 1132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D5DE63" w14:textId="77777777" w:rsidR="00322ACE" w:rsidRDefault="00D26FBE">
            <w:pPr>
              <w:rPr>
                <w:color w:val="000000"/>
                <w:sz w:val="22"/>
                <w:szCs w:val="22"/>
              </w:rPr>
            </w:pPr>
            <w:r>
              <w:rPr>
                <w:rFonts w:ascii="Calibri" w:eastAsia="Calibri" w:hAnsi="Calibri" w:cs="Calibri"/>
                <w:color w:val="000000"/>
                <w:sz w:val="22"/>
                <w:szCs w:val="22"/>
              </w:rPr>
              <w:t>American Heart Association Heartsaver First Aid</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C146E5"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C98B3F" w14:textId="77777777" w:rsidR="00322ACE" w:rsidRDefault="00D26FBE">
            <w:pPr>
              <w:rPr>
                <w:color w:val="000000"/>
                <w:sz w:val="22"/>
                <w:szCs w:val="22"/>
              </w:rPr>
            </w:pPr>
            <w:r>
              <w:rPr>
                <w:rFonts w:ascii="Calibri" w:eastAsia="Calibri" w:hAnsi="Calibri" w:cs="Calibri"/>
                <w:color w:val="000000"/>
                <w:sz w:val="22"/>
                <w:szCs w:val="22"/>
              </w:rPr>
              <w:t>HEA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3EFB161" w14:textId="77777777" w:rsidR="00322ACE" w:rsidRDefault="00322ACE">
            <w:pPr>
              <w:rPr>
                <w:color w:val="000000"/>
                <w:sz w:val="22"/>
                <w:szCs w:val="22"/>
              </w:rPr>
            </w:pPr>
          </w:p>
        </w:tc>
      </w:tr>
      <w:tr w:rsidR="00322ACE" w14:paraId="07F8778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69D373" w14:textId="77777777" w:rsidR="00322ACE" w:rsidRDefault="00D26FBE">
            <w:pPr>
              <w:rPr>
                <w:color w:val="000000"/>
                <w:sz w:val="22"/>
                <w:szCs w:val="22"/>
              </w:rPr>
            </w:pPr>
            <w:r>
              <w:rPr>
                <w:rFonts w:ascii="Calibri" w:eastAsia="Calibri" w:hAnsi="Calibri" w:cs="Calibri"/>
                <w:color w:val="000000"/>
                <w:sz w:val="22"/>
                <w:szCs w:val="22"/>
              </w:rPr>
              <w:t>BIO 1121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E1AA56" w14:textId="77777777" w:rsidR="00322ACE" w:rsidRDefault="00D26FBE">
            <w:pPr>
              <w:rPr>
                <w:color w:val="000000"/>
                <w:sz w:val="22"/>
                <w:szCs w:val="22"/>
              </w:rPr>
            </w:pPr>
            <w:r>
              <w:rPr>
                <w:rFonts w:ascii="Calibri" w:eastAsia="Calibri" w:hAnsi="Calibri" w:cs="Calibri"/>
                <w:color w:val="000000"/>
                <w:sz w:val="22"/>
                <w:szCs w:val="22"/>
              </w:rPr>
              <w:t>Human Anatomy &amp; Physiology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506AA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175D9C" w14:textId="77777777" w:rsidR="00322ACE" w:rsidRDefault="00D26FBE">
            <w:pPr>
              <w:rPr>
                <w:color w:val="000000"/>
                <w:sz w:val="22"/>
                <w:szCs w:val="22"/>
              </w:rPr>
            </w:pPr>
            <w:r>
              <w:rPr>
                <w:rFonts w:ascii="Calibri" w:eastAsia="Calibri" w:hAnsi="Calibri" w:cs="Calibri"/>
                <w:color w:val="000000"/>
                <w:sz w:val="22"/>
                <w:szCs w:val="22"/>
              </w:rPr>
              <w:t>BIO 208/208L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66EE94A" w14:textId="77777777" w:rsidR="00322ACE" w:rsidRDefault="00322ACE">
            <w:pPr>
              <w:rPr>
                <w:color w:val="000000"/>
                <w:sz w:val="22"/>
                <w:szCs w:val="22"/>
              </w:rPr>
            </w:pPr>
          </w:p>
        </w:tc>
      </w:tr>
      <w:tr w:rsidR="00322ACE" w14:paraId="6032791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0E3FFF" w14:textId="77777777" w:rsidR="00322ACE" w:rsidRDefault="00D26FBE">
            <w:pPr>
              <w:rPr>
                <w:color w:val="000000"/>
                <w:sz w:val="22"/>
                <w:szCs w:val="22"/>
              </w:rPr>
            </w:pPr>
            <w:r>
              <w:rPr>
                <w:rFonts w:ascii="Calibri" w:eastAsia="Calibri" w:hAnsi="Calibri" w:cs="Calibri"/>
                <w:color w:val="000000"/>
                <w:sz w:val="22"/>
                <w:szCs w:val="22"/>
              </w:rPr>
              <w:t>BIO 1222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B9FE30" w14:textId="77777777" w:rsidR="00322ACE" w:rsidRDefault="00D26FBE">
            <w:pPr>
              <w:rPr>
                <w:color w:val="000000"/>
                <w:sz w:val="22"/>
                <w:szCs w:val="22"/>
              </w:rPr>
            </w:pPr>
            <w:r>
              <w:rPr>
                <w:rFonts w:ascii="Calibri" w:eastAsia="Calibri" w:hAnsi="Calibri" w:cs="Calibri"/>
                <w:color w:val="000000"/>
                <w:sz w:val="22"/>
                <w:szCs w:val="22"/>
              </w:rPr>
              <w:t>Human Anatomy &amp; Physiology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596E8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F0F008" w14:textId="77777777" w:rsidR="00322ACE" w:rsidRDefault="00D26FBE">
            <w:pPr>
              <w:rPr>
                <w:color w:val="000000"/>
                <w:sz w:val="22"/>
                <w:szCs w:val="22"/>
              </w:rPr>
            </w:pPr>
            <w:r>
              <w:rPr>
                <w:rFonts w:ascii="Calibri" w:eastAsia="Calibri" w:hAnsi="Calibri" w:cs="Calibri"/>
                <w:color w:val="000000"/>
                <w:sz w:val="22"/>
                <w:szCs w:val="22"/>
              </w:rPr>
              <w:t>BIO 200G/L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03519FB" w14:textId="77777777" w:rsidR="00322ACE" w:rsidRDefault="00322ACE">
            <w:pPr>
              <w:rPr>
                <w:color w:val="000000"/>
                <w:sz w:val="22"/>
                <w:szCs w:val="22"/>
              </w:rPr>
            </w:pPr>
          </w:p>
        </w:tc>
      </w:tr>
      <w:tr w:rsidR="00322ACE" w14:paraId="0623ADC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5B5493" w14:textId="77777777" w:rsidR="00322ACE" w:rsidRDefault="00D26FBE">
            <w:pPr>
              <w:rPr>
                <w:color w:val="000000"/>
                <w:sz w:val="22"/>
                <w:szCs w:val="22"/>
              </w:rPr>
            </w:pPr>
            <w:r>
              <w:rPr>
                <w:rFonts w:ascii="Calibri" w:eastAsia="Calibri" w:hAnsi="Calibri" w:cs="Calibri"/>
                <w:color w:val="000000"/>
                <w:sz w:val="22"/>
                <w:szCs w:val="22"/>
              </w:rPr>
              <w:t>COM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C8453F" w14:textId="77777777" w:rsidR="00322ACE" w:rsidRDefault="00D26FBE">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15646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BA313F" w14:textId="77777777" w:rsidR="00322ACE" w:rsidRDefault="00D26FBE">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FFFDF3B" w14:textId="77777777" w:rsidR="00322ACE" w:rsidRDefault="00322ACE">
            <w:pPr>
              <w:rPr>
                <w:color w:val="000000"/>
                <w:sz w:val="22"/>
                <w:szCs w:val="22"/>
              </w:rPr>
            </w:pPr>
          </w:p>
        </w:tc>
      </w:tr>
      <w:tr w:rsidR="00322ACE" w14:paraId="641935B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CD9E5B" w14:textId="77777777" w:rsidR="00322ACE" w:rsidRDefault="00D26FBE">
            <w:pPr>
              <w:rPr>
                <w:color w:val="000000"/>
                <w:sz w:val="22"/>
                <w:szCs w:val="22"/>
              </w:rPr>
            </w:pPr>
            <w:r>
              <w:rPr>
                <w:rFonts w:ascii="Calibri" w:eastAsia="Calibri" w:hAnsi="Calibri" w:cs="Calibri"/>
                <w:color w:val="000000"/>
                <w:sz w:val="22"/>
                <w:szCs w:val="22"/>
              </w:rPr>
              <w:t>DIT 1111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40C958" w14:textId="77777777" w:rsidR="00322ACE" w:rsidRDefault="00D26FBE">
            <w:pPr>
              <w:rPr>
                <w:color w:val="000000"/>
                <w:sz w:val="22"/>
                <w:szCs w:val="22"/>
              </w:rPr>
            </w:pPr>
            <w:r>
              <w:rPr>
                <w:rFonts w:ascii="Calibri" w:eastAsia="Calibri" w:hAnsi="Calibri" w:cs="Calibri"/>
                <w:color w:val="000000"/>
                <w:sz w:val="22"/>
                <w:szCs w:val="22"/>
              </w:rPr>
              <w:t>Nutrition for Health &amp; Fitness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792F5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1974BE" w14:textId="77777777" w:rsidR="00322ACE" w:rsidRDefault="00D26FBE">
            <w:pPr>
              <w:rPr>
                <w:color w:val="000000"/>
                <w:sz w:val="22"/>
                <w:szCs w:val="22"/>
              </w:rPr>
            </w:pPr>
            <w:r>
              <w:rPr>
                <w:rFonts w:ascii="Calibri" w:eastAsia="Calibri" w:hAnsi="Calibri" w:cs="Calibri"/>
                <w:color w:val="000000"/>
                <w:sz w:val="22"/>
                <w:szCs w:val="22"/>
              </w:rPr>
              <w:t>KIN 481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7A084F2" w14:textId="77777777" w:rsidR="00322ACE" w:rsidRDefault="00322ACE">
            <w:pPr>
              <w:rPr>
                <w:color w:val="000000"/>
                <w:sz w:val="22"/>
                <w:szCs w:val="22"/>
              </w:rPr>
            </w:pPr>
          </w:p>
        </w:tc>
      </w:tr>
      <w:tr w:rsidR="00322ACE" w14:paraId="6546212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2EACC9" w14:textId="77777777" w:rsidR="00322ACE" w:rsidRDefault="00D26FBE">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A765CC" w14:textId="77777777" w:rsidR="00322ACE" w:rsidRDefault="00D26FBE">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F9279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709597" w14:textId="77777777" w:rsidR="00322ACE" w:rsidRDefault="00D26FBE">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A276B24" w14:textId="77777777" w:rsidR="00322ACE" w:rsidRDefault="00322ACE">
            <w:pPr>
              <w:rPr>
                <w:color w:val="000000"/>
                <w:sz w:val="22"/>
                <w:szCs w:val="22"/>
              </w:rPr>
            </w:pPr>
          </w:p>
        </w:tc>
      </w:tr>
      <w:tr w:rsidR="00322ACE" w14:paraId="038E2AD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722C7B" w14:textId="77777777" w:rsidR="00322ACE" w:rsidRDefault="00D26FBE">
            <w:pPr>
              <w:rPr>
                <w:color w:val="000000"/>
                <w:sz w:val="22"/>
                <w:szCs w:val="22"/>
              </w:rPr>
            </w:pPr>
            <w:r>
              <w:rPr>
                <w:rFonts w:ascii="Calibri" w:eastAsia="Calibri" w:hAnsi="Calibri" w:cs="Calibri"/>
                <w:color w:val="000000"/>
                <w:sz w:val="22"/>
                <w:szCs w:val="22"/>
              </w:rPr>
              <w:t>ENS 1116</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2152B0" w14:textId="77777777" w:rsidR="00322ACE" w:rsidRDefault="00D26FBE">
            <w:pPr>
              <w:rPr>
                <w:color w:val="000000"/>
                <w:sz w:val="22"/>
                <w:szCs w:val="22"/>
              </w:rPr>
            </w:pPr>
            <w:r>
              <w:rPr>
                <w:rFonts w:ascii="Calibri" w:eastAsia="Calibri" w:hAnsi="Calibri" w:cs="Calibri"/>
                <w:color w:val="000000"/>
                <w:sz w:val="22"/>
                <w:szCs w:val="22"/>
              </w:rPr>
              <w:t>Introduction to Exercise Science &amp; Health Promotion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6DE1E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80756B" w14:textId="77777777" w:rsidR="00322ACE" w:rsidRDefault="00D26FBE">
            <w:pPr>
              <w:rPr>
                <w:color w:val="000000"/>
                <w:sz w:val="22"/>
                <w:szCs w:val="22"/>
              </w:rPr>
            </w:pPr>
            <w:r>
              <w:rPr>
                <w:rFonts w:ascii="Calibri" w:eastAsia="Calibri" w:hAnsi="Calibri" w:cs="Calibri"/>
                <w:color w:val="000000"/>
                <w:sz w:val="22"/>
                <w:szCs w:val="22"/>
              </w:rPr>
              <w:t>KIN 125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725788A" w14:textId="77777777" w:rsidR="00322ACE" w:rsidRDefault="00322ACE">
            <w:pPr>
              <w:rPr>
                <w:color w:val="000000"/>
                <w:sz w:val="22"/>
                <w:szCs w:val="22"/>
              </w:rPr>
            </w:pPr>
          </w:p>
        </w:tc>
      </w:tr>
      <w:tr w:rsidR="00322ACE" w14:paraId="5CEF3DD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0E3261" w14:textId="77777777" w:rsidR="00322ACE" w:rsidRDefault="00D26FBE">
            <w:pPr>
              <w:rPr>
                <w:color w:val="000000"/>
                <w:sz w:val="22"/>
                <w:szCs w:val="22"/>
              </w:rPr>
            </w:pPr>
            <w:r>
              <w:rPr>
                <w:rFonts w:ascii="Calibri" w:eastAsia="Calibri" w:hAnsi="Calibri" w:cs="Calibri"/>
                <w:color w:val="000000"/>
                <w:sz w:val="22"/>
                <w:szCs w:val="22"/>
              </w:rPr>
              <w:t>ENS 1118</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AF7686" w14:textId="77777777" w:rsidR="00322ACE" w:rsidRDefault="00D26FBE">
            <w:pPr>
              <w:rPr>
                <w:color w:val="000000"/>
                <w:sz w:val="22"/>
                <w:szCs w:val="22"/>
              </w:rPr>
            </w:pPr>
            <w:r>
              <w:rPr>
                <w:rFonts w:ascii="Calibri" w:eastAsia="Calibri" w:hAnsi="Calibri" w:cs="Calibri"/>
                <w:color w:val="000000"/>
                <w:sz w:val="22"/>
                <w:szCs w:val="22"/>
              </w:rPr>
              <w:t>Lifetime Physical Fitness &amp; Wellness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62D0D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F3A220" w14:textId="77777777" w:rsidR="00322ACE" w:rsidRDefault="00D26FBE">
            <w:pPr>
              <w:rPr>
                <w:color w:val="000000"/>
                <w:sz w:val="22"/>
                <w:szCs w:val="22"/>
              </w:rPr>
            </w:pPr>
            <w:r>
              <w:rPr>
                <w:rFonts w:ascii="Calibri" w:eastAsia="Calibri" w:hAnsi="Calibri" w:cs="Calibri"/>
                <w:color w:val="000000"/>
                <w:sz w:val="22"/>
                <w:szCs w:val="22"/>
              </w:rPr>
              <w:t xml:space="preserve">ENS 1118 + ENS 2418 = </w:t>
            </w:r>
          </w:p>
          <w:p w14:paraId="7F9F786B" w14:textId="77777777" w:rsidR="00322ACE" w:rsidRDefault="00D26FBE">
            <w:pPr>
              <w:rPr>
                <w:color w:val="000000"/>
                <w:sz w:val="22"/>
                <w:szCs w:val="22"/>
              </w:rPr>
            </w:pPr>
            <w:r>
              <w:rPr>
                <w:rFonts w:ascii="Calibri" w:eastAsia="Calibri" w:hAnsi="Calibri" w:cs="Calibri"/>
                <w:color w:val="000000"/>
                <w:sz w:val="22"/>
                <w:szCs w:val="22"/>
              </w:rPr>
              <w:t xml:space="preserve">KIN 349 + </w:t>
            </w:r>
          </w:p>
          <w:p w14:paraId="23DB9610" w14:textId="77777777" w:rsidR="00322ACE" w:rsidRDefault="00D26FBE">
            <w:pPr>
              <w:rPr>
                <w:color w:val="000000"/>
                <w:sz w:val="22"/>
                <w:szCs w:val="22"/>
              </w:rPr>
            </w:pPr>
            <w:r>
              <w:rPr>
                <w:rFonts w:ascii="Calibri" w:eastAsia="Calibri" w:hAnsi="Calibri" w:cs="Calibri"/>
                <w:color w:val="000000"/>
                <w:sz w:val="22"/>
                <w:szCs w:val="22"/>
              </w:rPr>
              <w:t>KIN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A189A96" w14:textId="77777777" w:rsidR="00322ACE" w:rsidRDefault="00322ACE">
            <w:pPr>
              <w:rPr>
                <w:color w:val="000000"/>
                <w:sz w:val="22"/>
                <w:szCs w:val="22"/>
              </w:rPr>
            </w:pPr>
          </w:p>
        </w:tc>
      </w:tr>
      <w:tr w:rsidR="00322ACE" w14:paraId="416948B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252B2A" w14:textId="77777777" w:rsidR="00322ACE" w:rsidRDefault="00D26FBE">
            <w:pPr>
              <w:rPr>
                <w:color w:val="000000"/>
                <w:sz w:val="22"/>
                <w:szCs w:val="22"/>
              </w:rPr>
            </w:pPr>
            <w:r>
              <w:rPr>
                <w:rFonts w:ascii="Calibri" w:eastAsia="Calibri" w:hAnsi="Calibri" w:cs="Calibri"/>
                <w:color w:val="000000"/>
                <w:sz w:val="22"/>
                <w:szCs w:val="22"/>
              </w:rPr>
              <w:t>ENS 1212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F5C8F7" w14:textId="77777777" w:rsidR="00322ACE" w:rsidRDefault="00D26FBE">
            <w:pPr>
              <w:rPr>
                <w:color w:val="000000"/>
                <w:sz w:val="22"/>
                <w:szCs w:val="22"/>
              </w:rPr>
            </w:pPr>
            <w:r>
              <w:rPr>
                <w:rFonts w:ascii="Calibri" w:eastAsia="Calibri" w:hAnsi="Calibri" w:cs="Calibri"/>
                <w:color w:val="000000"/>
                <w:sz w:val="22"/>
                <w:szCs w:val="22"/>
              </w:rPr>
              <w:t>Business Management for Exercise Science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2B9C5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19DC65" w14:textId="77777777" w:rsidR="00322ACE" w:rsidRDefault="00D26FBE">
            <w:pPr>
              <w:rPr>
                <w:color w:val="000000"/>
                <w:sz w:val="22"/>
                <w:szCs w:val="22"/>
              </w:rPr>
            </w:pPr>
            <w:r>
              <w:rPr>
                <w:rFonts w:ascii="Calibri" w:eastAsia="Calibri" w:hAnsi="Calibri" w:cs="Calibri"/>
                <w:color w:val="000000"/>
                <w:sz w:val="22"/>
                <w:szCs w:val="22"/>
              </w:rPr>
              <w:t xml:space="preserve">ENS 1212 + ENS 2419 = </w:t>
            </w:r>
          </w:p>
          <w:p w14:paraId="0C28F546" w14:textId="77777777" w:rsidR="00322ACE" w:rsidRDefault="00D26FBE">
            <w:pPr>
              <w:rPr>
                <w:color w:val="000000"/>
                <w:sz w:val="22"/>
                <w:szCs w:val="22"/>
              </w:rPr>
            </w:pPr>
            <w:r>
              <w:rPr>
                <w:rFonts w:ascii="Calibri" w:eastAsia="Calibri" w:hAnsi="Calibri" w:cs="Calibri"/>
                <w:color w:val="000000"/>
                <w:sz w:val="22"/>
                <w:szCs w:val="22"/>
              </w:rPr>
              <w:t xml:space="preserve">KIN 450 + </w:t>
            </w:r>
          </w:p>
          <w:p w14:paraId="1A562518" w14:textId="77777777" w:rsidR="00322ACE" w:rsidRDefault="00D26FBE">
            <w:pPr>
              <w:rPr>
                <w:color w:val="000000"/>
                <w:sz w:val="22"/>
                <w:szCs w:val="22"/>
              </w:rPr>
            </w:pPr>
            <w:r>
              <w:rPr>
                <w:rFonts w:ascii="Calibri" w:eastAsia="Calibri" w:hAnsi="Calibri" w:cs="Calibri"/>
                <w:color w:val="000000"/>
                <w:sz w:val="22"/>
                <w:szCs w:val="22"/>
              </w:rPr>
              <w:t>KIN 400T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5D9D911" w14:textId="77777777" w:rsidR="00322ACE" w:rsidRDefault="00322ACE">
            <w:pPr>
              <w:rPr>
                <w:color w:val="000000"/>
                <w:sz w:val="22"/>
                <w:szCs w:val="22"/>
              </w:rPr>
            </w:pPr>
          </w:p>
        </w:tc>
      </w:tr>
      <w:tr w:rsidR="00322ACE" w14:paraId="7B5B8E1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17E29B" w14:textId="77777777" w:rsidR="00322ACE" w:rsidRDefault="00D26FBE">
            <w:pPr>
              <w:rPr>
                <w:color w:val="000000"/>
                <w:sz w:val="22"/>
                <w:szCs w:val="22"/>
              </w:rPr>
            </w:pPr>
            <w:r>
              <w:rPr>
                <w:rFonts w:ascii="Calibri" w:eastAsia="Calibri" w:hAnsi="Calibri" w:cs="Calibri"/>
                <w:color w:val="000000"/>
                <w:sz w:val="22"/>
                <w:szCs w:val="22"/>
              </w:rPr>
              <w:t>ENS 1214</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5D48BF" w14:textId="77777777" w:rsidR="00322ACE" w:rsidRDefault="00D26FBE">
            <w:pPr>
              <w:rPr>
                <w:color w:val="000000"/>
                <w:sz w:val="22"/>
                <w:szCs w:val="22"/>
              </w:rPr>
            </w:pPr>
            <w:r>
              <w:rPr>
                <w:rFonts w:ascii="Calibri" w:eastAsia="Calibri" w:hAnsi="Calibri" w:cs="Calibri"/>
                <w:color w:val="000000"/>
                <w:sz w:val="22"/>
                <w:szCs w:val="22"/>
              </w:rPr>
              <w:t>Personal &amp; Community Health Behavior</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BCABB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146DA2" w14:textId="77777777" w:rsidR="00322ACE" w:rsidRDefault="00D26FBE">
            <w:pPr>
              <w:rPr>
                <w:color w:val="000000"/>
                <w:sz w:val="22"/>
                <w:szCs w:val="22"/>
              </w:rPr>
            </w:pPr>
            <w:r>
              <w:rPr>
                <w:rFonts w:ascii="Calibri" w:eastAsia="Calibri" w:hAnsi="Calibri" w:cs="Calibri"/>
                <w:color w:val="000000"/>
                <w:sz w:val="22"/>
                <w:szCs w:val="22"/>
              </w:rPr>
              <w:t>HEA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EBEDE1A" w14:textId="77777777" w:rsidR="00322ACE" w:rsidRDefault="00322ACE">
            <w:pPr>
              <w:rPr>
                <w:color w:val="000000"/>
                <w:sz w:val="22"/>
                <w:szCs w:val="22"/>
              </w:rPr>
            </w:pPr>
          </w:p>
        </w:tc>
      </w:tr>
      <w:tr w:rsidR="00322ACE" w14:paraId="7F7D8E3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680CB6" w14:textId="77777777" w:rsidR="00322ACE" w:rsidRDefault="00D26FBE">
            <w:pPr>
              <w:rPr>
                <w:color w:val="000000"/>
                <w:sz w:val="22"/>
                <w:szCs w:val="22"/>
              </w:rPr>
            </w:pPr>
            <w:r>
              <w:rPr>
                <w:rFonts w:ascii="Calibri" w:eastAsia="Calibri" w:hAnsi="Calibri" w:cs="Calibri"/>
                <w:color w:val="000000"/>
                <w:sz w:val="22"/>
                <w:szCs w:val="22"/>
              </w:rPr>
              <w:t>ENS 2316</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BC66AD" w14:textId="77777777" w:rsidR="00322ACE" w:rsidRDefault="00D26FBE">
            <w:pPr>
              <w:rPr>
                <w:color w:val="000000"/>
                <w:sz w:val="22"/>
                <w:szCs w:val="22"/>
              </w:rPr>
            </w:pPr>
            <w:r>
              <w:rPr>
                <w:rFonts w:ascii="Calibri" w:eastAsia="Calibri" w:hAnsi="Calibri" w:cs="Calibri"/>
                <w:color w:val="000000"/>
                <w:sz w:val="22"/>
                <w:szCs w:val="22"/>
              </w:rPr>
              <w:t>Motor Development &amp; Motor Learning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BBDC6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035F5E" w14:textId="77777777" w:rsidR="00322ACE" w:rsidRDefault="00D26FBE">
            <w:pPr>
              <w:rPr>
                <w:color w:val="000000"/>
                <w:sz w:val="22"/>
                <w:szCs w:val="22"/>
              </w:rPr>
            </w:pPr>
            <w:r>
              <w:rPr>
                <w:rFonts w:ascii="Calibri" w:eastAsia="Calibri" w:hAnsi="Calibri" w:cs="Calibri"/>
                <w:color w:val="000000"/>
                <w:sz w:val="22"/>
                <w:szCs w:val="22"/>
              </w:rPr>
              <w:t>KIN 325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86E6DF8" w14:textId="77777777" w:rsidR="00322ACE" w:rsidRDefault="00322ACE">
            <w:pPr>
              <w:rPr>
                <w:color w:val="000000"/>
                <w:sz w:val="22"/>
                <w:szCs w:val="22"/>
              </w:rPr>
            </w:pPr>
          </w:p>
        </w:tc>
      </w:tr>
      <w:tr w:rsidR="00322ACE" w14:paraId="58B2CFB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C6E7D9" w14:textId="77777777" w:rsidR="00322ACE" w:rsidRDefault="00D26FBE">
            <w:pPr>
              <w:rPr>
                <w:color w:val="000000"/>
                <w:sz w:val="22"/>
                <w:szCs w:val="22"/>
              </w:rPr>
            </w:pPr>
            <w:r>
              <w:rPr>
                <w:rFonts w:ascii="Calibri" w:eastAsia="Calibri" w:hAnsi="Calibri" w:cs="Calibri"/>
                <w:color w:val="000000"/>
                <w:sz w:val="22"/>
                <w:szCs w:val="22"/>
              </w:rPr>
              <w:t>ENS 2317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B9251A" w14:textId="77777777" w:rsidR="00322ACE" w:rsidRDefault="00D26FBE">
            <w:pPr>
              <w:rPr>
                <w:color w:val="000000"/>
                <w:sz w:val="22"/>
                <w:szCs w:val="22"/>
              </w:rPr>
            </w:pPr>
            <w:r>
              <w:rPr>
                <w:rFonts w:ascii="Calibri" w:eastAsia="Calibri" w:hAnsi="Calibri" w:cs="Calibri"/>
                <w:color w:val="000000"/>
                <w:sz w:val="22"/>
                <w:szCs w:val="22"/>
              </w:rPr>
              <w:t>Methods of Teaching Lab</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D15C44"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CD866E" w14:textId="77777777" w:rsidR="00322ACE" w:rsidRDefault="00D26FBE">
            <w:pPr>
              <w:rPr>
                <w:color w:val="000000"/>
                <w:sz w:val="22"/>
                <w:szCs w:val="22"/>
              </w:rPr>
            </w:pPr>
            <w:r>
              <w:rPr>
                <w:rFonts w:ascii="Calibri" w:eastAsia="Calibri" w:hAnsi="Calibri" w:cs="Calibri"/>
                <w:color w:val="000000"/>
                <w:sz w:val="22"/>
                <w:szCs w:val="22"/>
              </w:rPr>
              <w:t>KIN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5AAE8D4" w14:textId="77777777" w:rsidR="00322ACE" w:rsidRDefault="00322ACE">
            <w:pPr>
              <w:rPr>
                <w:color w:val="000000"/>
                <w:sz w:val="22"/>
                <w:szCs w:val="22"/>
              </w:rPr>
            </w:pPr>
          </w:p>
        </w:tc>
      </w:tr>
      <w:tr w:rsidR="00322ACE" w14:paraId="0EFC13D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D6F931" w14:textId="77777777" w:rsidR="00322ACE" w:rsidRDefault="00D26FBE">
            <w:pPr>
              <w:rPr>
                <w:color w:val="000000"/>
                <w:sz w:val="22"/>
                <w:szCs w:val="22"/>
              </w:rPr>
            </w:pPr>
            <w:r>
              <w:rPr>
                <w:rFonts w:ascii="Calibri" w:eastAsia="Calibri" w:hAnsi="Calibri" w:cs="Calibri"/>
                <w:color w:val="000000"/>
                <w:sz w:val="22"/>
                <w:szCs w:val="22"/>
              </w:rPr>
              <w:t>ENS 2318</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22AD9B" w14:textId="77777777" w:rsidR="00322ACE" w:rsidRDefault="00D26FBE">
            <w:pPr>
              <w:rPr>
                <w:color w:val="000000"/>
                <w:sz w:val="22"/>
                <w:szCs w:val="22"/>
              </w:rPr>
            </w:pPr>
            <w:r>
              <w:rPr>
                <w:rFonts w:ascii="Calibri" w:eastAsia="Calibri" w:hAnsi="Calibri" w:cs="Calibri"/>
                <w:color w:val="000000"/>
                <w:sz w:val="22"/>
                <w:szCs w:val="22"/>
              </w:rPr>
              <w:t>Fitness Assessment &amp; Exercise Prescription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6B073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00EF8C" w14:textId="77777777" w:rsidR="00322ACE" w:rsidRDefault="00D26FBE">
            <w:pPr>
              <w:rPr>
                <w:color w:val="000000"/>
                <w:sz w:val="22"/>
                <w:szCs w:val="22"/>
              </w:rPr>
            </w:pPr>
            <w:r>
              <w:rPr>
                <w:rFonts w:ascii="Calibri" w:eastAsia="Calibri" w:hAnsi="Calibri" w:cs="Calibri"/>
                <w:color w:val="000000"/>
                <w:sz w:val="22"/>
                <w:szCs w:val="22"/>
              </w:rPr>
              <w:t xml:space="preserve">ENS 2318 + ENS 2416 = </w:t>
            </w:r>
          </w:p>
          <w:p w14:paraId="7CF29F87" w14:textId="77777777" w:rsidR="00322ACE" w:rsidRDefault="00D26FBE">
            <w:pPr>
              <w:rPr>
                <w:color w:val="000000"/>
                <w:sz w:val="22"/>
                <w:szCs w:val="22"/>
              </w:rPr>
            </w:pPr>
            <w:r>
              <w:rPr>
                <w:rFonts w:ascii="Calibri" w:eastAsia="Calibri" w:hAnsi="Calibri" w:cs="Calibri"/>
                <w:color w:val="000000"/>
                <w:sz w:val="22"/>
                <w:szCs w:val="22"/>
              </w:rPr>
              <w:t xml:space="preserve">KIN 260 + </w:t>
            </w:r>
          </w:p>
          <w:p w14:paraId="02DEFDCD" w14:textId="77777777" w:rsidR="00322ACE" w:rsidRDefault="00D26FBE">
            <w:pPr>
              <w:rPr>
                <w:color w:val="000000"/>
                <w:sz w:val="22"/>
                <w:szCs w:val="22"/>
              </w:rPr>
            </w:pPr>
            <w:r>
              <w:rPr>
                <w:rFonts w:ascii="Calibri" w:eastAsia="Calibri" w:hAnsi="Calibri" w:cs="Calibri"/>
                <w:color w:val="000000"/>
                <w:sz w:val="22"/>
                <w:szCs w:val="22"/>
              </w:rPr>
              <w:t>KIN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FBB4969" w14:textId="77777777" w:rsidR="00322ACE" w:rsidRDefault="00322ACE">
            <w:pPr>
              <w:rPr>
                <w:color w:val="000000"/>
                <w:sz w:val="22"/>
                <w:szCs w:val="22"/>
              </w:rPr>
            </w:pPr>
          </w:p>
        </w:tc>
      </w:tr>
      <w:tr w:rsidR="00322ACE" w14:paraId="38B1B87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930A81" w14:textId="77777777" w:rsidR="00322ACE" w:rsidRDefault="00D26FBE">
            <w:pPr>
              <w:rPr>
                <w:color w:val="000000"/>
                <w:sz w:val="22"/>
                <w:szCs w:val="22"/>
              </w:rPr>
            </w:pPr>
            <w:r>
              <w:rPr>
                <w:rFonts w:ascii="Calibri" w:eastAsia="Calibri" w:hAnsi="Calibri" w:cs="Calibri"/>
                <w:color w:val="000000"/>
                <w:sz w:val="22"/>
                <w:szCs w:val="22"/>
              </w:rPr>
              <w:t>ENS 2416</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06F56A" w14:textId="77777777" w:rsidR="00322ACE" w:rsidRDefault="00D26FBE">
            <w:pPr>
              <w:rPr>
                <w:color w:val="000000"/>
                <w:sz w:val="22"/>
                <w:szCs w:val="22"/>
              </w:rPr>
            </w:pPr>
            <w:r>
              <w:rPr>
                <w:rFonts w:ascii="Calibri" w:eastAsia="Calibri" w:hAnsi="Calibri" w:cs="Calibri"/>
                <w:color w:val="000000"/>
                <w:sz w:val="22"/>
                <w:szCs w:val="22"/>
              </w:rPr>
              <w:t>Certification Preparatory Course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01DBC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58DC7F" w14:textId="77777777" w:rsidR="00322ACE" w:rsidRDefault="00D26FBE">
            <w:pPr>
              <w:rPr>
                <w:color w:val="000000"/>
                <w:sz w:val="22"/>
                <w:szCs w:val="22"/>
              </w:rPr>
            </w:pPr>
            <w:r>
              <w:rPr>
                <w:rFonts w:ascii="Calibri" w:eastAsia="Calibri" w:hAnsi="Calibri" w:cs="Calibri"/>
                <w:color w:val="000000"/>
                <w:sz w:val="22"/>
                <w:szCs w:val="22"/>
              </w:rPr>
              <w:t xml:space="preserve">ENS 2318 + ENS 2416 = </w:t>
            </w:r>
          </w:p>
          <w:p w14:paraId="370FDC5D" w14:textId="77777777" w:rsidR="00322ACE" w:rsidRDefault="00D26FBE">
            <w:pPr>
              <w:rPr>
                <w:color w:val="000000"/>
                <w:sz w:val="22"/>
                <w:szCs w:val="22"/>
              </w:rPr>
            </w:pPr>
            <w:r>
              <w:rPr>
                <w:rFonts w:ascii="Calibri" w:eastAsia="Calibri" w:hAnsi="Calibri" w:cs="Calibri"/>
                <w:color w:val="000000"/>
                <w:sz w:val="22"/>
                <w:szCs w:val="22"/>
              </w:rPr>
              <w:t xml:space="preserve">KIN 260 + </w:t>
            </w:r>
          </w:p>
          <w:p w14:paraId="7685A8A9" w14:textId="77777777" w:rsidR="00322ACE" w:rsidRDefault="00D26FBE">
            <w:pPr>
              <w:rPr>
                <w:color w:val="000000"/>
                <w:sz w:val="22"/>
                <w:szCs w:val="22"/>
              </w:rPr>
            </w:pPr>
            <w:r>
              <w:rPr>
                <w:rFonts w:ascii="Calibri" w:eastAsia="Calibri" w:hAnsi="Calibri" w:cs="Calibri"/>
                <w:color w:val="000000"/>
                <w:sz w:val="22"/>
                <w:szCs w:val="22"/>
              </w:rPr>
              <w:t>KIN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0A4432D" w14:textId="77777777" w:rsidR="00322ACE" w:rsidRDefault="00322ACE">
            <w:pPr>
              <w:rPr>
                <w:color w:val="000000"/>
                <w:sz w:val="22"/>
                <w:szCs w:val="22"/>
              </w:rPr>
            </w:pPr>
          </w:p>
        </w:tc>
      </w:tr>
      <w:tr w:rsidR="00322ACE" w14:paraId="4874EA6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FF7485" w14:textId="77777777" w:rsidR="00322ACE" w:rsidRDefault="00D26FBE">
            <w:pPr>
              <w:rPr>
                <w:color w:val="000000"/>
                <w:sz w:val="22"/>
                <w:szCs w:val="22"/>
              </w:rPr>
            </w:pPr>
            <w:r>
              <w:rPr>
                <w:rFonts w:ascii="Calibri" w:eastAsia="Calibri" w:hAnsi="Calibri" w:cs="Calibri"/>
                <w:color w:val="000000"/>
                <w:sz w:val="22"/>
                <w:szCs w:val="22"/>
              </w:rPr>
              <w:t>ENS 2417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25E0D8" w14:textId="77777777" w:rsidR="00322ACE" w:rsidRDefault="00D26FBE">
            <w:pPr>
              <w:rPr>
                <w:color w:val="000000"/>
                <w:sz w:val="22"/>
                <w:szCs w:val="22"/>
              </w:rPr>
            </w:pPr>
            <w:r>
              <w:rPr>
                <w:rFonts w:ascii="Calibri" w:eastAsia="Calibri" w:hAnsi="Calibri" w:cs="Calibri"/>
                <w:color w:val="000000"/>
                <w:sz w:val="22"/>
                <w:szCs w:val="22"/>
              </w:rPr>
              <w:t>Methods of Teaching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2F7FB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440ACB" w14:textId="77777777" w:rsidR="00322ACE" w:rsidRDefault="00D26FBE">
            <w:pPr>
              <w:rPr>
                <w:color w:val="000000"/>
                <w:sz w:val="22"/>
                <w:szCs w:val="22"/>
              </w:rPr>
            </w:pPr>
            <w:r>
              <w:rPr>
                <w:rFonts w:ascii="Calibri" w:eastAsia="Calibri" w:hAnsi="Calibri" w:cs="Calibri"/>
                <w:color w:val="000000"/>
                <w:sz w:val="22"/>
                <w:szCs w:val="22"/>
              </w:rPr>
              <w:t>KIN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D5EC9EA" w14:textId="77777777" w:rsidR="00322ACE" w:rsidRDefault="00322ACE">
            <w:pPr>
              <w:rPr>
                <w:color w:val="000000"/>
                <w:sz w:val="22"/>
                <w:szCs w:val="22"/>
              </w:rPr>
            </w:pPr>
          </w:p>
        </w:tc>
      </w:tr>
      <w:tr w:rsidR="00322ACE" w14:paraId="2CA9DDF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506155" w14:textId="77777777" w:rsidR="00322ACE" w:rsidRDefault="00D26FBE">
            <w:pPr>
              <w:rPr>
                <w:color w:val="000000"/>
                <w:sz w:val="22"/>
                <w:szCs w:val="22"/>
              </w:rPr>
            </w:pPr>
            <w:r>
              <w:rPr>
                <w:rFonts w:ascii="Calibri" w:eastAsia="Calibri" w:hAnsi="Calibri" w:cs="Calibri"/>
                <w:color w:val="000000"/>
                <w:sz w:val="22"/>
                <w:szCs w:val="22"/>
              </w:rPr>
              <w:t>ENS 2418</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B2C867" w14:textId="77777777" w:rsidR="00322ACE" w:rsidRDefault="00D26FBE">
            <w:pPr>
              <w:rPr>
                <w:color w:val="000000"/>
                <w:sz w:val="22"/>
                <w:szCs w:val="22"/>
              </w:rPr>
            </w:pPr>
            <w:r>
              <w:rPr>
                <w:rFonts w:ascii="Calibri" w:eastAsia="Calibri" w:hAnsi="Calibri" w:cs="Calibri"/>
                <w:color w:val="000000"/>
                <w:sz w:val="22"/>
                <w:szCs w:val="22"/>
              </w:rPr>
              <w:t>Exercise Prescription for Special Populations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BEFF0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4B2ADB" w14:textId="77777777" w:rsidR="00322ACE" w:rsidRDefault="00D26FBE">
            <w:pPr>
              <w:rPr>
                <w:color w:val="000000"/>
                <w:sz w:val="22"/>
                <w:szCs w:val="22"/>
              </w:rPr>
            </w:pPr>
            <w:r>
              <w:rPr>
                <w:rFonts w:ascii="Calibri" w:eastAsia="Calibri" w:hAnsi="Calibri" w:cs="Calibri"/>
                <w:color w:val="000000"/>
                <w:sz w:val="22"/>
                <w:szCs w:val="22"/>
              </w:rPr>
              <w:t xml:space="preserve">ENS 1118 + ENS 2418 = </w:t>
            </w:r>
          </w:p>
          <w:p w14:paraId="43B7CF94" w14:textId="77777777" w:rsidR="00322ACE" w:rsidRDefault="00D26FBE">
            <w:pPr>
              <w:rPr>
                <w:color w:val="000000"/>
                <w:sz w:val="22"/>
                <w:szCs w:val="22"/>
              </w:rPr>
            </w:pPr>
            <w:r>
              <w:rPr>
                <w:rFonts w:ascii="Calibri" w:eastAsia="Calibri" w:hAnsi="Calibri" w:cs="Calibri"/>
                <w:color w:val="000000"/>
                <w:sz w:val="22"/>
                <w:szCs w:val="22"/>
              </w:rPr>
              <w:t xml:space="preserve">KIN 349 + </w:t>
            </w:r>
          </w:p>
          <w:p w14:paraId="7DA32732" w14:textId="77777777" w:rsidR="00322ACE" w:rsidRDefault="00D26FBE">
            <w:pPr>
              <w:rPr>
                <w:color w:val="000000"/>
                <w:sz w:val="22"/>
                <w:szCs w:val="22"/>
              </w:rPr>
            </w:pPr>
            <w:r>
              <w:rPr>
                <w:rFonts w:ascii="Calibri" w:eastAsia="Calibri" w:hAnsi="Calibri" w:cs="Calibri"/>
                <w:color w:val="000000"/>
                <w:sz w:val="22"/>
                <w:szCs w:val="22"/>
              </w:rPr>
              <w:t>KIN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7239F79" w14:textId="77777777" w:rsidR="00322ACE" w:rsidRDefault="00322ACE">
            <w:pPr>
              <w:rPr>
                <w:color w:val="000000"/>
                <w:sz w:val="22"/>
                <w:szCs w:val="22"/>
              </w:rPr>
            </w:pPr>
          </w:p>
        </w:tc>
      </w:tr>
      <w:tr w:rsidR="00322ACE" w14:paraId="28B8FB9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B5340F" w14:textId="77777777" w:rsidR="00322ACE" w:rsidRDefault="00D26FBE">
            <w:pPr>
              <w:rPr>
                <w:color w:val="000000"/>
                <w:sz w:val="22"/>
                <w:szCs w:val="22"/>
              </w:rPr>
            </w:pPr>
            <w:r>
              <w:rPr>
                <w:rFonts w:ascii="Calibri" w:eastAsia="Calibri" w:hAnsi="Calibri" w:cs="Calibri"/>
                <w:color w:val="000000"/>
                <w:sz w:val="22"/>
                <w:szCs w:val="22"/>
              </w:rPr>
              <w:t>ENS 2419</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9AE96F" w14:textId="77777777" w:rsidR="00322ACE" w:rsidRDefault="00D26FBE">
            <w:pPr>
              <w:rPr>
                <w:color w:val="000000"/>
                <w:sz w:val="22"/>
                <w:szCs w:val="22"/>
              </w:rPr>
            </w:pPr>
            <w:r>
              <w:rPr>
                <w:rFonts w:ascii="Calibri" w:eastAsia="Calibri" w:hAnsi="Calibri" w:cs="Calibri"/>
                <w:color w:val="000000"/>
                <w:sz w:val="22"/>
                <w:szCs w:val="22"/>
              </w:rPr>
              <w:t>Health Promotion, Fitness &amp; Sport Programming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FA13D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D770F4" w14:textId="77777777" w:rsidR="00322ACE" w:rsidRDefault="00D26FBE">
            <w:pPr>
              <w:rPr>
                <w:color w:val="000000"/>
                <w:sz w:val="22"/>
                <w:szCs w:val="22"/>
              </w:rPr>
            </w:pPr>
            <w:r>
              <w:rPr>
                <w:rFonts w:ascii="Calibri" w:eastAsia="Calibri" w:hAnsi="Calibri" w:cs="Calibri"/>
                <w:color w:val="000000"/>
                <w:sz w:val="22"/>
                <w:szCs w:val="22"/>
              </w:rPr>
              <w:t xml:space="preserve">ENS 1212 + ENS 2419 = </w:t>
            </w:r>
          </w:p>
          <w:p w14:paraId="0614F851" w14:textId="77777777" w:rsidR="00322ACE" w:rsidRDefault="00D26FBE">
            <w:pPr>
              <w:rPr>
                <w:color w:val="000000"/>
                <w:sz w:val="22"/>
                <w:szCs w:val="22"/>
              </w:rPr>
            </w:pPr>
            <w:r>
              <w:rPr>
                <w:rFonts w:ascii="Calibri" w:eastAsia="Calibri" w:hAnsi="Calibri" w:cs="Calibri"/>
                <w:color w:val="000000"/>
                <w:sz w:val="22"/>
                <w:szCs w:val="22"/>
              </w:rPr>
              <w:t xml:space="preserve">KIN 450 + </w:t>
            </w:r>
          </w:p>
          <w:p w14:paraId="6D86ED53" w14:textId="77777777" w:rsidR="00322ACE" w:rsidRDefault="00D26FBE">
            <w:pPr>
              <w:rPr>
                <w:color w:val="000000"/>
                <w:sz w:val="22"/>
                <w:szCs w:val="22"/>
              </w:rPr>
            </w:pPr>
            <w:r>
              <w:rPr>
                <w:rFonts w:ascii="Calibri" w:eastAsia="Calibri" w:hAnsi="Calibri" w:cs="Calibri"/>
                <w:color w:val="000000"/>
                <w:sz w:val="22"/>
                <w:szCs w:val="22"/>
              </w:rPr>
              <w:t>KIN 400T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C4B884E" w14:textId="77777777" w:rsidR="00322ACE" w:rsidRDefault="00322ACE">
            <w:pPr>
              <w:rPr>
                <w:color w:val="000000"/>
                <w:sz w:val="22"/>
                <w:szCs w:val="22"/>
              </w:rPr>
            </w:pPr>
          </w:p>
        </w:tc>
      </w:tr>
      <w:tr w:rsidR="00322ACE" w14:paraId="74A5150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99A9CC" w14:textId="77777777" w:rsidR="00322ACE" w:rsidRDefault="00D26FBE">
            <w:pPr>
              <w:rPr>
                <w:color w:val="000000"/>
                <w:sz w:val="22"/>
                <w:szCs w:val="22"/>
              </w:rPr>
            </w:pPr>
            <w:r>
              <w:rPr>
                <w:rFonts w:ascii="Calibri" w:eastAsia="Calibri" w:hAnsi="Calibri" w:cs="Calibri"/>
                <w:color w:val="000000"/>
                <w:sz w:val="22"/>
                <w:szCs w:val="22"/>
              </w:rPr>
              <w:t>ENS 2471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13E94D" w14:textId="77777777" w:rsidR="00322ACE" w:rsidRDefault="00D26FBE">
            <w:pPr>
              <w:rPr>
                <w:color w:val="000000"/>
                <w:sz w:val="22"/>
                <w:szCs w:val="22"/>
              </w:rPr>
            </w:pPr>
            <w:r>
              <w:rPr>
                <w:rFonts w:ascii="Calibri" w:eastAsia="Calibri" w:hAnsi="Calibri" w:cs="Calibri"/>
                <w:color w:val="000000"/>
                <w:sz w:val="22"/>
                <w:szCs w:val="22"/>
              </w:rPr>
              <w:t>Exercise, Wellness &amp; Sports Science Practicum</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EA01EB"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587122" w14:textId="77777777" w:rsidR="00322ACE" w:rsidRDefault="00D26FBE">
            <w:pPr>
              <w:rPr>
                <w:color w:val="000000"/>
                <w:sz w:val="22"/>
                <w:szCs w:val="22"/>
              </w:rPr>
            </w:pPr>
            <w:r>
              <w:rPr>
                <w:rFonts w:ascii="Calibri" w:eastAsia="Calibri" w:hAnsi="Calibri" w:cs="Calibri"/>
                <w:color w:val="000000"/>
                <w:sz w:val="22"/>
                <w:szCs w:val="22"/>
              </w:rPr>
              <w:t>CEP 300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2F8FA40" w14:textId="77777777" w:rsidR="00322ACE" w:rsidRDefault="00322ACE">
            <w:pPr>
              <w:rPr>
                <w:color w:val="000000"/>
                <w:sz w:val="22"/>
                <w:szCs w:val="22"/>
              </w:rPr>
            </w:pPr>
          </w:p>
        </w:tc>
      </w:tr>
      <w:tr w:rsidR="00322ACE" w14:paraId="607FCE2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23CA8F" w14:textId="77777777" w:rsidR="00322ACE" w:rsidRDefault="00D26FBE">
            <w:pPr>
              <w:rPr>
                <w:color w:val="000000"/>
                <w:sz w:val="22"/>
                <w:szCs w:val="22"/>
              </w:rPr>
            </w:pPr>
            <w:r>
              <w:rPr>
                <w:rFonts w:ascii="Calibri" w:eastAsia="Calibri" w:hAnsi="Calibri" w:cs="Calibri"/>
                <w:color w:val="000000"/>
                <w:sz w:val="22"/>
                <w:szCs w:val="22"/>
              </w:rPr>
              <w:t>HIM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1ED241" w14:textId="77777777" w:rsidR="00322ACE" w:rsidRDefault="00D26FBE">
            <w:pPr>
              <w:rPr>
                <w:color w:val="000000"/>
                <w:sz w:val="22"/>
                <w:szCs w:val="22"/>
              </w:rPr>
            </w:pPr>
            <w:r>
              <w:rPr>
                <w:rFonts w:ascii="Calibri" w:eastAsia="Calibri" w:hAnsi="Calibri" w:cs="Calibri"/>
                <w:color w:val="000000"/>
                <w:sz w:val="22"/>
                <w:szCs w:val="22"/>
              </w:rPr>
              <w:t>Medical Terminology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74B64C"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823B4D" w14:textId="77777777" w:rsidR="00322ACE" w:rsidRDefault="00D26FBE">
            <w:pPr>
              <w:rPr>
                <w:color w:val="000000"/>
                <w:sz w:val="22"/>
                <w:szCs w:val="22"/>
              </w:rPr>
            </w:pPr>
            <w:r>
              <w:rPr>
                <w:rFonts w:ascii="Calibri" w:eastAsia="Calibri" w:hAnsi="Calibri" w:cs="Calibri"/>
                <w:color w:val="000000"/>
                <w:sz w:val="22"/>
                <w:szCs w:val="22"/>
              </w:rPr>
              <w:t>BIO 272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C29F3EE" w14:textId="77777777" w:rsidR="00322ACE" w:rsidRDefault="00322ACE">
            <w:pPr>
              <w:rPr>
                <w:color w:val="000000"/>
                <w:sz w:val="22"/>
                <w:szCs w:val="22"/>
              </w:rPr>
            </w:pPr>
          </w:p>
        </w:tc>
      </w:tr>
      <w:tr w:rsidR="00322ACE" w14:paraId="2F49C4D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1455BB" w14:textId="77777777" w:rsidR="00322ACE" w:rsidRDefault="00D26FBE">
            <w:pPr>
              <w:rPr>
                <w:color w:val="000000"/>
                <w:sz w:val="22"/>
                <w:szCs w:val="22"/>
              </w:rPr>
            </w:pPr>
            <w:r>
              <w:rPr>
                <w:rFonts w:ascii="Calibri" w:eastAsia="Calibri" w:hAnsi="Calibri" w:cs="Calibri"/>
                <w:color w:val="000000"/>
                <w:sz w:val="22"/>
                <w:szCs w:val="22"/>
              </w:rPr>
              <w:t>MAT 1130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29BD2E" w14:textId="77777777" w:rsidR="00322ACE" w:rsidRDefault="00D26FBE">
            <w:pPr>
              <w:rPr>
                <w:color w:val="000000"/>
                <w:sz w:val="22"/>
                <w:szCs w:val="22"/>
              </w:rPr>
            </w:pPr>
            <w:r>
              <w:rPr>
                <w:rFonts w:ascii="Calibri" w:eastAsia="Calibri" w:hAnsi="Calibri" w:cs="Calibri"/>
                <w:color w:val="000000"/>
                <w:sz w:val="22"/>
                <w:szCs w:val="22"/>
              </w:rPr>
              <w:t xml:space="preserve">Mathematics in Health Sciences </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4B43CF"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753B96" w14:textId="77777777" w:rsidR="00322ACE" w:rsidRDefault="00D26FBE">
            <w:pPr>
              <w:rPr>
                <w:color w:val="000000"/>
                <w:sz w:val="22"/>
                <w:szCs w:val="22"/>
              </w:rPr>
            </w:pPr>
            <w:r>
              <w:rPr>
                <w:rFonts w:ascii="Calibri" w:eastAsia="Calibri" w:hAnsi="Calibri" w:cs="Calibri"/>
                <w:color w:val="000000"/>
                <w:sz w:val="22"/>
                <w:szCs w:val="22"/>
              </w:rPr>
              <w:t>MAT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77BB134" w14:textId="77777777" w:rsidR="00322ACE" w:rsidRDefault="00322ACE">
            <w:pPr>
              <w:rPr>
                <w:color w:val="000000"/>
                <w:sz w:val="22"/>
                <w:szCs w:val="22"/>
              </w:rPr>
            </w:pPr>
          </w:p>
        </w:tc>
      </w:tr>
      <w:tr w:rsidR="00322ACE" w14:paraId="7B0CF6FC"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3C119212" w14:textId="77777777" w:rsidR="00322ACE" w:rsidRDefault="00D26FBE">
            <w:pPr>
              <w:rPr>
                <w:color w:val="000000"/>
                <w:sz w:val="22"/>
                <w:szCs w:val="22"/>
              </w:rPr>
            </w:pPr>
            <w:r>
              <w:rPr>
                <w:rFonts w:ascii="Calibri" w:eastAsia="Calibri" w:hAnsi="Calibri" w:cs="Calibri"/>
                <w:color w:val="000000"/>
                <w:sz w:val="22"/>
                <w:szCs w:val="22"/>
              </w:rPr>
              <w:t>PSY 1100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091DA332" w14:textId="77777777" w:rsidR="00322ACE" w:rsidRDefault="00D26FBE">
            <w:pPr>
              <w:rPr>
                <w:color w:val="000000"/>
                <w:sz w:val="22"/>
                <w:szCs w:val="22"/>
              </w:rPr>
            </w:pPr>
            <w:r>
              <w:rPr>
                <w:rFonts w:ascii="Calibri" w:eastAsia="Calibri" w:hAnsi="Calibri" w:cs="Calibri"/>
                <w:color w:val="000000"/>
                <w:sz w:val="22"/>
                <w:szCs w:val="22"/>
              </w:rPr>
              <w:t>General Psychology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10A62C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67CF757" w14:textId="77777777" w:rsidR="00322ACE" w:rsidRDefault="00D26FBE">
            <w:pPr>
              <w:rPr>
                <w:color w:val="000000"/>
                <w:sz w:val="22"/>
                <w:szCs w:val="22"/>
              </w:rPr>
            </w:pPr>
            <w:r>
              <w:rPr>
                <w:rFonts w:ascii="Calibri" w:eastAsia="Calibri" w:hAnsi="Calibri" w:cs="Calibri"/>
                <w:color w:val="000000"/>
                <w:sz w:val="22"/>
                <w:szCs w:val="22"/>
              </w:rPr>
              <w:t>PSY 100</w:t>
            </w:r>
          </w:p>
        </w:tc>
        <w:tc>
          <w:tcPr>
            <w:tcW w:w="1260" w:type="dxa"/>
            <w:tcBorders>
              <w:left w:val="single" w:sz="4" w:space="0" w:color="000000"/>
              <w:bottom w:val="single" w:sz="4" w:space="0" w:color="000000"/>
            </w:tcBorders>
            <w:tcMar>
              <w:top w:w="5" w:type="dxa"/>
              <w:left w:w="108" w:type="dxa"/>
              <w:bottom w:w="8" w:type="dxa"/>
              <w:right w:w="108" w:type="dxa"/>
            </w:tcMar>
          </w:tcPr>
          <w:p w14:paraId="5329862B" w14:textId="77777777" w:rsidR="00322ACE" w:rsidRDefault="00322ACE">
            <w:pPr>
              <w:rPr>
                <w:color w:val="000000"/>
                <w:sz w:val="22"/>
                <w:szCs w:val="22"/>
              </w:rPr>
            </w:pPr>
          </w:p>
        </w:tc>
      </w:tr>
      <w:tr w:rsidR="00322ACE" w14:paraId="0609570B"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3B6C19CF" w14:textId="77777777" w:rsidR="00322ACE" w:rsidRDefault="00322ACE">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D26E235" w14:textId="77777777" w:rsidR="00322ACE" w:rsidRDefault="00D26FBE">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7C0D416" w14:textId="77777777" w:rsidR="00322ACE" w:rsidRDefault="00D26FBE">
            <w:pPr>
              <w:jc w:val="center"/>
              <w:rPr>
                <w:color w:val="000000"/>
                <w:sz w:val="22"/>
                <w:szCs w:val="22"/>
              </w:rPr>
            </w:pPr>
            <w:r>
              <w:rPr>
                <w:rFonts w:ascii="Calibri" w:eastAsia="Calibri" w:hAnsi="Calibri" w:cs="Calibri"/>
                <w:b/>
                <w:bCs/>
                <w:color w:val="000000"/>
                <w:sz w:val="22"/>
                <w:szCs w:val="22"/>
              </w:rPr>
              <w:t>62</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5B9518BF" w14:textId="77777777" w:rsidR="00322ACE" w:rsidRDefault="00322ACE">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01E33F8B" w14:textId="77777777" w:rsidR="00322ACE" w:rsidRDefault="00322ACE">
            <w:pPr>
              <w:rPr>
                <w:color w:val="000000"/>
                <w:sz w:val="22"/>
                <w:szCs w:val="22"/>
              </w:rPr>
            </w:pPr>
          </w:p>
        </w:tc>
      </w:tr>
    </w:tbl>
    <w:p w14:paraId="2F5D0689" w14:textId="77777777" w:rsidR="00322ACE" w:rsidRDefault="00D26FBE">
      <w:pPr>
        <w:rPr>
          <w:sz w:val="22"/>
          <w:szCs w:val="22"/>
        </w:rPr>
      </w:pPr>
      <w:r>
        <w:rPr>
          <w:rFonts w:ascii="Calibri" w:eastAsia="Calibri" w:hAnsi="Calibri" w:cs="Calibri"/>
          <w:sz w:val="22"/>
          <w:szCs w:val="22"/>
        </w:rPr>
        <w:t>TBS XXX means to be selected by Sinclair College student.</w:t>
      </w:r>
    </w:p>
    <w:p w14:paraId="1ED06F75" w14:textId="77777777" w:rsidR="00322ACE" w:rsidRDefault="00D26FBE">
      <w:pPr>
        <w:rPr>
          <w:sz w:val="22"/>
          <w:szCs w:val="22"/>
        </w:rPr>
      </w:pPr>
      <w:r>
        <w:rPr>
          <w:rFonts w:ascii="Calibri" w:eastAsia="Calibri" w:hAnsi="Calibri" w:cs="Calibri"/>
          <w:sz w:val="22"/>
          <w:szCs w:val="22"/>
        </w:rPr>
        <w:t>TBD XXX means to be determined by NKU based on course selected at Sinclair College.</w:t>
      </w:r>
    </w:p>
    <w:p w14:paraId="3D50A0DA" w14:textId="77777777" w:rsidR="00322ACE" w:rsidRDefault="00322ACE">
      <w:pPr>
        <w:spacing w:after="160" w:line="259" w:lineRule="auto"/>
      </w:pPr>
    </w:p>
    <w:p w14:paraId="59379603" w14:textId="77777777" w:rsidR="00322ACE" w:rsidRDefault="00D26FBE">
      <w:pPr>
        <w:pStyle w:val="Heading3"/>
        <w:keepLines/>
        <w:spacing w:before="40" w:after="0" w:line="259" w:lineRule="auto"/>
        <w:jc w:val="center"/>
      </w:pPr>
      <w:r>
        <w:rPr>
          <w:rFonts w:ascii="Calibri" w:eastAsia="Calibri" w:hAnsi="Calibri" w:cs="Calibri"/>
          <w:sz w:val="24"/>
          <w:szCs w:val="24"/>
        </w:rPr>
        <w:t>Northern Kentucky University</w:t>
      </w:r>
    </w:p>
    <w:p w14:paraId="4482C5E9" w14:textId="77777777" w:rsidR="00322ACE" w:rsidRDefault="00322ACE">
      <w:pPr>
        <w:rPr>
          <w:sz w:val="22"/>
          <w:szCs w:val="22"/>
        </w:rPr>
      </w:pPr>
    </w:p>
    <w:p w14:paraId="67EF46CC"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2: NKU Additional General Education Requirements</w:t>
      </w:r>
    </w:p>
    <w:p w14:paraId="617BE111"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4333"/>
        <w:gridCol w:w="987"/>
        <w:gridCol w:w="1426"/>
        <w:gridCol w:w="1246"/>
      </w:tblGrid>
      <w:tr w:rsidR="00322ACE" w14:paraId="7B7FF141"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87624A9"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17695F48"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079189C"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0B1EF25"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5300315"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5DF30FA6"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0AC427F"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3A7FCE7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5732C3" w14:textId="77777777" w:rsidR="00322ACE" w:rsidRDefault="00D26FBE">
            <w:pPr>
              <w:rPr>
                <w:color w:val="000000"/>
                <w:sz w:val="22"/>
                <w:szCs w:val="22"/>
              </w:rPr>
            </w:pPr>
            <w:r>
              <w:rPr>
                <w:rFonts w:ascii="Calibri" w:eastAsia="Calibri" w:hAnsi="Calibri" w:cs="Calibri"/>
                <w:color w:val="000000"/>
                <w:sz w:val="22"/>
                <w:szCs w:val="22"/>
              </w:rPr>
              <w:t>ENG 102</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434F44" w14:textId="77777777" w:rsidR="00322ACE" w:rsidRDefault="00D26FBE">
            <w:pPr>
              <w:rPr>
                <w:color w:val="000000"/>
                <w:sz w:val="22"/>
                <w:szCs w:val="22"/>
              </w:rPr>
            </w:pPr>
            <w:r>
              <w:rPr>
                <w:rFonts w:ascii="Calibri" w:eastAsia="Calibri" w:hAnsi="Calibri" w:cs="Calibri"/>
                <w:color w:val="000000"/>
                <w:sz w:val="22"/>
                <w:szCs w:val="22"/>
              </w:rPr>
              <w:t>Advanced College Writing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4490E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8771C40" w14:textId="77777777" w:rsidR="00322ACE" w:rsidRDefault="00D26FBE">
            <w:pPr>
              <w:rPr>
                <w:color w:val="000000"/>
                <w:sz w:val="22"/>
                <w:szCs w:val="22"/>
              </w:rPr>
            </w:pPr>
            <w:r>
              <w:rPr>
                <w:rFonts w:ascii="Calibri" w:eastAsia="Calibri" w:hAnsi="Calibri" w:cs="Calibri"/>
                <w:color w:val="000000"/>
                <w:sz w:val="22"/>
                <w:szCs w:val="22"/>
              </w:rPr>
              <w:t>ENG 1201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C83772D" w14:textId="77777777" w:rsidR="00322ACE" w:rsidRDefault="00322ACE">
            <w:pPr>
              <w:jc w:val="center"/>
              <w:rPr>
                <w:color w:val="000000"/>
                <w:sz w:val="22"/>
                <w:szCs w:val="22"/>
              </w:rPr>
            </w:pPr>
          </w:p>
        </w:tc>
      </w:tr>
      <w:tr w:rsidR="00322ACE" w14:paraId="6D722A6A"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209242"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97BE74" w14:textId="77777777" w:rsidR="00322ACE" w:rsidRDefault="00D26FBE">
            <w:pPr>
              <w:rPr>
                <w:color w:val="000000"/>
                <w:sz w:val="22"/>
                <w:szCs w:val="22"/>
              </w:rPr>
            </w:pPr>
            <w:r>
              <w:rPr>
                <w:rFonts w:ascii="Calibri" w:eastAsia="Calibri" w:hAnsi="Calibri" w:cs="Calibri"/>
                <w:color w:val="000000"/>
                <w:sz w:val="22"/>
                <w:szCs w:val="22"/>
              </w:rPr>
              <w:t>Natural Science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721EC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D1308A4"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E3F4CCD" w14:textId="77777777" w:rsidR="00322ACE" w:rsidRDefault="00322ACE">
            <w:pPr>
              <w:jc w:val="center"/>
              <w:rPr>
                <w:color w:val="000000"/>
                <w:sz w:val="22"/>
                <w:szCs w:val="22"/>
              </w:rPr>
            </w:pPr>
          </w:p>
        </w:tc>
      </w:tr>
      <w:tr w:rsidR="00322ACE" w14:paraId="7E3814A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D20B75"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0E7786" w14:textId="77777777" w:rsidR="00322ACE" w:rsidRDefault="00D26FBE">
            <w:pPr>
              <w:rPr>
                <w:color w:val="000000"/>
                <w:sz w:val="22"/>
                <w:szCs w:val="22"/>
              </w:rPr>
            </w:pPr>
            <w:r>
              <w:rPr>
                <w:rFonts w:ascii="Calibri" w:eastAsia="Calibri" w:hAnsi="Calibri" w:cs="Calibri"/>
                <w:color w:val="000000"/>
                <w:sz w:val="22"/>
                <w:szCs w:val="22"/>
              </w:rPr>
              <w:t>Cultural Pluralism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0C185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10F629A"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6469E6A" w14:textId="77777777" w:rsidR="00322ACE" w:rsidRDefault="00322ACE">
            <w:pPr>
              <w:jc w:val="center"/>
              <w:rPr>
                <w:color w:val="000000"/>
                <w:sz w:val="22"/>
                <w:szCs w:val="22"/>
              </w:rPr>
            </w:pPr>
          </w:p>
        </w:tc>
      </w:tr>
      <w:tr w:rsidR="00322ACE" w14:paraId="6A3F2E0A"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7C79AC" w14:textId="77777777" w:rsidR="00322ACE" w:rsidRDefault="00D26FBE">
            <w:pPr>
              <w:rPr>
                <w:color w:val="000000"/>
                <w:sz w:val="22"/>
                <w:szCs w:val="22"/>
              </w:rPr>
            </w:pPr>
            <w:r>
              <w:rPr>
                <w:rFonts w:ascii="Calibri" w:eastAsia="Calibri" w:hAnsi="Calibri" w:cs="Calibri"/>
                <w:color w:val="000000"/>
                <w:sz w:val="22"/>
                <w:szCs w:val="22"/>
              </w:rPr>
              <w:t xml:space="preserve">TBS XXX </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5487D6" w14:textId="77777777" w:rsidR="00322ACE" w:rsidRDefault="00D26FBE">
            <w:pPr>
              <w:rPr>
                <w:color w:val="000000"/>
                <w:sz w:val="22"/>
                <w:szCs w:val="22"/>
              </w:rPr>
            </w:pPr>
            <w:r>
              <w:rPr>
                <w:rFonts w:ascii="Calibri" w:eastAsia="Calibri" w:hAnsi="Calibri" w:cs="Calibri"/>
                <w:color w:val="000000"/>
                <w:sz w:val="22"/>
                <w:szCs w:val="22"/>
              </w:rPr>
              <w:t>Individual &amp;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EBFA1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2E69DB9"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43D99BA" w14:textId="77777777" w:rsidR="00322ACE" w:rsidRDefault="00322ACE">
            <w:pPr>
              <w:jc w:val="center"/>
              <w:rPr>
                <w:color w:val="000000"/>
                <w:sz w:val="22"/>
                <w:szCs w:val="22"/>
              </w:rPr>
            </w:pPr>
          </w:p>
        </w:tc>
      </w:tr>
      <w:tr w:rsidR="00322ACE" w14:paraId="313FBDC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D61BB0"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F0F18C" w14:textId="77777777" w:rsidR="00322ACE" w:rsidRDefault="00D26FBE">
            <w:pPr>
              <w:rPr>
                <w:color w:val="000000"/>
                <w:sz w:val="22"/>
                <w:szCs w:val="22"/>
              </w:rPr>
            </w:pPr>
            <w:r>
              <w:rPr>
                <w:rFonts w:ascii="Calibri" w:eastAsia="Calibri" w:hAnsi="Calibri" w:cs="Calibri"/>
                <w:color w:val="000000"/>
                <w:sz w:val="22"/>
                <w:szCs w:val="22"/>
              </w:rPr>
              <w:t>Culture &amp; Creativity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6F740E" w14:textId="77777777" w:rsidR="00322ACE" w:rsidRDefault="00D26FBE">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0C42205"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F59C0A0" w14:textId="77777777" w:rsidR="00322ACE" w:rsidRDefault="00322ACE">
            <w:pPr>
              <w:jc w:val="center"/>
              <w:rPr>
                <w:color w:val="000000"/>
                <w:sz w:val="22"/>
                <w:szCs w:val="22"/>
              </w:rPr>
            </w:pPr>
          </w:p>
        </w:tc>
      </w:tr>
      <w:tr w:rsidR="00322ACE" w14:paraId="7A57E445"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603FD9"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7E6FC1" w14:textId="77777777" w:rsidR="00322ACE" w:rsidRDefault="00D26FBE">
            <w:pPr>
              <w:rPr>
                <w:color w:val="000000"/>
                <w:sz w:val="22"/>
                <w:szCs w:val="22"/>
              </w:rPr>
            </w:pPr>
            <w:r>
              <w:rPr>
                <w:rFonts w:ascii="Calibri" w:eastAsia="Calibri" w:hAnsi="Calibri" w:cs="Calibri"/>
                <w:color w:val="000000"/>
                <w:sz w:val="22"/>
                <w:szCs w:val="22"/>
              </w:rPr>
              <w:t>Global Viewpoints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9205C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DF43B6B"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D986498" w14:textId="77777777" w:rsidR="00322ACE" w:rsidRDefault="00322ACE">
            <w:pPr>
              <w:jc w:val="center"/>
              <w:rPr>
                <w:color w:val="000000"/>
                <w:sz w:val="22"/>
                <w:szCs w:val="22"/>
              </w:rPr>
            </w:pPr>
          </w:p>
        </w:tc>
      </w:tr>
      <w:tr w:rsidR="00322ACE" w14:paraId="11F786A2"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18DD2F18" w14:textId="77777777" w:rsidR="00322ACE" w:rsidRDefault="00322ACE">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7864614A" w14:textId="77777777" w:rsidR="00322ACE" w:rsidRDefault="00D26FBE">
            <w:pPr>
              <w:jc w:val="right"/>
              <w:rPr>
                <w:color w:val="000000"/>
                <w:sz w:val="22"/>
                <w:szCs w:val="22"/>
              </w:rPr>
            </w:pPr>
            <w:r>
              <w:rPr>
                <w:rFonts w:ascii="Calibri" w:eastAsia="Calibri" w:hAnsi="Calibri" w:cs="Calibri"/>
                <w:b/>
                <w:bCs/>
                <w:color w:val="000000"/>
                <w:sz w:val="22"/>
                <w:szCs w:val="22"/>
              </w:rPr>
              <w:t>Subtotal General Education Courses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3DF54F37" w14:textId="77777777" w:rsidR="00322ACE" w:rsidRDefault="00D26FBE">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06ECCA39" w14:textId="77777777" w:rsidR="00322ACE" w:rsidRDefault="00322ACE">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4516ACFF" w14:textId="77777777" w:rsidR="00322ACE" w:rsidRDefault="00322ACE">
            <w:pPr>
              <w:jc w:val="center"/>
              <w:rPr>
                <w:color w:val="000000"/>
                <w:sz w:val="22"/>
                <w:szCs w:val="22"/>
              </w:rPr>
            </w:pPr>
          </w:p>
        </w:tc>
      </w:tr>
    </w:tbl>
    <w:p w14:paraId="5FF4C014" w14:textId="77777777" w:rsidR="00322ACE" w:rsidRDefault="00322ACE">
      <w:pPr>
        <w:pStyle w:val="Heading4"/>
        <w:keepLines/>
        <w:spacing w:before="40" w:after="0" w:line="259" w:lineRule="auto"/>
        <w:rPr>
          <w:sz w:val="22"/>
          <w:szCs w:val="22"/>
        </w:rPr>
      </w:pPr>
    </w:p>
    <w:p w14:paraId="4B79A731"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3: NKU Major Requirements for the BS in Health Science – Degree Completion Track</w:t>
      </w:r>
    </w:p>
    <w:p w14:paraId="150FDA2C"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9"/>
        <w:gridCol w:w="987"/>
        <w:gridCol w:w="1426"/>
        <w:gridCol w:w="1245"/>
      </w:tblGrid>
      <w:tr w:rsidR="00322ACE" w14:paraId="7C39483C"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C317585"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30763740"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232541D"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FD1A96A"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95D08EC"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112C0F2B"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24E9865"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6BB1E98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951511" w14:textId="77777777" w:rsidR="00322ACE" w:rsidRDefault="00D26FBE">
            <w:pPr>
              <w:rPr>
                <w:color w:val="000000"/>
                <w:sz w:val="22"/>
                <w:szCs w:val="22"/>
              </w:rPr>
            </w:pPr>
            <w:r>
              <w:rPr>
                <w:rFonts w:ascii="Calibri" w:eastAsia="Calibri" w:hAnsi="Calibri" w:cs="Calibri"/>
                <w:color w:val="000000"/>
                <w:sz w:val="22"/>
                <w:szCs w:val="22"/>
              </w:rPr>
              <w:t>CHP 500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55FCFA" w14:textId="77777777" w:rsidR="00322ACE" w:rsidRDefault="00D26FBE">
            <w:pPr>
              <w:rPr>
                <w:color w:val="000000"/>
                <w:sz w:val="22"/>
                <w:szCs w:val="22"/>
              </w:rPr>
            </w:pPr>
            <w:r>
              <w:rPr>
                <w:rFonts w:ascii="Calibri" w:eastAsia="Calibri" w:hAnsi="Calibri" w:cs="Calibri"/>
                <w:color w:val="000000"/>
                <w:sz w:val="22"/>
                <w:szCs w:val="22"/>
              </w:rPr>
              <w:t>Teaching &amp; Learning in Healthcare Education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D6C77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1AE95AA"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1B08383" w14:textId="77777777" w:rsidR="00322ACE" w:rsidRDefault="00322ACE">
            <w:pPr>
              <w:jc w:val="center"/>
              <w:rPr>
                <w:color w:val="000000"/>
                <w:sz w:val="22"/>
                <w:szCs w:val="22"/>
              </w:rPr>
            </w:pPr>
          </w:p>
        </w:tc>
      </w:tr>
      <w:tr w:rsidR="00322ACE" w14:paraId="11977E4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585E40" w14:textId="77777777" w:rsidR="00322ACE" w:rsidRDefault="00D26FBE">
            <w:pPr>
              <w:rPr>
                <w:color w:val="000000"/>
                <w:sz w:val="22"/>
                <w:szCs w:val="22"/>
              </w:rPr>
            </w:pPr>
            <w:r>
              <w:rPr>
                <w:rFonts w:ascii="Calibri" w:eastAsia="Calibri" w:hAnsi="Calibri" w:cs="Calibri"/>
                <w:color w:val="000000"/>
                <w:sz w:val="22"/>
                <w:szCs w:val="22"/>
              </w:rPr>
              <w:t>HIN 355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247A05" w14:textId="77777777" w:rsidR="00322ACE" w:rsidRDefault="00D26FBE">
            <w:pPr>
              <w:rPr>
                <w:color w:val="000000"/>
                <w:sz w:val="22"/>
                <w:szCs w:val="22"/>
              </w:rPr>
            </w:pPr>
            <w:r>
              <w:rPr>
                <w:rFonts w:ascii="Calibri" w:eastAsia="Calibri" w:hAnsi="Calibri" w:cs="Calibri"/>
                <w:color w:val="000000"/>
                <w:sz w:val="22"/>
                <w:szCs w:val="22"/>
              </w:rPr>
              <w:t>Foundations of Health Informatics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69D13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08BAB5C"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9399860" w14:textId="77777777" w:rsidR="00322ACE" w:rsidRDefault="00322ACE">
            <w:pPr>
              <w:jc w:val="center"/>
              <w:rPr>
                <w:color w:val="000000"/>
                <w:sz w:val="22"/>
                <w:szCs w:val="22"/>
              </w:rPr>
            </w:pPr>
          </w:p>
        </w:tc>
      </w:tr>
      <w:tr w:rsidR="00322ACE" w14:paraId="7731821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BD55198" w14:textId="77777777" w:rsidR="00322ACE" w:rsidRDefault="00D26FBE">
            <w:pPr>
              <w:rPr>
                <w:color w:val="000000"/>
                <w:sz w:val="22"/>
                <w:szCs w:val="22"/>
              </w:rPr>
            </w:pPr>
            <w:r>
              <w:rPr>
                <w:rFonts w:ascii="Calibri" w:eastAsia="Calibri" w:hAnsi="Calibri" w:cs="Calibri"/>
                <w:color w:val="000000"/>
                <w:sz w:val="22"/>
                <w:szCs w:val="22"/>
              </w:rPr>
              <w:t>HSC 410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A83D90" w14:textId="77777777" w:rsidR="00322ACE" w:rsidRDefault="00D26FBE">
            <w:pPr>
              <w:rPr>
                <w:color w:val="000000"/>
                <w:sz w:val="22"/>
                <w:szCs w:val="22"/>
              </w:rPr>
            </w:pPr>
            <w:r>
              <w:rPr>
                <w:rFonts w:ascii="Calibri" w:eastAsia="Calibri" w:hAnsi="Calibri" w:cs="Calibri"/>
                <w:color w:val="000000"/>
                <w:sz w:val="22"/>
                <w:szCs w:val="22"/>
              </w:rPr>
              <w:t>Healthcare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4E953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7BEC833"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D134456" w14:textId="77777777" w:rsidR="00322ACE" w:rsidRDefault="00322ACE">
            <w:pPr>
              <w:jc w:val="center"/>
              <w:rPr>
                <w:color w:val="000000"/>
                <w:sz w:val="22"/>
                <w:szCs w:val="22"/>
              </w:rPr>
            </w:pPr>
          </w:p>
        </w:tc>
      </w:tr>
      <w:tr w:rsidR="00322ACE" w14:paraId="21785DB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15886F2" w14:textId="77777777" w:rsidR="00322ACE" w:rsidRDefault="00D26FBE">
            <w:pPr>
              <w:rPr>
                <w:color w:val="000000"/>
                <w:sz w:val="22"/>
                <w:szCs w:val="22"/>
              </w:rPr>
            </w:pPr>
            <w:r>
              <w:rPr>
                <w:rFonts w:ascii="Calibri" w:eastAsia="Calibri" w:hAnsi="Calibri" w:cs="Calibri"/>
                <w:color w:val="000000"/>
                <w:sz w:val="22"/>
                <w:szCs w:val="22"/>
              </w:rPr>
              <w:t>HSC 413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3DBC9D" w14:textId="77777777" w:rsidR="00322ACE" w:rsidRDefault="00D26FBE">
            <w:pPr>
              <w:rPr>
                <w:color w:val="000000"/>
                <w:sz w:val="22"/>
                <w:szCs w:val="22"/>
              </w:rPr>
            </w:pPr>
            <w:r>
              <w:rPr>
                <w:rFonts w:ascii="Calibri" w:eastAsia="Calibri" w:hAnsi="Calibri" w:cs="Calibri"/>
                <w:color w:val="000000"/>
                <w:sz w:val="22"/>
                <w:szCs w:val="22"/>
              </w:rPr>
              <w:t>Aging in Today’s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79D6E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836767F"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C6CB569" w14:textId="77777777" w:rsidR="00322ACE" w:rsidRDefault="00322ACE">
            <w:pPr>
              <w:jc w:val="center"/>
              <w:rPr>
                <w:color w:val="000000"/>
                <w:sz w:val="22"/>
                <w:szCs w:val="22"/>
              </w:rPr>
            </w:pPr>
          </w:p>
        </w:tc>
      </w:tr>
      <w:tr w:rsidR="00322ACE" w14:paraId="45DE17A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B087A8" w14:textId="77777777" w:rsidR="00322ACE" w:rsidRDefault="00D26FBE">
            <w:pPr>
              <w:rPr>
                <w:color w:val="000000"/>
                <w:sz w:val="22"/>
                <w:szCs w:val="22"/>
              </w:rPr>
            </w:pPr>
            <w:r>
              <w:rPr>
                <w:rFonts w:ascii="Calibri" w:eastAsia="Calibri" w:hAnsi="Calibri" w:cs="Calibri"/>
                <w:color w:val="000000"/>
                <w:sz w:val="22"/>
                <w:szCs w:val="22"/>
              </w:rPr>
              <w:t>HSC 415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50FEC4" w14:textId="77777777" w:rsidR="00322ACE" w:rsidRDefault="00D26FBE">
            <w:pPr>
              <w:rPr>
                <w:color w:val="000000"/>
                <w:sz w:val="22"/>
                <w:szCs w:val="22"/>
              </w:rPr>
            </w:pPr>
            <w:r>
              <w:rPr>
                <w:rFonts w:ascii="Calibri" w:eastAsia="Calibri" w:hAnsi="Calibri" w:cs="Calibri"/>
                <w:color w:val="000000"/>
                <w:sz w:val="22"/>
                <w:szCs w:val="22"/>
              </w:rPr>
              <w:t>Ethical and Legal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4A6AA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3EABDD8"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F81E940" w14:textId="77777777" w:rsidR="00322ACE" w:rsidRDefault="00322ACE">
            <w:pPr>
              <w:jc w:val="center"/>
              <w:rPr>
                <w:color w:val="000000"/>
                <w:sz w:val="22"/>
                <w:szCs w:val="22"/>
              </w:rPr>
            </w:pPr>
          </w:p>
        </w:tc>
      </w:tr>
      <w:tr w:rsidR="00322ACE" w14:paraId="5DB5442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43E9F4F" w14:textId="77777777" w:rsidR="00322ACE" w:rsidRDefault="00D26FBE">
            <w:pPr>
              <w:rPr>
                <w:color w:val="000000"/>
                <w:sz w:val="22"/>
                <w:szCs w:val="22"/>
              </w:rPr>
            </w:pPr>
            <w:r>
              <w:rPr>
                <w:rFonts w:ascii="Calibri" w:eastAsia="Calibri" w:hAnsi="Calibri" w:cs="Calibri"/>
                <w:color w:val="000000"/>
                <w:sz w:val="22"/>
                <w:szCs w:val="22"/>
              </w:rPr>
              <w:t>HSC 421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728FA3" w14:textId="77777777" w:rsidR="00322ACE" w:rsidRDefault="00D26FBE">
            <w:pPr>
              <w:rPr>
                <w:color w:val="000000"/>
                <w:sz w:val="22"/>
                <w:szCs w:val="22"/>
              </w:rPr>
            </w:pPr>
            <w:r>
              <w:rPr>
                <w:rFonts w:ascii="Calibri" w:eastAsia="Calibri" w:hAnsi="Calibri" w:cs="Calibri"/>
                <w:color w:val="000000"/>
                <w:sz w:val="22"/>
                <w:szCs w:val="22"/>
              </w:rPr>
              <w:t>Healthcare Research</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FD367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71F02F8"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BC19D1D" w14:textId="77777777" w:rsidR="00322ACE" w:rsidRDefault="00322ACE">
            <w:pPr>
              <w:jc w:val="center"/>
              <w:rPr>
                <w:color w:val="000000"/>
                <w:sz w:val="22"/>
                <w:szCs w:val="22"/>
              </w:rPr>
            </w:pPr>
          </w:p>
        </w:tc>
      </w:tr>
      <w:tr w:rsidR="00322ACE" w14:paraId="2C1FA6B2"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E03F46B" w14:textId="77777777" w:rsidR="00322ACE" w:rsidRDefault="00D26FBE">
            <w:pPr>
              <w:rPr>
                <w:color w:val="000000"/>
                <w:sz w:val="22"/>
                <w:szCs w:val="22"/>
              </w:rPr>
            </w:pPr>
            <w:r>
              <w:rPr>
                <w:rFonts w:ascii="Calibri" w:eastAsia="Calibri" w:hAnsi="Calibri" w:cs="Calibri"/>
                <w:color w:val="000000"/>
                <w:sz w:val="22"/>
                <w:szCs w:val="22"/>
              </w:rPr>
              <w:t>HSC 440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C47075" w14:textId="77777777" w:rsidR="00322ACE" w:rsidRDefault="00D26FBE">
            <w:pPr>
              <w:rPr>
                <w:color w:val="000000"/>
                <w:sz w:val="22"/>
                <w:szCs w:val="22"/>
              </w:rPr>
            </w:pPr>
            <w:r>
              <w:rPr>
                <w:rFonts w:ascii="Calibri" w:eastAsia="Calibri" w:hAnsi="Calibri" w:cs="Calibri"/>
                <w:color w:val="000000"/>
                <w:sz w:val="22"/>
                <w:szCs w:val="22"/>
              </w:rPr>
              <w:t>Issues in Chronic Disease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1B0C3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FAFD63F"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7BB00F0" w14:textId="77777777" w:rsidR="00322ACE" w:rsidRDefault="00322ACE">
            <w:pPr>
              <w:jc w:val="center"/>
              <w:rPr>
                <w:color w:val="000000"/>
                <w:sz w:val="22"/>
                <w:szCs w:val="22"/>
              </w:rPr>
            </w:pPr>
          </w:p>
        </w:tc>
      </w:tr>
      <w:tr w:rsidR="00322ACE" w14:paraId="5C9B0AA9"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54AB448" w14:textId="77777777" w:rsidR="00322ACE" w:rsidRDefault="00D26FBE">
            <w:pPr>
              <w:rPr>
                <w:color w:val="000000"/>
                <w:sz w:val="22"/>
                <w:szCs w:val="22"/>
              </w:rPr>
            </w:pPr>
            <w:r>
              <w:rPr>
                <w:rFonts w:ascii="Calibri" w:eastAsia="Calibri" w:hAnsi="Calibri" w:cs="Calibri"/>
                <w:color w:val="000000"/>
                <w:sz w:val="22"/>
                <w:szCs w:val="22"/>
              </w:rPr>
              <w:t>HSC 480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F32226" w14:textId="77777777" w:rsidR="00322ACE" w:rsidRDefault="00D26FBE">
            <w:pPr>
              <w:rPr>
                <w:color w:val="000000"/>
                <w:sz w:val="22"/>
                <w:szCs w:val="22"/>
              </w:rPr>
            </w:pPr>
            <w:r>
              <w:rPr>
                <w:rFonts w:ascii="Calibri" w:eastAsia="Calibri" w:hAnsi="Calibri" w:cs="Calibri"/>
                <w:color w:val="000000"/>
                <w:sz w:val="22"/>
                <w:szCs w:val="22"/>
              </w:rPr>
              <w:t>Global Perspectives of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71C62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ECC72EF"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461F259" w14:textId="77777777" w:rsidR="00322ACE" w:rsidRDefault="00322ACE">
            <w:pPr>
              <w:jc w:val="center"/>
              <w:rPr>
                <w:color w:val="000000"/>
                <w:sz w:val="22"/>
                <w:szCs w:val="22"/>
              </w:rPr>
            </w:pPr>
          </w:p>
        </w:tc>
      </w:tr>
      <w:tr w:rsidR="00322ACE" w14:paraId="5F50F69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F4D66D" w14:textId="77777777" w:rsidR="00322ACE" w:rsidRDefault="00D26FBE">
            <w:pPr>
              <w:rPr>
                <w:color w:val="000000"/>
                <w:sz w:val="22"/>
                <w:szCs w:val="22"/>
              </w:rPr>
            </w:pPr>
            <w:r>
              <w:rPr>
                <w:rFonts w:ascii="Calibri" w:eastAsia="Calibri" w:hAnsi="Calibri" w:cs="Calibri"/>
                <w:color w:val="000000"/>
                <w:sz w:val="22"/>
                <w:szCs w:val="22"/>
              </w:rPr>
              <w:t>HSC 510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D2F60E" w14:textId="77777777" w:rsidR="00322ACE" w:rsidRDefault="00D26FBE">
            <w:pPr>
              <w:rPr>
                <w:color w:val="000000"/>
                <w:sz w:val="22"/>
                <w:szCs w:val="22"/>
              </w:rPr>
            </w:pPr>
            <w:r>
              <w:rPr>
                <w:rFonts w:ascii="Calibri" w:eastAsia="Calibri" w:hAnsi="Calibri" w:cs="Calibri"/>
                <w:color w:val="000000"/>
                <w:sz w:val="22"/>
                <w:szCs w:val="22"/>
              </w:rPr>
              <w:t>Trends and Cultural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36447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1EE3B3D"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B63661A" w14:textId="77777777" w:rsidR="00322ACE" w:rsidRDefault="00322ACE">
            <w:pPr>
              <w:jc w:val="center"/>
              <w:rPr>
                <w:color w:val="000000"/>
                <w:sz w:val="22"/>
                <w:szCs w:val="22"/>
              </w:rPr>
            </w:pPr>
          </w:p>
        </w:tc>
      </w:tr>
      <w:tr w:rsidR="00322ACE" w14:paraId="6EE57F4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101415" w14:textId="77777777" w:rsidR="00322ACE" w:rsidRDefault="00D26FBE">
            <w:pPr>
              <w:rPr>
                <w:color w:val="000000"/>
                <w:sz w:val="22"/>
                <w:szCs w:val="22"/>
              </w:rPr>
            </w:pPr>
            <w:r>
              <w:rPr>
                <w:rFonts w:ascii="Calibri" w:eastAsia="Calibri" w:hAnsi="Calibri" w:cs="Calibri"/>
                <w:color w:val="000000"/>
                <w:sz w:val="22"/>
                <w:szCs w:val="22"/>
              </w:rPr>
              <w:t>LDR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DF49B0" w14:textId="77777777" w:rsidR="00322ACE" w:rsidRDefault="00D26FBE">
            <w:pPr>
              <w:rPr>
                <w:color w:val="000000"/>
                <w:sz w:val="22"/>
                <w:szCs w:val="22"/>
              </w:rPr>
            </w:pPr>
            <w:r>
              <w:rPr>
                <w:rFonts w:ascii="Calibri" w:eastAsia="Calibri" w:hAnsi="Calibri" w:cs="Calibri"/>
                <w:color w:val="000000"/>
                <w:sz w:val="22"/>
                <w:szCs w:val="22"/>
              </w:rPr>
              <w:t>Leadership Development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1AB98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44C7304"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3E54DC6" w14:textId="77777777" w:rsidR="00322ACE" w:rsidRDefault="00322ACE">
            <w:pPr>
              <w:jc w:val="center"/>
              <w:rPr>
                <w:color w:val="000000"/>
                <w:sz w:val="22"/>
                <w:szCs w:val="22"/>
              </w:rPr>
            </w:pPr>
          </w:p>
        </w:tc>
      </w:tr>
      <w:tr w:rsidR="00322ACE" w14:paraId="3713E22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513C54" w14:textId="77777777" w:rsidR="00322ACE" w:rsidRDefault="00D26FBE">
            <w:pPr>
              <w:rPr>
                <w:color w:val="000000"/>
                <w:sz w:val="22"/>
                <w:szCs w:val="22"/>
              </w:rPr>
            </w:pPr>
            <w:r>
              <w:rPr>
                <w:rFonts w:ascii="Calibri" w:eastAsia="Calibri" w:hAnsi="Calibri" w:cs="Calibri"/>
                <w:color w:val="000000"/>
                <w:sz w:val="22"/>
                <w:szCs w:val="22"/>
              </w:rPr>
              <w:t>STA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846BDC" w14:textId="77777777" w:rsidR="00322ACE" w:rsidRDefault="00D26FBE">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2AAED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F813DE0" w14:textId="77777777" w:rsidR="00322ACE" w:rsidRDefault="00D26FBE">
            <w:pPr>
              <w:rPr>
                <w:color w:val="000000"/>
                <w:sz w:val="22"/>
                <w:szCs w:val="22"/>
              </w:rPr>
            </w:pPr>
            <w:r>
              <w:rPr>
                <w:rFonts w:ascii="Calibri" w:eastAsia="Calibri" w:hAnsi="Calibri" w:cs="Calibri"/>
                <w:color w:val="000000"/>
                <w:sz w:val="22"/>
                <w:szCs w:val="22"/>
              </w:rPr>
              <w:t>MAT 1450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C2F8BD3" w14:textId="77777777" w:rsidR="00322ACE" w:rsidRDefault="00322ACE">
            <w:pPr>
              <w:jc w:val="center"/>
              <w:rPr>
                <w:color w:val="000000"/>
                <w:sz w:val="22"/>
                <w:szCs w:val="22"/>
              </w:rPr>
            </w:pPr>
          </w:p>
        </w:tc>
      </w:tr>
      <w:tr w:rsidR="00322ACE" w14:paraId="3C38A788"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10D7334E" w14:textId="77777777" w:rsidR="00322ACE" w:rsidRDefault="00322ACE">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AD801F7" w14:textId="77777777" w:rsidR="00322ACE" w:rsidRDefault="00D26FBE">
            <w:pPr>
              <w:jc w:val="right"/>
              <w:rPr>
                <w:color w:val="000000"/>
                <w:sz w:val="22"/>
                <w:szCs w:val="22"/>
              </w:rPr>
            </w:pPr>
            <w:r>
              <w:rPr>
                <w:rFonts w:ascii="Calibri" w:eastAsia="Calibri" w:hAnsi="Calibri" w:cs="Calibri"/>
                <w:b/>
                <w:bCs/>
                <w:color w:val="000000"/>
                <w:sz w:val="22"/>
                <w:szCs w:val="22"/>
              </w:rPr>
              <w:t>Subtotal NKU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BD03746" w14:textId="77777777" w:rsidR="00322ACE" w:rsidRDefault="00D26FBE">
            <w:pPr>
              <w:jc w:val="center"/>
              <w:rPr>
                <w:color w:val="000000"/>
                <w:sz w:val="22"/>
                <w:szCs w:val="22"/>
              </w:rPr>
            </w:pPr>
            <w:r>
              <w:rPr>
                <w:rFonts w:ascii="Calibri" w:eastAsia="Calibri" w:hAnsi="Calibri" w:cs="Calibri"/>
                <w:b/>
                <w:bCs/>
                <w:color w:val="000000"/>
                <w:sz w:val="22"/>
                <w:szCs w:val="22"/>
              </w:rPr>
              <w:t>33</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3DE54A67" w14:textId="77777777" w:rsidR="00322ACE" w:rsidRDefault="00322ACE">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20642052" w14:textId="77777777" w:rsidR="00322ACE" w:rsidRDefault="00322ACE">
            <w:pPr>
              <w:jc w:val="center"/>
              <w:rPr>
                <w:color w:val="000000"/>
                <w:sz w:val="22"/>
                <w:szCs w:val="22"/>
              </w:rPr>
            </w:pPr>
          </w:p>
        </w:tc>
      </w:tr>
    </w:tbl>
    <w:p w14:paraId="647FD9A8" w14:textId="77777777" w:rsidR="00322ACE" w:rsidRDefault="00322ACE">
      <w:pPr>
        <w:spacing w:after="160" w:line="259" w:lineRule="auto"/>
        <w:rPr>
          <w:sz w:val="22"/>
          <w:szCs w:val="22"/>
        </w:rPr>
      </w:pPr>
    </w:p>
    <w:p w14:paraId="17CDE64A" w14:textId="77777777" w:rsidR="00322ACE" w:rsidRDefault="00D26FBE">
      <w:pPr>
        <w:rPr>
          <w:sz w:val="22"/>
          <w:szCs w:val="22"/>
        </w:rPr>
      </w:pPr>
      <w:r>
        <w:rPr>
          <w:rFonts w:ascii="Calibri" w:eastAsia="Calibri" w:hAnsi="Calibri" w:cs="Calibri"/>
          <w:b/>
          <w:bCs/>
          <w:sz w:val="22"/>
          <w:szCs w:val="22"/>
        </w:rPr>
        <w:t xml:space="preserve">Category 4: Additional Requirements at NKU </w:t>
      </w:r>
    </w:p>
    <w:p w14:paraId="510859B5" w14:textId="77777777" w:rsidR="00322ACE" w:rsidRDefault="00322ACE">
      <w:pPr>
        <w:rPr>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32"/>
        <w:gridCol w:w="4423"/>
        <w:gridCol w:w="1162"/>
        <w:gridCol w:w="987"/>
        <w:gridCol w:w="1333"/>
      </w:tblGrid>
      <w:tr w:rsidR="00322ACE" w14:paraId="015C1EA6" w14:textId="77777777">
        <w:trPr>
          <w:trHeight w:val="575"/>
          <w:tblHeader/>
        </w:trPr>
        <w:tc>
          <w:tcPr>
            <w:tcW w:w="134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86650C4"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18354B25"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F90790C"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4809A72"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4B2067F"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3CAFEC03"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3FDF992"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46517CCD"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46107A28" w14:textId="77777777" w:rsidR="00322ACE" w:rsidRDefault="00322ACE">
            <w:pPr>
              <w:jc w:val="right"/>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2B1EB0" w14:textId="77777777" w:rsidR="00322ACE" w:rsidRDefault="00D26FBE">
            <w:pPr>
              <w:jc w:val="right"/>
              <w:rPr>
                <w:color w:val="000000"/>
                <w:sz w:val="22"/>
                <w:szCs w:val="22"/>
              </w:rPr>
            </w:pPr>
            <w:r>
              <w:rPr>
                <w:rFonts w:ascii="Calibri" w:eastAsia="Calibri" w:hAnsi="Calibri" w:cs="Calibri"/>
                <w:b/>
                <w:bCs/>
                <w:color w:val="000000"/>
                <w:sz w:val="22"/>
                <w:szCs w:val="22"/>
              </w:rPr>
              <w:t>Subtotal Elective Hours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44EFD2" w14:textId="77777777" w:rsidR="00322ACE" w:rsidRDefault="00D26FBE">
            <w:pPr>
              <w:jc w:val="center"/>
              <w:rPr>
                <w:color w:val="000000"/>
                <w:sz w:val="22"/>
                <w:szCs w:val="22"/>
              </w:rPr>
            </w:pPr>
            <w:r>
              <w:rPr>
                <w:rFonts w:ascii="Calibri" w:eastAsia="Calibri" w:hAnsi="Calibri" w:cs="Calibri"/>
                <w:b/>
                <w:bCs/>
                <w:color w:val="000000"/>
                <w:sz w:val="22"/>
                <w:szCs w:val="22"/>
              </w:rPr>
              <w:t>4</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5B139BC" w14:textId="77777777" w:rsidR="00322ACE" w:rsidRDefault="00322ACE">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B00BCA2" w14:textId="77777777" w:rsidR="00322ACE" w:rsidRDefault="00322ACE">
            <w:pPr>
              <w:jc w:val="center"/>
              <w:rPr>
                <w:color w:val="000000"/>
                <w:sz w:val="22"/>
                <w:szCs w:val="22"/>
              </w:rPr>
            </w:pPr>
          </w:p>
        </w:tc>
      </w:tr>
      <w:tr w:rsidR="00322ACE" w14:paraId="147E967C" w14:textId="77777777">
        <w:trPr>
          <w:trHeight w:val="70"/>
        </w:trPr>
        <w:tc>
          <w:tcPr>
            <w:tcW w:w="1345" w:type="dxa"/>
            <w:tcBorders>
              <w:top w:val="single" w:sz="4" w:space="0" w:color="000000"/>
              <w:right w:val="single" w:sz="4" w:space="0" w:color="000000"/>
            </w:tcBorders>
            <w:tcMar>
              <w:top w:w="8" w:type="dxa"/>
              <w:left w:w="108" w:type="dxa"/>
              <w:bottom w:w="8" w:type="dxa"/>
              <w:right w:w="108" w:type="dxa"/>
            </w:tcMar>
            <w:vAlign w:val="center"/>
          </w:tcPr>
          <w:p w14:paraId="3F2D982B" w14:textId="77777777" w:rsidR="00322ACE" w:rsidRDefault="00322ACE">
            <w:pPr>
              <w:jc w:val="right"/>
              <w:rPr>
                <w:color w:val="000000"/>
                <w:sz w:val="22"/>
                <w:szCs w:val="22"/>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3337F57" w14:textId="77777777" w:rsidR="00322ACE" w:rsidRDefault="00D26FBE">
            <w:pPr>
              <w:jc w:val="right"/>
              <w:rPr>
                <w:color w:val="000000"/>
                <w:sz w:val="22"/>
                <w:szCs w:val="22"/>
              </w:rPr>
            </w:pPr>
            <w:r>
              <w:rPr>
                <w:rFonts w:ascii="Calibri" w:eastAsia="Calibri" w:hAnsi="Calibri" w:cs="Calibri"/>
                <w:b/>
                <w:bCs/>
                <w:color w:val="000000"/>
                <w:sz w:val="22"/>
                <w:szCs w:val="22"/>
              </w:rPr>
              <w:t>Total Baccalaureate Degree Credit Hours</w:t>
            </w: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9A8FEA6" w14:textId="77777777" w:rsidR="00322ACE" w:rsidRDefault="00D26FBE">
            <w:pPr>
              <w:jc w:val="center"/>
              <w:rPr>
                <w:color w:val="000000"/>
                <w:sz w:val="22"/>
                <w:szCs w:val="22"/>
              </w:rPr>
            </w:pPr>
            <w:r>
              <w:rPr>
                <w:rFonts w:ascii="Calibri" w:eastAsia="Calibri" w:hAnsi="Calibri" w:cs="Calibri"/>
                <w:b/>
                <w:bCs/>
                <w:color w:val="000000"/>
                <w:sz w:val="22"/>
                <w:szCs w:val="22"/>
              </w:rPr>
              <w:t>120</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633E2289" w14:textId="77777777" w:rsidR="00322ACE" w:rsidRDefault="00322ACE">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61BFC1E7" w14:textId="77777777" w:rsidR="00322ACE" w:rsidRDefault="00322ACE">
            <w:pPr>
              <w:jc w:val="center"/>
              <w:rPr>
                <w:color w:val="000000"/>
                <w:sz w:val="22"/>
                <w:szCs w:val="22"/>
              </w:rPr>
            </w:pPr>
          </w:p>
        </w:tc>
      </w:tr>
    </w:tbl>
    <w:p w14:paraId="575FC52C" w14:textId="77777777" w:rsidR="00322ACE" w:rsidRDefault="00322ACE">
      <w:pPr>
        <w:rPr>
          <w:sz w:val="22"/>
          <w:szCs w:val="22"/>
        </w:rPr>
      </w:pPr>
    </w:p>
    <w:p w14:paraId="101C16AF" w14:textId="77777777" w:rsidR="00322ACE" w:rsidRDefault="00322ACE">
      <w:pPr>
        <w:spacing w:after="160" w:line="259" w:lineRule="auto"/>
        <w:rPr>
          <w:sz w:val="22"/>
          <w:szCs w:val="22"/>
        </w:rPr>
      </w:pPr>
    </w:p>
    <w:p w14:paraId="209EE80E" w14:textId="77777777" w:rsidR="00322ACE" w:rsidRDefault="00D26FBE">
      <w:pPr>
        <w:spacing w:after="160" w:line="259" w:lineRule="auto"/>
        <w:jc w:val="right"/>
        <w:rPr>
          <w:sz w:val="22"/>
          <w:szCs w:val="22"/>
        </w:rPr>
      </w:pPr>
      <w:r>
        <w:rPr>
          <w:rFonts w:ascii="Calibri" w:eastAsia="Calibri" w:hAnsi="Calibri" w:cs="Calibri"/>
          <w:sz w:val="22"/>
          <w:szCs w:val="22"/>
        </w:rPr>
        <w:t xml:space="preserve">Updated June 2021 </w:t>
      </w:r>
    </w:p>
    <w:p w14:paraId="0B392892" w14:textId="77777777" w:rsidR="00322ACE" w:rsidRDefault="00322ACE">
      <w:pPr>
        <w:spacing w:after="160" w:line="259" w:lineRule="auto"/>
        <w:rPr>
          <w:sz w:val="22"/>
          <w:szCs w:val="22"/>
        </w:rPr>
      </w:pPr>
    </w:p>
    <w:p w14:paraId="2AD62775" w14:textId="77777777" w:rsidR="00322ACE" w:rsidRDefault="00D26FBE">
      <w:pPr>
        <w:spacing w:after="160" w:line="259" w:lineRule="auto"/>
        <w:rPr>
          <w:sz w:val="22"/>
          <w:szCs w:val="22"/>
        </w:rPr>
      </w:pPr>
      <w:r>
        <w:rPr>
          <w:sz w:val="22"/>
          <w:szCs w:val="22"/>
        </w:rPr>
        <w:br w:type="page"/>
      </w:r>
    </w:p>
    <w:p w14:paraId="74B472BE" w14:textId="77777777" w:rsidR="00322ACE" w:rsidRDefault="00D26FBE">
      <w:pPr>
        <w:pStyle w:val="Heading3"/>
        <w:keepLines/>
        <w:spacing w:before="40" w:after="0" w:line="259" w:lineRule="auto"/>
        <w:jc w:val="center"/>
      </w:pPr>
      <w:r>
        <w:rPr>
          <w:rFonts w:ascii="Calibri" w:eastAsia="Calibri" w:hAnsi="Calibri" w:cs="Calibri"/>
          <w:sz w:val="24"/>
          <w:szCs w:val="24"/>
        </w:rPr>
        <w:t xml:space="preserve">SINCLAIR COLLEGE AAS IN HEALTH INFORMATION MANAGEMENT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p>
    <w:p w14:paraId="49A2C88D" w14:textId="77777777" w:rsidR="00322ACE" w:rsidRDefault="00D26FBE">
      <w:pPr>
        <w:pStyle w:val="Heading3"/>
        <w:keepLines/>
        <w:spacing w:before="40" w:after="0" w:line="259" w:lineRule="auto"/>
        <w:jc w:val="center"/>
      </w:pPr>
      <w:r>
        <w:rPr>
          <w:rFonts w:ascii="Calibri" w:eastAsia="Calibri" w:hAnsi="Calibri" w:cs="Calibri"/>
          <w:sz w:val="24"/>
          <w:szCs w:val="24"/>
        </w:rPr>
        <w:t>NKU BS IN HEALTH SCIENCE – DEGREE COMPLETION TRACK CHECKLIST</w:t>
      </w:r>
    </w:p>
    <w:p w14:paraId="04F4A7DC" w14:textId="77777777" w:rsidR="00322ACE" w:rsidRDefault="00322ACE"/>
    <w:p w14:paraId="38D86635" w14:textId="77777777" w:rsidR="00322ACE" w:rsidRDefault="00D26FBE">
      <w:pPr>
        <w:pStyle w:val="Heading3"/>
        <w:keepLines/>
        <w:spacing w:before="40" w:after="0" w:line="259" w:lineRule="auto"/>
        <w:jc w:val="center"/>
      </w:pPr>
      <w:r>
        <w:rPr>
          <w:rFonts w:ascii="Calibri" w:eastAsia="Calibri" w:hAnsi="Calibri" w:cs="Calibri"/>
          <w:sz w:val="24"/>
          <w:szCs w:val="24"/>
        </w:rPr>
        <w:t>Sinclair College</w:t>
      </w:r>
    </w:p>
    <w:p w14:paraId="60D5DD70" w14:textId="77777777" w:rsidR="00322ACE" w:rsidRDefault="00322ACE">
      <w:pPr>
        <w:jc w:val="center"/>
        <w:rPr>
          <w:sz w:val="22"/>
          <w:szCs w:val="22"/>
        </w:rPr>
      </w:pPr>
    </w:p>
    <w:p w14:paraId="079CF7E5"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1: Sinclair Requirements for the AAS in Health Information Management</w:t>
      </w:r>
    </w:p>
    <w:p w14:paraId="2BDEB661" w14:textId="77777777" w:rsidR="00322ACE" w:rsidRDefault="00322ACE"/>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322ACE" w14:paraId="2A189CCB"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A0764D5" w14:textId="77777777" w:rsidR="00322ACE" w:rsidRDefault="00D26FBE">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8B3FEB2" w14:textId="77777777" w:rsidR="00322ACE" w:rsidRDefault="00D26FBE">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C3EB8CD"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D44448D" w14:textId="77777777" w:rsidR="00322ACE" w:rsidRDefault="00D26FBE">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F0691EA" w14:textId="77777777" w:rsidR="00322ACE" w:rsidRDefault="00D26FBE">
            <w:pPr>
              <w:rPr>
                <w:color w:val="000000"/>
                <w:sz w:val="22"/>
                <w:szCs w:val="22"/>
              </w:rPr>
            </w:pPr>
            <w:r>
              <w:rPr>
                <w:rFonts w:ascii="Calibri" w:eastAsia="Calibri" w:hAnsi="Calibri" w:cs="Calibri"/>
                <w:b/>
                <w:bCs/>
                <w:color w:val="000000"/>
                <w:sz w:val="22"/>
                <w:szCs w:val="22"/>
              </w:rPr>
              <w:t>Completed</w:t>
            </w:r>
          </w:p>
        </w:tc>
      </w:tr>
      <w:tr w:rsidR="00322ACE" w14:paraId="5069F2B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43E8F9" w14:textId="77777777" w:rsidR="00322ACE" w:rsidRDefault="00D26FBE">
            <w:pPr>
              <w:rPr>
                <w:color w:val="000000"/>
                <w:sz w:val="22"/>
                <w:szCs w:val="22"/>
              </w:rPr>
            </w:pPr>
            <w:r>
              <w:rPr>
                <w:rFonts w:ascii="Calibri" w:eastAsia="Calibri" w:hAnsi="Calibri" w:cs="Calibri"/>
                <w:color w:val="000000"/>
                <w:sz w:val="22"/>
                <w:szCs w:val="22"/>
              </w:rPr>
              <w:t>ALH 1140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4D480A" w14:textId="77777777" w:rsidR="00322ACE" w:rsidRDefault="00D26FBE">
            <w:pPr>
              <w:rPr>
                <w:color w:val="000000"/>
                <w:sz w:val="22"/>
                <w:szCs w:val="22"/>
              </w:rPr>
            </w:pPr>
            <w:r>
              <w:rPr>
                <w:rFonts w:ascii="Calibri" w:eastAsia="Calibri" w:hAnsi="Calibri" w:cs="Calibri"/>
                <w:color w:val="000000"/>
                <w:sz w:val="22"/>
                <w:szCs w:val="22"/>
              </w:rPr>
              <w:t>Fundamentals of Disease Processes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D1683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981C36" w14:textId="77777777" w:rsidR="00322ACE" w:rsidRDefault="00D26FBE">
            <w:pPr>
              <w:rPr>
                <w:color w:val="000000"/>
                <w:sz w:val="22"/>
                <w:szCs w:val="22"/>
              </w:rPr>
            </w:pPr>
            <w:r>
              <w:rPr>
                <w:rFonts w:ascii="Calibri" w:eastAsia="Calibri" w:hAnsi="Calibri" w:cs="Calibri"/>
                <w:color w:val="000000"/>
                <w:sz w:val="22"/>
                <w:szCs w:val="22"/>
              </w:rPr>
              <w:t>NUR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E7F3039" w14:textId="77777777" w:rsidR="00322ACE" w:rsidRDefault="00322ACE">
            <w:pPr>
              <w:rPr>
                <w:color w:val="000000"/>
                <w:sz w:val="22"/>
                <w:szCs w:val="22"/>
              </w:rPr>
            </w:pPr>
          </w:p>
        </w:tc>
      </w:tr>
      <w:tr w:rsidR="00322ACE" w14:paraId="4141082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923C6B" w14:textId="77777777" w:rsidR="00322ACE" w:rsidRDefault="00D26FBE">
            <w:pPr>
              <w:rPr>
                <w:color w:val="000000"/>
                <w:sz w:val="22"/>
                <w:szCs w:val="22"/>
              </w:rPr>
            </w:pPr>
            <w:r>
              <w:rPr>
                <w:rFonts w:ascii="Calibri" w:eastAsia="Calibri" w:hAnsi="Calibri" w:cs="Calibri"/>
                <w:color w:val="000000"/>
                <w:sz w:val="22"/>
                <w:szCs w:val="22"/>
              </w:rPr>
              <w:t>BIO 1121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247CBD" w14:textId="77777777" w:rsidR="00322ACE" w:rsidRDefault="00D26FBE">
            <w:pPr>
              <w:rPr>
                <w:color w:val="000000"/>
                <w:sz w:val="22"/>
                <w:szCs w:val="22"/>
              </w:rPr>
            </w:pPr>
            <w:r>
              <w:rPr>
                <w:rFonts w:ascii="Calibri" w:eastAsia="Calibri" w:hAnsi="Calibri" w:cs="Calibri"/>
                <w:color w:val="000000"/>
                <w:sz w:val="22"/>
                <w:szCs w:val="22"/>
              </w:rPr>
              <w:t>Human Anatomy &amp; Physiology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D2040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F232B3" w14:textId="77777777" w:rsidR="00322ACE" w:rsidRDefault="00D26FBE">
            <w:pPr>
              <w:rPr>
                <w:color w:val="000000"/>
                <w:sz w:val="22"/>
                <w:szCs w:val="22"/>
              </w:rPr>
            </w:pPr>
            <w:r>
              <w:rPr>
                <w:rFonts w:ascii="Calibri" w:eastAsia="Calibri" w:hAnsi="Calibri" w:cs="Calibri"/>
                <w:color w:val="000000"/>
                <w:sz w:val="22"/>
                <w:szCs w:val="22"/>
              </w:rPr>
              <w:t>BIO 208/208L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38FDDEA" w14:textId="77777777" w:rsidR="00322ACE" w:rsidRDefault="00322ACE">
            <w:pPr>
              <w:rPr>
                <w:color w:val="000000"/>
                <w:sz w:val="22"/>
                <w:szCs w:val="22"/>
              </w:rPr>
            </w:pPr>
          </w:p>
        </w:tc>
      </w:tr>
      <w:tr w:rsidR="00322ACE" w14:paraId="09AEB88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E308E6" w14:textId="77777777" w:rsidR="00322ACE" w:rsidRDefault="00D26FBE">
            <w:pPr>
              <w:rPr>
                <w:color w:val="000000"/>
                <w:sz w:val="22"/>
                <w:szCs w:val="22"/>
              </w:rPr>
            </w:pPr>
            <w:r>
              <w:rPr>
                <w:rFonts w:ascii="Calibri" w:eastAsia="Calibri" w:hAnsi="Calibri" w:cs="Calibri"/>
                <w:color w:val="000000"/>
                <w:sz w:val="22"/>
                <w:szCs w:val="22"/>
              </w:rPr>
              <w:t>BIO 1222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D950FE" w14:textId="77777777" w:rsidR="00322ACE" w:rsidRDefault="00D26FBE">
            <w:pPr>
              <w:rPr>
                <w:color w:val="000000"/>
                <w:sz w:val="22"/>
                <w:szCs w:val="22"/>
              </w:rPr>
            </w:pPr>
            <w:r>
              <w:rPr>
                <w:rFonts w:ascii="Calibri" w:eastAsia="Calibri" w:hAnsi="Calibri" w:cs="Calibri"/>
                <w:color w:val="000000"/>
                <w:sz w:val="22"/>
                <w:szCs w:val="22"/>
              </w:rPr>
              <w:t>Human Anatomy &amp; Physiology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0520C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C7398D" w14:textId="77777777" w:rsidR="00322ACE" w:rsidRDefault="00D26FBE">
            <w:pPr>
              <w:rPr>
                <w:color w:val="000000"/>
                <w:sz w:val="22"/>
                <w:szCs w:val="22"/>
              </w:rPr>
            </w:pPr>
            <w:r>
              <w:rPr>
                <w:rFonts w:ascii="Calibri" w:eastAsia="Calibri" w:hAnsi="Calibri" w:cs="Calibri"/>
                <w:color w:val="000000"/>
                <w:sz w:val="22"/>
                <w:szCs w:val="22"/>
              </w:rPr>
              <w:t>BIO 200G/L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AF7A62B" w14:textId="77777777" w:rsidR="00322ACE" w:rsidRDefault="00322ACE">
            <w:pPr>
              <w:rPr>
                <w:color w:val="000000"/>
                <w:sz w:val="22"/>
                <w:szCs w:val="22"/>
              </w:rPr>
            </w:pPr>
          </w:p>
        </w:tc>
      </w:tr>
      <w:tr w:rsidR="00322ACE" w14:paraId="544DEAA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EB0006" w14:textId="77777777" w:rsidR="00322ACE" w:rsidRDefault="00D26FBE">
            <w:pPr>
              <w:rPr>
                <w:color w:val="000000"/>
                <w:sz w:val="22"/>
                <w:szCs w:val="22"/>
              </w:rPr>
            </w:pPr>
            <w:r>
              <w:rPr>
                <w:rFonts w:ascii="Calibri" w:eastAsia="Calibri" w:hAnsi="Calibri" w:cs="Calibri"/>
                <w:color w:val="000000"/>
                <w:sz w:val="22"/>
                <w:szCs w:val="22"/>
              </w:rPr>
              <w:t>BIS 1221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6C90E3" w14:textId="77777777" w:rsidR="00322ACE" w:rsidRDefault="00D26FBE">
            <w:pPr>
              <w:rPr>
                <w:color w:val="000000"/>
                <w:sz w:val="22"/>
                <w:szCs w:val="22"/>
              </w:rPr>
            </w:pPr>
            <w:r>
              <w:rPr>
                <w:rFonts w:ascii="Calibri" w:eastAsia="Calibri" w:hAnsi="Calibri" w:cs="Calibri"/>
                <w:color w:val="000000"/>
                <w:sz w:val="22"/>
                <w:szCs w:val="22"/>
              </w:rPr>
              <w:t>Specialized Computer Applications for Health Information Management</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FF42D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B3D494" w14:textId="77777777" w:rsidR="00322ACE" w:rsidRDefault="00D26FBE">
            <w:pPr>
              <w:rPr>
                <w:color w:val="000000"/>
                <w:sz w:val="22"/>
                <w:szCs w:val="22"/>
              </w:rPr>
            </w:pPr>
            <w:r>
              <w:rPr>
                <w:rFonts w:ascii="Calibri" w:eastAsia="Calibri" w:hAnsi="Calibri" w:cs="Calibri"/>
                <w:color w:val="000000"/>
                <w:sz w:val="22"/>
                <w:szCs w:val="22"/>
              </w:rPr>
              <w:t>UND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BEED429" w14:textId="77777777" w:rsidR="00322ACE" w:rsidRDefault="00322ACE">
            <w:pPr>
              <w:rPr>
                <w:color w:val="000000"/>
                <w:sz w:val="22"/>
                <w:szCs w:val="22"/>
              </w:rPr>
            </w:pPr>
          </w:p>
        </w:tc>
      </w:tr>
      <w:tr w:rsidR="00322ACE" w14:paraId="70490E8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C31017B" w14:textId="77777777" w:rsidR="00322ACE" w:rsidRDefault="00D26FBE">
            <w:pPr>
              <w:rPr>
                <w:color w:val="000000"/>
                <w:sz w:val="22"/>
                <w:szCs w:val="22"/>
              </w:rPr>
            </w:pPr>
            <w:r>
              <w:rPr>
                <w:rFonts w:ascii="Calibri" w:eastAsia="Calibri" w:hAnsi="Calibri" w:cs="Calibri"/>
                <w:color w:val="000000"/>
                <w:sz w:val="22"/>
                <w:szCs w:val="22"/>
              </w:rPr>
              <w:t>COM 2206 or COM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12B795" w14:textId="77777777" w:rsidR="00322ACE" w:rsidRDefault="00D26FBE">
            <w:pPr>
              <w:rPr>
                <w:color w:val="000000"/>
                <w:sz w:val="22"/>
                <w:szCs w:val="22"/>
              </w:rPr>
            </w:pPr>
            <w:r>
              <w:rPr>
                <w:rFonts w:ascii="Calibri" w:eastAsia="Calibri" w:hAnsi="Calibri" w:cs="Calibri"/>
                <w:color w:val="000000"/>
                <w:sz w:val="22"/>
                <w:szCs w:val="22"/>
              </w:rPr>
              <w:t>Interpersonal Communication or</w:t>
            </w:r>
          </w:p>
          <w:p w14:paraId="5C19982F" w14:textId="77777777" w:rsidR="00322ACE" w:rsidRDefault="00D26FBE">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F020B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324A817" w14:textId="77777777" w:rsidR="00322ACE" w:rsidRDefault="00D26FBE">
            <w:pPr>
              <w:rPr>
                <w:color w:val="000000"/>
                <w:sz w:val="22"/>
                <w:szCs w:val="22"/>
              </w:rPr>
            </w:pPr>
            <w:r>
              <w:rPr>
                <w:rFonts w:ascii="Calibri" w:eastAsia="Calibri" w:hAnsi="Calibri" w:cs="Calibri"/>
                <w:color w:val="000000"/>
                <w:sz w:val="22"/>
                <w:szCs w:val="22"/>
              </w:rPr>
              <w:t>CMST 220</w:t>
            </w:r>
          </w:p>
          <w:p w14:paraId="30511B07" w14:textId="77777777" w:rsidR="00322ACE" w:rsidRDefault="00D26FBE">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2869684" w14:textId="77777777" w:rsidR="00322ACE" w:rsidRDefault="00322ACE">
            <w:pPr>
              <w:rPr>
                <w:color w:val="000000"/>
                <w:sz w:val="22"/>
                <w:szCs w:val="22"/>
              </w:rPr>
            </w:pPr>
          </w:p>
        </w:tc>
      </w:tr>
      <w:tr w:rsidR="00322ACE" w14:paraId="409E6F8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DC05E2A" w14:textId="77777777" w:rsidR="00322ACE" w:rsidRDefault="00D26FBE">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E93F69" w14:textId="77777777" w:rsidR="00322ACE" w:rsidRDefault="00D26FBE">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3263E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A307190" w14:textId="77777777" w:rsidR="00322ACE" w:rsidRDefault="00D26FBE">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F815B76" w14:textId="77777777" w:rsidR="00322ACE" w:rsidRDefault="00322ACE">
            <w:pPr>
              <w:rPr>
                <w:color w:val="000000"/>
                <w:sz w:val="22"/>
                <w:szCs w:val="22"/>
              </w:rPr>
            </w:pPr>
          </w:p>
        </w:tc>
      </w:tr>
      <w:tr w:rsidR="00322ACE" w14:paraId="3029962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92A11BF" w14:textId="77777777" w:rsidR="00322ACE" w:rsidRDefault="00D26FBE">
            <w:pPr>
              <w:rPr>
                <w:color w:val="000000"/>
                <w:sz w:val="22"/>
                <w:szCs w:val="22"/>
              </w:rPr>
            </w:pPr>
            <w:r>
              <w:rPr>
                <w:rFonts w:ascii="Calibri" w:eastAsia="Calibri" w:hAnsi="Calibri" w:cs="Calibri"/>
                <w:color w:val="000000"/>
                <w:sz w:val="22"/>
                <w:szCs w:val="22"/>
              </w:rPr>
              <w:t>HIM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F79597" w14:textId="77777777" w:rsidR="00322ACE" w:rsidRDefault="00D26FBE">
            <w:pPr>
              <w:rPr>
                <w:color w:val="000000"/>
                <w:sz w:val="22"/>
                <w:szCs w:val="22"/>
              </w:rPr>
            </w:pPr>
            <w:r>
              <w:rPr>
                <w:rFonts w:ascii="Calibri" w:eastAsia="Calibri" w:hAnsi="Calibri" w:cs="Calibri"/>
                <w:color w:val="000000"/>
                <w:sz w:val="22"/>
                <w:szCs w:val="22"/>
              </w:rPr>
              <w:t>Medical Terminology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32AD74"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9350EB0" w14:textId="77777777" w:rsidR="00322ACE" w:rsidRDefault="00D26FBE">
            <w:pPr>
              <w:rPr>
                <w:color w:val="000000"/>
                <w:sz w:val="22"/>
                <w:szCs w:val="22"/>
              </w:rPr>
            </w:pPr>
            <w:r>
              <w:rPr>
                <w:rFonts w:ascii="Calibri" w:eastAsia="Calibri" w:hAnsi="Calibri" w:cs="Calibri"/>
                <w:color w:val="000000"/>
                <w:sz w:val="22"/>
                <w:szCs w:val="22"/>
              </w:rPr>
              <w:t>BIO 272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3813DB9" w14:textId="77777777" w:rsidR="00322ACE" w:rsidRDefault="00322ACE">
            <w:pPr>
              <w:rPr>
                <w:color w:val="000000"/>
                <w:sz w:val="22"/>
                <w:szCs w:val="22"/>
              </w:rPr>
            </w:pPr>
          </w:p>
        </w:tc>
      </w:tr>
      <w:tr w:rsidR="00322ACE" w14:paraId="43EB372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6716B78" w14:textId="77777777" w:rsidR="00322ACE" w:rsidRDefault="00D26FBE">
            <w:pPr>
              <w:rPr>
                <w:color w:val="000000"/>
                <w:sz w:val="22"/>
                <w:szCs w:val="22"/>
              </w:rPr>
            </w:pPr>
            <w:r>
              <w:rPr>
                <w:rFonts w:ascii="Calibri" w:eastAsia="Calibri" w:hAnsi="Calibri" w:cs="Calibri"/>
                <w:color w:val="000000"/>
                <w:sz w:val="22"/>
                <w:szCs w:val="22"/>
              </w:rPr>
              <w:t>HIM 1110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34C1A0" w14:textId="77777777" w:rsidR="00322ACE" w:rsidRDefault="00D26FBE">
            <w:pPr>
              <w:rPr>
                <w:color w:val="000000"/>
                <w:sz w:val="22"/>
                <w:szCs w:val="22"/>
              </w:rPr>
            </w:pPr>
            <w:r>
              <w:rPr>
                <w:rFonts w:ascii="Calibri" w:eastAsia="Calibri" w:hAnsi="Calibri" w:cs="Calibri"/>
                <w:color w:val="000000"/>
                <w:sz w:val="22"/>
                <w:szCs w:val="22"/>
              </w:rPr>
              <w:t>Health Information Processing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F4C13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AA5F7C8" w14:textId="77777777" w:rsidR="00322ACE" w:rsidRDefault="00D26FBE">
            <w:pPr>
              <w:rPr>
                <w:color w:val="000000"/>
                <w:sz w:val="22"/>
                <w:szCs w:val="22"/>
              </w:rPr>
            </w:pPr>
            <w:r>
              <w:rPr>
                <w:rFonts w:ascii="Calibri" w:eastAsia="Calibri" w:hAnsi="Calibri" w:cs="Calibri"/>
                <w:color w:val="000000"/>
                <w:sz w:val="22"/>
                <w:szCs w:val="22"/>
              </w:rPr>
              <w:t>UND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C1F9D87" w14:textId="77777777" w:rsidR="00322ACE" w:rsidRDefault="00322ACE">
            <w:pPr>
              <w:rPr>
                <w:color w:val="000000"/>
                <w:sz w:val="22"/>
                <w:szCs w:val="22"/>
              </w:rPr>
            </w:pPr>
          </w:p>
        </w:tc>
      </w:tr>
      <w:tr w:rsidR="00322ACE" w14:paraId="7ACB875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1AEED31" w14:textId="77777777" w:rsidR="00322ACE" w:rsidRDefault="00D26FBE">
            <w:pPr>
              <w:rPr>
                <w:color w:val="000000"/>
                <w:sz w:val="22"/>
                <w:szCs w:val="22"/>
              </w:rPr>
            </w:pPr>
            <w:r>
              <w:rPr>
                <w:rFonts w:ascii="Calibri" w:eastAsia="Calibri" w:hAnsi="Calibri" w:cs="Calibri"/>
                <w:color w:val="000000"/>
                <w:sz w:val="22"/>
                <w:szCs w:val="22"/>
              </w:rPr>
              <w:t>HIM 1165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CE427A" w14:textId="77777777" w:rsidR="00322ACE" w:rsidRDefault="00D26FBE">
            <w:pPr>
              <w:rPr>
                <w:color w:val="000000"/>
                <w:sz w:val="22"/>
                <w:szCs w:val="22"/>
              </w:rPr>
            </w:pPr>
            <w:r>
              <w:rPr>
                <w:rFonts w:ascii="Calibri" w:eastAsia="Calibri" w:hAnsi="Calibri" w:cs="Calibri"/>
                <w:color w:val="000000"/>
                <w:sz w:val="22"/>
                <w:szCs w:val="22"/>
              </w:rPr>
              <w:t>Drug Classification for Coding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D8F558"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49258F" w14:textId="77777777" w:rsidR="00322ACE" w:rsidRDefault="00D26FBE">
            <w:pPr>
              <w:rPr>
                <w:color w:val="000000"/>
                <w:sz w:val="22"/>
                <w:szCs w:val="22"/>
              </w:rPr>
            </w:pPr>
            <w:r>
              <w:rPr>
                <w:rFonts w:ascii="Calibri" w:eastAsia="Calibri" w:hAnsi="Calibri" w:cs="Calibri"/>
                <w:color w:val="000000"/>
                <w:sz w:val="22"/>
                <w:szCs w:val="22"/>
              </w:rPr>
              <w:t>UND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832AAB3" w14:textId="77777777" w:rsidR="00322ACE" w:rsidRDefault="00322ACE">
            <w:pPr>
              <w:rPr>
                <w:color w:val="000000"/>
                <w:sz w:val="22"/>
                <w:szCs w:val="22"/>
              </w:rPr>
            </w:pPr>
          </w:p>
        </w:tc>
      </w:tr>
      <w:tr w:rsidR="00322ACE" w14:paraId="3689D60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D150207" w14:textId="77777777" w:rsidR="00322ACE" w:rsidRDefault="00D26FBE">
            <w:pPr>
              <w:rPr>
                <w:color w:val="000000"/>
                <w:sz w:val="22"/>
                <w:szCs w:val="22"/>
              </w:rPr>
            </w:pPr>
            <w:r>
              <w:rPr>
                <w:rFonts w:ascii="Calibri" w:eastAsia="Calibri" w:hAnsi="Calibri" w:cs="Calibri"/>
                <w:color w:val="000000"/>
                <w:sz w:val="22"/>
                <w:szCs w:val="22"/>
              </w:rPr>
              <w:t>HIM 1201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FBC180" w14:textId="77777777" w:rsidR="00322ACE" w:rsidRDefault="00D26FBE">
            <w:pPr>
              <w:rPr>
                <w:color w:val="000000"/>
                <w:sz w:val="22"/>
                <w:szCs w:val="22"/>
              </w:rPr>
            </w:pPr>
            <w:r>
              <w:rPr>
                <w:rFonts w:ascii="Calibri" w:eastAsia="Calibri" w:hAnsi="Calibri" w:cs="Calibri"/>
                <w:color w:val="000000"/>
                <w:sz w:val="22"/>
                <w:szCs w:val="22"/>
              </w:rPr>
              <w:t>Introductory Medical Office Coding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3B2830"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81875D" w14:textId="77777777" w:rsidR="00322ACE" w:rsidRDefault="00D26FBE">
            <w:pPr>
              <w:rPr>
                <w:color w:val="000000"/>
                <w:sz w:val="22"/>
                <w:szCs w:val="22"/>
              </w:rPr>
            </w:pPr>
            <w:r>
              <w:rPr>
                <w:rFonts w:ascii="Calibri" w:eastAsia="Calibri" w:hAnsi="Calibri" w:cs="Calibri"/>
                <w:color w:val="000000"/>
                <w:sz w:val="22"/>
                <w:szCs w:val="22"/>
              </w:rPr>
              <w:t>UND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632D108" w14:textId="77777777" w:rsidR="00322ACE" w:rsidRDefault="00322ACE">
            <w:pPr>
              <w:rPr>
                <w:color w:val="000000"/>
                <w:sz w:val="22"/>
                <w:szCs w:val="22"/>
              </w:rPr>
            </w:pPr>
          </w:p>
        </w:tc>
      </w:tr>
      <w:tr w:rsidR="00322ACE" w14:paraId="38C8923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E3C3BF" w14:textId="77777777" w:rsidR="00322ACE" w:rsidRDefault="00D26FBE">
            <w:pPr>
              <w:rPr>
                <w:color w:val="000000"/>
                <w:sz w:val="22"/>
                <w:szCs w:val="22"/>
              </w:rPr>
            </w:pPr>
            <w:r>
              <w:rPr>
                <w:rFonts w:ascii="Calibri" w:eastAsia="Calibri" w:hAnsi="Calibri" w:cs="Calibri"/>
                <w:color w:val="000000"/>
                <w:sz w:val="22"/>
                <w:szCs w:val="22"/>
              </w:rPr>
              <w:t>HIM 1204</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D958FF" w14:textId="77777777" w:rsidR="00322ACE" w:rsidRDefault="00D26FBE">
            <w:pPr>
              <w:rPr>
                <w:color w:val="000000"/>
                <w:sz w:val="22"/>
                <w:szCs w:val="22"/>
              </w:rPr>
            </w:pPr>
            <w:r>
              <w:rPr>
                <w:rFonts w:ascii="Calibri" w:eastAsia="Calibri" w:hAnsi="Calibri" w:cs="Calibri"/>
                <w:color w:val="000000"/>
                <w:sz w:val="22"/>
                <w:szCs w:val="22"/>
              </w:rPr>
              <w:t>Medicolegal &amp; Ethics in Healthcare Records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37E39C"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23C19F" w14:textId="77777777" w:rsidR="00322ACE" w:rsidRDefault="00D26FBE">
            <w:pPr>
              <w:rPr>
                <w:color w:val="000000"/>
                <w:sz w:val="22"/>
                <w:szCs w:val="22"/>
              </w:rPr>
            </w:pPr>
            <w:r>
              <w:rPr>
                <w:rFonts w:ascii="Calibri" w:eastAsia="Calibri" w:hAnsi="Calibri" w:cs="Calibri"/>
                <w:color w:val="000000"/>
                <w:sz w:val="22"/>
                <w:szCs w:val="22"/>
              </w:rPr>
              <w:t>UND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6C7C476" w14:textId="77777777" w:rsidR="00322ACE" w:rsidRDefault="00322ACE">
            <w:pPr>
              <w:rPr>
                <w:color w:val="000000"/>
                <w:sz w:val="22"/>
                <w:szCs w:val="22"/>
              </w:rPr>
            </w:pPr>
          </w:p>
        </w:tc>
      </w:tr>
      <w:tr w:rsidR="00322ACE" w14:paraId="1B0DDC9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9E66C2" w14:textId="77777777" w:rsidR="00322ACE" w:rsidRDefault="00D26FBE">
            <w:pPr>
              <w:rPr>
                <w:color w:val="000000"/>
                <w:sz w:val="22"/>
                <w:szCs w:val="22"/>
              </w:rPr>
            </w:pPr>
            <w:r>
              <w:rPr>
                <w:rFonts w:ascii="Calibri" w:eastAsia="Calibri" w:hAnsi="Calibri" w:cs="Calibri"/>
                <w:color w:val="000000"/>
                <w:sz w:val="22"/>
                <w:szCs w:val="22"/>
              </w:rPr>
              <w:t>HIM 1217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D8CFFB" w14:textId="77777777" w:rsidR="00322ACE" w:rsidRDefault="00D26FBE">
            <w:pPr>
              <w:rPr>
                <w:color w:val="000000"/>
                <w:sz w:val="22"/>
                <w:szCs w:val="22"/>
              </w:rPr>
            </w:pPr>
            <w:r>
              <w:rPr>
                <w:rFonts w:ascii="Calibri" w:eastAsia="Calibri" w:hAnsi="Calibri" w:cs="Calibri"/>
                <w:color w:val="000000"/>
                <w:sz w:val="22"/>
                <w:szCs w:val="22"/>
              </w:rPr>
              <w:t>Alternative Health Records &amp; Registries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AFB02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063ABF" w14:textId="77777777" w:rsidR="00322ACE" w:rsidRDefault="00D26FBE">
            <w:pPr>
              <w:rPr>
                <w:color w:val="000000"/>
                <w:sz w:val="22"/>
                <w:szCs w:val="22"/>
              </w:rPr>
            </w:pPr>
            <w:r>
              <w:rPr>
                <w:rFonts w:ascii="Calibri" w:eastAsia="Calibri" w:hAnsi="Calibri" w:cs="Calibri"/>
                <w:color w:val="000000"/>
                <w:sz w:val="22"/>
                <w:szCs w:val="22"/>
              </w:rPr>
              <w:t>UND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908A0CE" w14:textId="77777777" w:rsidR="00322ACE" w:rsidRDefault="00322ACE">
            <w:pPr>
              <w:rPr>
                <w:color w:val="000000"/>
                <w:sz w:val="22"/>
                <w:szCs w:val="22"/>
              </w:rPr>
            </w:pPr>
          </w:p>
        </w:tc>
      </w:tr>
      <w:tr w:rsidR="00322ACE" w14:paraId="019E196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D3AFCB" w14:textId="77777777" w:rsidR="00322ACE" w:rsidRDefault="00D26FBE">
            <w:pPr>
              <w:rPr>
                <w:color w:val="000000"/>
                <w:sz w:val="22"/>
                <w:szCs w:val="22"/>
              </w:rPr>
            </w:pPr>
            <w:r>
              <w:rPr>
                <w:rFonts w:ascii="Calibri" w:eastAsia="Calibri" w:hAnsi="Calibri" w:cs="Calibri"/>
                <w:color w:val="000000"/>
                <w:sz w:val="22"/>
                <w:szCs w:val="22"/>
              </w:rPr>
              <w:t>HIM 2110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0BE805" w14:textId="77777777" w:rsidR="00322ACE" w:rsidRDefault="00D26FBE">
            <w:pPr>
              <w:rPr>
                <w:color w:val="000000"/>
                <w:sz w:val="22"/>
                <w:szCs w:val="22"/>
              </w:rPr>
            </w:pPr>
            <w:r>
              <w:rPr>
                <w:rFonts w:ascii="Calibri" w:eastAsia="Calibri" w:hAnsi="Calibri" w:cs="Calibri"/>
                <w:color w:val="000000"/>
                <w:sz w:val="22"/>
                <w:szCs w:val="22"/>
              </w:rPr>
              <w:t>Ambulatory Coding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D0E99A"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59E6DFF" w14:textId="77777777" w:rsidR="00322ACE" w:rsidRDefault="00D26FBE">
            <w:pPr>
              <w:rPr>
                <w:color w:val="000000"/>
                <w:sz w:val="22"/>
                <w:szCs w:val="22"/>
              </w:rPr>
            </w:pPr>
            <w:r>
              <w:rPr>
                <w:rFonts w:ascii="Calibri" w:eastAsia="Calibri" w:hAnsi="Calibri" w:cs="Calibri"/>
                <w:color w:val="000000"/>
                <w:sz w:val="22"/>
                <w:szCs w:val="22"/>
              </w:rPr>
              <w:t>UND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9EE9A30" w14:textId="77777777" w:rsidR="00322ACE" w:rsidRDefault="00322ACE">
            <w:pPr>
              <w:rPr>
                <w:color w:val="000000"/>
                <w:sz w:val="22"/>
                <w:szCs w:val="22"/>
              </w:rPr>
            </w:pPr>
          </w:p>
        </w:tc>
      </w:tr>
      <w:tr w:rsidR="00322ACE" w14:paraId="6193954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404DF8" w14:textId="77777777" w:rsidR="00322ACE" w:rsidRDefault="00D26FBE">
            <w:pPr>
              <w:rPr>
                <w:color w:val="000000"/>
                <w:sz w:val="22"/>
                <w:szCs w:val="22"/>
              </w:rPr>
            </w:pPr>
            <w:r>
              <w:rPr>
                <w:rFonts w:ascii="Calibri" w:eastAsia="Calibri" w:hAnsi="Calibri" w:cs="Calibri"/>
                <w:color w:val="000000"/>
                <w:sz w:val="22"/>
                <w:szCs w:val="22"/>
              </w:rPr>
              <w:t>HIM 2144</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FBF19F" w14:textId="77777777" w:rsidR="00322ACE" w:rsidRDefault="00D26FBE">
            <w:pPr>
              <w:rPr>
                <w:color w:val="000000"/>
                <w:sz w:val="22"/>
                <w:szCs w:val="22"/>
              </w:rPr>
            </w:pPr>
            <w:r>
              <w:rPr>
                <w:rFonts w:ascii="Calibri" w:eastAsia="Calibri" w:hAnsi="Calibri" w:cs="Calibri"/>
                <w:color w:val="000000"/>
                <w:sz w:val="22"/>
                <w:szCs w:val="22"/>
              </w:rPr>
              <w:t>Quality Improvement, Statistics &amp; Research</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712D8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EC5E30" w14:textId="77777777" w:rsidR="00322ACE" w:rsidRDefault="00D26FBE">
            <w:pPr>
              <w:rPr>
                <w:color w:val="000000"/>
                <w:sz w:val="22"/>
                <w:szCs w:val="22"/>
              </w:rPr>
            </w:pPr>
            <w:r>
              <w:rPr>
                <w:rFonts w:ascii="Calibri" w:eastAsia="Calibri" w:hAnsi="Calibri" w:cs="Calibri"/>
                <w:color w:val="000000"/>
                <w:sz w:val="22"/>
                <w:szCs w:val="22"/>
              </w:rPr>
              <w:t>HIN 450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CE613D5" w14:textId="77777777" w:rsidR="00322ACE" w:rsidRDefault="00322ACE">
            <w:pPr>
              <w:rPr>
                <w:color w:val="000000"/>
                <w:sz w:val="22"/>
                <w:szCs w:val="22"/>
              </w:rPr>
            </w:pPr>
          </w:p>
        </w:tc>
      </w:tr>
      <w:tr w:rsidR="00322ACE" w14:paraId="2CC2FAA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D31996" w14:textId="77777777" w:rsidR="00322ACE" w:rsidRDefault="00D26FBE">
            <w:pPr>
              <w:rPr>
                <w:color w:val="000000"/>
                <w:sz w:val="22"/>
                <w:szCs w:val="22"/>
              </w:rPr>
            </w:pPr>
            <w:r>
              <w:rPr>
                <w:rFonts w:ascii="Calibri" w:eastAsia="Calibri" w:hAnsi="Calibri" w:cs="Calibri"/>
                <w:color w:val="000000"/>
                <w:sz w:val="22"/>
                <w:szCs w:val="22"/>
              </w:rPr>
              <w:t>HIM 2145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898A4D" w14:textId="77777777" w:rsidR="00322ACE" w:rsidRDefault="00D26FBE">
            <w:pPr>
              <w:rPr>
                <w:color w:val="000000"/>
                <w:sz w:val="22"/>
                <w:szCs w:val="22"/>
              </w:rPr>
            </w:pPr>
            <w:r>
              <w:rPr>
                <w:rFonts w:ascii="Calibri" w:eastAsia="Calibri" w:hAnsi="Calibri" w:cs="Calibri"/>
                <w:color w:val="000000"/>
                <w:sz w:val="22"/>
                <w:szCs w:val="22"/>
              </w:rPr>
              <w:t xml:space="preserve">Health Information Resource Management </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8B7AB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EFE160" w14:textId="77777777" w:rsidR="00322ACE" w:rsidRDefault="00D26FBE">
            <w:pPr>
              <w:rPr>
                <w:color w:val="000000"/>
                <w:sz w:val="22"/>
                <w:szCs w:val="22"/>
              </w:rPr>
            </w:pPr>
            <w:r>
              <w:rPr>
                <w:rFonts w:ascii="Calibri" w:eastAsia="Calibri" w:hAnsi="Calibri" w:cs="Calibri"/>
                <w:color w:val="000000"/>
                <w:sz w:val="22"/>
                <w:szCs w:val="22"/>
              </w:rPr>
              <w:t>HIN 356</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FA5F55E" w14:textId="77777777" w:rsidR="00322ACE" w:rsidRDefault="00322ACE">
            <w:pPr>
              <w:rPr>
                <w:color w:val="000000"/>
                <w:sz w:val="22"/>
                <w:szCs w:val="22"/>
              </w:rPr>
            </w:pPr>
          </w:p>
        </w:tc>
      </w:tr>
      <w:tr w:rsidR="00322ACE" w14:paraId="438FF4E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16BAE6" w14:textId="77777777" w:rsidR="00322ACE" w:rsidRDefault="00D26FBE">
            <w:pPr>
              <w:rPr>
                <w:color w:val="000000"/>
                <w:sz w:val="22"/>
                <w:szCs w:val="22"/>
              </w:rPr>
            </w:pPr>
            <w:r>
              <w:rPr>
                <w:rFonts w:ascii="Calibri" w:eastAsia="Calibri" w:hAnsi="Calibri" w:cs="Calibri"/>
                <w:color w:val="000000"/>
                <w:sz w:val="22"/>
                <w:szCs w:val="22"/>
              </w:rPr>
              <w:t>HIM 2165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0CE86A" w14:textId="77777777" w:rsidR="00322ACE" w:rsidRDefault="00D26FBE">
            <w:pPr>
              <w:rPr>
                <w:color w:val="000000"/>
                <w:sz w:val="22"/>
                <w:szCs w:val="22"/>
              </w:rPr>
            </w:pPr>
            <w:r>
              <w:rPr>
                <w:rFonts w:ascii="Calibri" w:eastAsia="Calibri" w:hAnsi="Calibri" w:cs="Calibri"/>
                <w:color w:val="000000"/>
                <w:sz w:val="22"/>
                <w:szCs w:val="22"/>
              </w:rPr>
              <w:t>Healthcare Data in Reimbursement</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3D02B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9D5ED9" w14:textId="77777777" w:rsidR="00322ACE" w:rsidRDefault="00D26FBE">
            <w:pPr>
              <w:rPr>
                <w:color w:val="000000"/>
                <w:sz w:val="22"/>
                <w:szCs w:val="22"/>
              </w:rPr>
            </w:pPr>
            <w:r>
              <w:rPr>
                <w:rFonts w:ascii="Calibri" w:eastAsia="Calibri" w:hAnsi="Calibri" w:cs="Calibri"/>
                <w:color w:val="000000"/>
                <w:sz w:val="22"/>
                <w:szCs w:val="22"/>
              </w:rPr>
              <w:t>HIN 275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B4C9228" w14:textId="77777777" w:rsidR="00322ACE" w:rsidRDefault="00322ACE">
            <w:pPr>
              <w:rPr>
                <w:color w:val="000000"/>
                <w:sz w:val="22"/>
                <w:szCs w:val="22"/>
              </w:rPr>
            </w:pPr>
          </w:p>
        </w:tc>
      </w:tr>
      <w:tr w:rsidR="00322ACE" w14:paraId="4DFA3F9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B22865" w14:textId="77777777" w:rsidR="00322ACE" w:rsidRDefault="00D26FBE">
            <w:pPr>
              <w:rPr>
                <w:color w:val="000000"/>
                <w:sz w:val="22"/>
                <w:szCs w:val="22"/>
              </w:rPr>
            </w:pPr>
            <w:r>
              <w:rPr>
                <w:rFonts w:ascii="Calibri" w:eastAsia="Calibri" w:hAnsi="Calibri" w:cs="Calibri"/>
                <w:color w:val="000000"/>
                <w:sz w:val="22"/>
                <w:szCs w:val="22"/>
              </w:rPr>
              <w:t>HIM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C45733" w14:textId="77777777" w:rsidR="00322ACE" w:rsidRDefault="00D26FBE">
            <w:pPr>
              <w:rPr>
                <w:color w:val="000000"/>
                <w:sz w:val="22"/>
                <w:szCs w:val="22"/>
              </w:rPr>
            </w:pPr>
            <w:r>
              <w:rPr>
                <w:rFonts w:ascii="Calibri" w:eastAsia="Calibri" w:hAnsi="Calibri" w:cs="Calibri"/>
                <w:color w:val="000000"/>
                <w:sz w:val="22"/>
                <w:szCs w:val="22"/>
              </w:rPr>
              <w:t>Inpatient Coding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521552"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08C3CD" w14:textId="77777777" w:rsidR="00322ACE" w:rsidRDefault="00D26FBE">
            <w:pPr>
              <w:rPr>
                <w:color w:val="000000"/>
                <w:sz w:val="22"/>
                <w:szCs w:val="22"/>
              </w:rPr>
            </w:pPr>
            <w:r>
              <w:rPr>
                <w:rFonts w:ascii="Calibri" w:eastAsia="Calibri" w:hAnsi="Calibri" w:cs="Calibri"/>
                <w:color w:val="000000"/>
                <w:sz w:val="22"/>
                <w:szCs w:val="22"/>
              </w:rPr>
              <w:t>UND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74C8794" w14:textId="77777777" w:rsidR="00322ACE" w:rsidRDefault="00322ACE">
            <w:pPr>
              <w:rPr>
                <w:color w:val="000000"/>
                <w:sz w:val="22"/>
                <w:szCs w:val="22"/>
              </w:rPr>
            </w:pPr>
          </w:p>
        </w:tc>
      </w:tr>
      <w:tr w:rsidR="00322ACE" w14:paraId="67EC68F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654876" w14:textId="77777777" w:rsidR="00322ACE" w:rsidRDefault="00D26FBE">
            <w:pPr>
              <w:rPr>
                <w:color w:val="000000"/>
                <w:sz w:val="22"/>
                <w:szCs w:val="22"/>
              </w:rPr>
            </w:pPr>
            <w:r>
              <w:rPr>
                <w:rFonts w:ascii="Calibri" w:eastAsia="Calibri" w:hAnsi="Calibri" w:cs="Calibri"/>
                <w:color w:val="000000"/>
                <w:sz w:val="22"/>
                <w:szCs w:val="22"/>
              </w:rPr>
              <w:t>HIM 2233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99A5D8" w14:textId="77777777" w:rsidR="00322ACE" w:rsidRDefault="00D26FBE">
            <w:pPr>
              <w:rPr>
                <w:color w:val="000000"/>
                <w:sz w:val="22"/>
                <w:szCs w:val="22"/>
              </w:rPr>
            </w:pPr>
            <w:r>
              <w:rPr>
                <w:rFonts w:ascii="Calibri" w:eastAsia="Calibri" w:hAnsi="Calibri" w:cs="Calibri"/>
                <w:color w:val="000000"/>
                <w:sz w:val="22"/>
                <w:szCs w:val="22"/>
              </w:rPr>
              <w:t>Healthcare Information Systems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7C142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1EF1D8" w14:textId="77777777" w:rsidR="00322ACE" w:rsidRDefault="00D26FBE">
            <w:pPr>
              <w:rPr>
                <w:color w:val="000000"/>
                <w:sz w:val="22"/>
                <w:szCs w:val="22"/>
              </w:rPr>
            </w:pPr>
            <w:r>
              <w:rPr>
                <w:rFonts w:ascii="Calibri" w:eastAsia="Calibri" w:hAnsi="Calibri" w:cs="Calibri"/>
                <w:color w:val="000000"/>
                <w:sz w:val="22"/>
                <w:szCs w:val="22"/>
              </w:rPr>
              <w:t>HIN 355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A30A9BB" w14:textId="77777777" w:rsidR="00322ACE" w:rsidRDefault="00322ACE">
            <w:pPr>
              <w:rPr>
                <w:color w:val="000000"/>
                <w:sz w:val="22"/>
                <w:szCs w:val="22"/>
              </w:rPr>
            </w:pPr>
          </w:p>
        </w:tc>
      </w:tr>
      <w:tr w:rsidR="00322ACE" w14:paraId="04CB2A3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839322" w14:textId="77777777" w:rsidR="00322ACE" w:rsidRDefault="00D26FBE">
            <w:pPr>
              <w:rPr>
                <w:color w:val="000000"/>
                <w:sz w:val="22"/>
                <w:szCs w:val="22"/>
              </w:rPr>
            </w:pPr>
            <w:r>
              <w:rPr>
                <w:rFonts w:ascii="Calibri" w:eastAsia="Calibri" w:hAnsi="Calibri" w:cs="Calibri"/>
                <w:color w:val="000000"/>
                <w:sz w:val="22"/>
                <w:szCs w:val="22"/>
              </w:rPr>
              <w:t>HIM 2252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B08387" w14:textId="77777777" w:rsidR="00322ACE" w:rsidRDefault="00D26FBE">
            <w:pPr>
              <w:rPr>
                <w:color w:val="000000"/>
                <w:sz w:val="22"/>
                <w:szCs w:val="22"/>
              </w:rPr>
            </w:pPr>
            <w:r>
              <w:rPr>
                <w:rFonts w:ascii="Calibri" w:eastAsia="Calibri" w:hAnsi="Calibri" w:cs="Calibri"/>
                <w:color w:val="000000"/>
                <w:sz w:val="22"/>
                <w:szCs w:val="22"/>
              </w:rPr>
              <w:t>Professional Practice Experience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B29568"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1A7593" w14:textId="77777777" w:rsidR="00322ACE" w:rsidRDefault="00D26FBE">
            <w:pPr>
              <w:rPr>
                <w:color w:val="000000"/>
                <w:sz w:val="22"/>
                <w:szCs w:val="22"/>
              </w:rPr>
            </w:pPr>
            <w:r>
              <w:rPr>
                <w:rFonts w:ascii="Calibri" w:eastAsia="Calibri" w:hAnsi="Calibri" w:cs="Calibri"/>
                <w:color w:val="000000"/>
                <w:sz w:val="22"/>
                <w:szCs w:val="22"/>
              </w:rPr>
              <w:t>UND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31D441F" w14:textId="77777777" w:rsidR="00322ACE" w:rsidRDefault="00322ACE">
            <w:pPr>
              <w:rPr>
                <w:color w:val="000000"/>
                <w:sz w:val="22"/>
                <w:szCs w:val="22"/>
              </w:rPr>
            </w:pPr>
          </w:p>
        </w:tc>
      </w:tr>
      <w:tr w:rsidR="00322ACE" w14:paraId="0FB1D05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1E2D83" w14:textId="77777777" w:rsidR="00322ACE" w:rsidRDefault="00D26FBE">
            <w:pPr>
              <w:rPr>
                <w:color w:val="000000"/>
                <w:sz w:val="22"/>
                <w:szCs w:val="22"/>
              </w:rPr>
            </w:pPr>
            <w:r>
              <w:rPr>
                <w:rFonts w:ascii="Calibri" w:eastAsia="Calibri" w:hAnsi="Calibri" w:cs="Calibri"/>
                <w:color w:val="000000"/>
                <w:sz w:val="22"/>
                <w:szCs w:val="22"/>
              </w:rPr>
              <w:t>HIM 2278</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C4A54C" w14:textId="77777777" w:rsidR="00322ACE" w:rsidRDefault="00D26FBE">
            <w:pPr>
              <w:rPr>
                <w:color w:val="000000"/>
                <w:sz w:val="22"/>
                <w:szCs w:val="22"/>
              </w:rPr>
            </w:pPr>
            <w:r>
              <w:rPr>
                <w:rFonts w:ascii="Calibri" w:eastAsia="Calibri" w:hAnsi="Calibri" w:cs="Calibri"/>
                <w:color w:val="000000"/>
                <w:sz w:val="22"/>
                <w:szCs w:val="22"/>
              </w:rPr>
              <w:t>Health Information Management Capstone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0642FA"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446BA1" w14:textId="77777777" w:rsidR="00322ACE" w:rsidRDefault="00D26FBE">
            <w:pPr>
              <w:rPr>
                <w:color w:val="000000"/>
                <w:sz w:val="22"/>
                <w:szCs w:val="22"/>
              </w:rPr>
            </w:pPr>
            <w:r>
              <w:rPr>
                <w:rFonts w:ascii="Calibri" w:eastAsia="Calibri" w:hAnsi="Calibri" w:cs="Calibri"/>
                <w:color w:val="000000"/>
                <w:sz w:val="22"/>
                <w:szCs w:val="22"/>
              </w:rPr>
              <w:t>UND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6E1CE3D" w14:textId="77777777" w:rsidR="00322ACE" w:rsidRDefault="00322ACE">
            <w:pPr>
              <w:rPr>
                <w:color w:val="000000"/>
                <w:sz w:val="22"/>
                <w:szCs w:val="22"/>
              </w:rPr>
            </w:pPr>
          </w:p>
        </w:tc>
      </w:tr>
      <w:tr w:rsidR="00322ACE" w14:paraId="567D4A9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91FC03" w14:textId="77777777" w:rsidR="00322ACE" w:rsidRDefault="00D26FBE">
            <w:pPr>
              <w:rPr>
                <w:color w:val="000000"/>
                <w:sz w:val="22"/>
                <w:szCs w:val="22"/>
              </w:rPr>
            </w:pPr>
            <w:r>
              <w:rPr>
                <w:rFonts w:ascii="Calibri" w:eastAsia="Calibri" w:hAnsi="Calibri" w:cs="Calibri"/>
                <w:color w:val="000000"/>
                <w:sz w:val="22"/>
                <w:szCs w:val="22"/>
              </w:rPr>
              <w:t>MAT 1130 or 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7DBC3C" w14:textId="77777777" w:rsidR="00322ACE" w:rsidRDefault="00D26FBE">
            <w:pPr>
              <w:rPr>
                <w:color w:val="000000"/>
                <w:sz w:val="22"/>
                <w:szCs w:val="22"/>
              </w:rPr>
            </w:pPr>
            <w:r>
              <w:rPr>
                <w:rFonts w:ascii="Calibri" w:eastAsia="Calibri" w:hAnsi="Calibri" w:cs="Calibri"/>
                <w:color w:val="000000"/>
                <w:sz w:val="22"/>
                <w:szCs w:val="22"/>
              </w:rPr>
              <w:t>Mathematics in Health Sciences or</w:t>
            </w:r>
          </w:p>
          <w:p w14:paraId="2CAB05AB" w14:textId="77777777" w:rsidR="00322ACE" w:rsidRDefault="00D26FBE">
            <w:pPr>
              <w:rPr>
                <w:color w:val="000000"/>
                <w:sz w:val="22"/>
                <w:szCs w:val="22"/>
              </w:rPr>
            </w:pPr>
            <w:r>
              <w:rPr>
                <w:rFonts w:ascii="Calibri" w:eastAsia="Calibri" w:hAnsi="Calibri" w:cs="Calibri"/>
                <w:color w:val="000000"/>
                <w:sz w:val="22"/>
                <w:szCs w:val="22"/>
              </w:rPr>
              <w:t>Ohio Transfer 36: Mathematics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05299F"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91A8198" w14:textId="77777777" w:rsidR="00322ACE" w:rsidRDefault="00D26FBE">
            <w:pPr>
              <w:rPr>
                <w:color w:val="000000"/>
                <w:sz w:val="22"/>
                <w:szCs w:val="22"/>
              </w:rPr>
            </w:pPr>
            <w:r>
              <w:rPr>
                <w:rFonts w:ascii="Calibri" w:eastAsia="Calibri" w:hAnsi="Calibri" w:cs="Calibri"/>
                <w:color w:val="000000"/>
                <w:sz w:val="22"/>
                <w:szCs w:val="22"/>
              </w:rPr>
              <w:t>MAT 100T or</w:t>
            </w:r>
          </w:p>
          <w:p w14:paraId="48EA6CF9" w14:textId="77777777" w:rsidR="00322ACE" w:rsidRDefault="00D26FB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463749B" w14:textId="77777777" w:rsidR="00322ACE" w:rsidRDefault="00322ACE">
            <w:pPr>
              <w:rPr>
                <w:color w:val="000000"/>
                <w:sz w:val="22"/>
                <w:szCs w:val="22"/>
              </w:rPr>
            </w:pPr>
          </w:p>
        </w:tc>
      </w:tr>
      <w:tr w:rsidR="00322ACE" w14:paraId="33F1CC2F"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1FA2FBAA" w14:textId="77777777" w:rsidR="00322ACE" w:rsidRDefault="00D26FBE">
            <w:pPr>
              <w:rPr>
                <w:color w:val="000000"/>
                <w:sz w:val="22"/>
                <w:szCs w:val="22"/>
              </w:rPr>
            </w:pPr>
            <w:r>
              <w:rPr>
                <w:rFonts w:ascii="Calibri" w:eastAsia="Calibri" w:hAnsi="Calibri" w:cs="Calibri"/>
                <w:color w:val="000000"/>
                <w:sz w:val="22"/>
                <w:szCs w:val="22"/>
              </w:rPr>
              <w:t>PSY 1100 or</w:t>
            </w:r>
          </w:p>
          <w:p w14:paraId="4A9D71D0" w14:textId="77777777" w:rsidR="00322ACE" w:rsidRDefault="00D26FBE">
            <w:pPr>
              <w:rPr>
                <w:color w:val="000000"/>
                <w:sz w:val="22"/>
                <w:szCs w:val="22"/>
              </w:rPr>
            </w:pPr>
            <w:r>
              <w:rPr>
                <w:rFonts w:ascii="Calibri" w:eastAsia="Calibri" w:hAnsi="Calibri" w:cs="Calibri"/>
                <w:color w:val="000000"/>
                <w:sz w:val="22"/>
                <w:szCs w:val="22"/>
              </w:rPr>
              <w:t>SOC 1101</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524163A" w14:textId="77777777" w:rsidR="00322ACE" w:rsidRDefault="00D26FBE">
            <w:pPr>
              <w:rPr>
                <w:color w:val="000000"/>
                <w:sz w:val="22"/>
                <w:szCs w:val="22"/>
              </w:rPr>
            </w:pPr>
            <w:r>
              <w:rPr>
                <w:rFonts w:ascii="Calibri" w:eastAsia="Calibri" w:hAnsi="Calibri" w:cs="Calibri"/>
                <w:color w:val="000000"/>
                <w:sz w:val="22"/>
                <w:szCs w:val="22"/>
              </w:rPr>
              <w:t>General Psychology or</w:t>
            </w:r>
          </w:p>
          <w:p w14:paraId="2475647F" w14:textId="77777777" w:rsidR="00322ACE" w:rsidRDefault="00D26FBE">
            <w:pPr>
              <w:rPr>
                <w:color w:val="000000"/>
                <w:sz w:val="22"/>
                <w:szCs w:val="22"/>
              </w:rPr>
            </w:pPr>
            <w:r>
              <w:rPr>
                <w:rFonts w:ascii="Calibri" w:eastAsia="Calibri" w:hAnsi="Calibri" w:cs="Calibri"/>
                <w:color w:val="000000"/>
                <w:sz w:val="22"/>
                <w:szCs w:val="22"/>
              </w:rPr>
              <w:t>Introduction to Sociology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69D232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55B09F5" w14:textId="77777777" w:rsidR="00322ACE" w:rsidRDefault="00D26FBE">
            <w:pPr>
              <w:rPr>
                <w:color w:val="000000"/>
                <w:sz w:val="22"/>
                <w:szCs w:val="22"/>
              </w:rPr>
            </w:pPr>
            <w:r>
              <w:rPr>
                <w:rFonts w:ascii="Calibri" w:eastAsia="Calibri" w:hAnsi="Calibri" w:cs="Calibri"/>
                <w:color w:val="000000"/>
                <w:sz w:val="22"/>
                <w:szCs w:val="22"/>
              </w:rPr>
              <w:t>PSY 100 or</w:t>
            </w:r>
          </w:p>
          <w:p w14:paraId="6099AD9B" w14:textId="77777777" w:rsidR="00322ACE" w:rsidRDefault="00D26FBE">
            <w:pPr>
              <w:rPr>
                <w:color w:val="000000"/>
                <w:sz w:val="22"/>
                <w:szCs w:val="22"/>
              </w:rPr>
            </w:pPr>
            <w:r>
              <w:rPr>
                <w:rFonts w:ascii="Calibri" w:eastAsia="Calibri" w:hAnsi="Calibri" w:cs="Calibri"/>
                <w:color w:val="000000"/>
                <w:sz w:val="22"/>
                <w:szCs w:val="22"/>
              </w:rPr>
              <w:t>SOC 100</w:t>
            </w:r>
          </w:p>
        </w:tc>
        <w:tc>
          <w:tcPr>
            <w:tcW w:w="1260" w:type="dxa"/>
            <w:tcBorders>
              <w:left w:val="single" w:sz="4" w:space="0" w:color="000000"/>
              <w:bottom w:val="single" w:sz="4" w:space="0" w:color="000000"/>
            </w:tcBorders>
            <w:tcMar>
              <w:top w:w="5" w:type="dxa"/>
              <w:left w:w="108" w:type="dxa"/>
              <w:bottom w:w="8" w:type="dxa"/>
              <w:right w:w="108" w:type="dxa"/>
            </w:tcMar>
          </w:tcPr>
          <w:p w14:paraId="02A5F698" w14:textId="77777777" w:rsidR="00322ACE" w:rsidRDefault="00322ACE">
            <w:pPr>
              <w:rPr>
                <w:color w:val="000000"/>
                <w:sz w:val="22"/>
                <w:szCs w:val="22"/>
              </w:rPr>
            </w:pPr>
          </w:p>
        </w:tc>
      </w:tr>
      <w:tr w:rsidR="00322ACE" w14:paraId="5354BE1D"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5E32EBEF" w14:textId="77777777" w:rsidR="00322ACE" w:rsidRDefault="00322ACE">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2921DE4" w14:textId="77777777" w:rsidR="00322ACE" w:rsidRDefault="00D26FBE">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A91AD84" w14:textId="77777777" w:rsidR="00322ACE" w:rsidRDefault="00D26FBE">
            <w:pPr>
              <w:jc w:val="center"/>
              <w:rPr>
                <w:color w:val="000000"/>
                <w:sz w:val="22"/>
                <w:szCs w:val="22"/>
              </w:rPr>
            </w:pPr>
            <w:r>
              <w:rPr>
                <w:rFonts w:ascii="Calibri" w:eastAsia="Calibri" w:hAnsi="Calibri" w:cs="Calibri"/>
                <w:b/>
                <w:bCs/>
                <w:color w:val="000000"/>
                <w:sz w:val="22"/>
                <w:szCs w:val="22"/>
              </w:rPr>
              <w:t>62</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61BA53D4" w14:textId="77777777" w:rsidR="00322ACE" w:rsidRDefault="00322ACE">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442ED2AB" w14:textId="77777777" w:rsidR="00322ACE" w:rsidRDefault="00322ACE">
            <w:pPr>
              <w:rPr>
                <w:color w:val="000000"/>
                <w:sz w:val="22"/>
                <w:szCs w:val="22"/>
              </w:rPr>
            </w:pPr>
          </w:p>
        </w:tc>
      </w:tr>
    </w:tbl>
    <w:p w14:paraId="750E5020" w14:textId="77777777" w:rsidR="00322ACE" w:rsidRDefault="00D26FBE">
      <w:pPr>
        <w:rPr>
          <w:sz w:val="22"/>
          <w:szCs w:val="22"/>
        </w:rPr>
      </w:pPr>
      <w:r>
        <w:rPr>
          <w:rFonts w:ascii="Calibri" w:eastAsia="Calibri" w:hAnsi="Calibri" w:cs="Calibri"/>
          <w:sz w:val="22"/>
          <w:szCs w:val="22"/>
        </w:rPr>
        <w:t>TBS XXX means to be selected by Sinclair College student.</w:t>
      </w:r>
    </w:p>
    <w:p w14:paraId="4124C38D" w14:textId="77777777" w:rsidR="00322ACE" w:rsidRDefault="00D26FBE">
      <w:pPr>
        <w:rPr>
          <w:sz w:val="22"/>
          <w:szCs w:val="22"/>
        </w:rPr>
      </w:pPr>
      <w:r>
        <w:rPr>
          <w:rFonts w:ascii="Calibri" w:eastAsia="Calibri" w:hAnsi="Calibri" w:cs="Calibri"/>
          <w:sz w:val="22"/>
          <w:szCs w:val="22"/>
        </w:rPr>
        <w:t>TBD XXX means to be determined by NKU based on course selected at Sinclair College.</w:t>
      </w:r>
    </w:p>
    <w:p w14:paraId="3A6ECFAA" w14:textId="77777777" w:rsidR="00322ACE" w:rsidRDefault="00322ACE">
      <w:pPr>
        <w:spacing w:after="160" w:line="259" w:lineRule="auto"/>
      </w:pPr>
    </w:p>
    <w:p w14:paraId="4821859F" w14:textId="77777777" w:rsidR="00322ACE" w:rsidRDefault="00D26FBE">
      <w:pPr>
        <w:spacing w:after="160" w:line="259" w:lineRule="auto"/>
      </w:pPr>
      <w:r>
        <w:br w:type="page"/>
      </w:r>
    </w:p>
    <w:p w14:paraId="49100EEF" w14:textId="77777777" w:rsidR="00322ACE" w:rsidRDefault="00D26FBE">
      <w:pPr>
        <w:pStyle w:val="Heading3"/>
        <w:keepLines/>
        <w:spacing w:before="40" w:after="0" w:line="259" w:lineRule="auto"/>
        <w:jc w:val="center"/>
      </w:pPr>
      <w:r>
        <w:rPr>
          <w:rFonts w:ascii="Calibri" w:eastAsia="Calibri" w:hAnsi="Calibri" w:cs="Calibri"/>
          <w:sz w:val="24"/>
          <w:szCs w:val="24"/>
        </w:rPr>
        <w:t>Northern Kentucky University</w:t>
      </w:r>
    </w:p>
    <w:p w14:paraId="0819CF6E" w14:textId="77777777" w:rsidR="00322ACE" w:rsidRDefault="00322ACE">
      <w:pPr>
        <w:rPr>
          <w:sz w:val="22"/>
          <w:szCs w:val="22"/>
        </w:rPr>
      </w:pPr>
    </w:p>
    <w:p w14:paraId="613751F3"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2: NKU Additional General Education Requirements</w:t>
      </w:r>
    </w:p>
    <w:p w14:paraId="224FD0D0"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4333"/>
        <w:gridCol w:w="987"/>
        <w:gridCol w:w="1426"/>
        <w:gridCol w:w="1246"/>
      </w:tblGrid>
      <w:tr w:rsidR="00322ACE" w14:paraId="36882CC6"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B0A86DD"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0DE4BB2F"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AEDA6F5"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A2AD747"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8918334"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11633584"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608B157"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0906E59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2A7D6D" w14:textId="77777777" w:rsidR="00322ACE" w:rsidRDefault="00D26FBE">
            <w:pPr>
              <w:rPr>
                <w:color w:val="000000"/>
                <w:sz w:val="22"/>
                <w:szCs w:val="22"/>
              </w:rPr>
            </w:pPr>
            <w:r>
              <w:rPr>
                <w:rFonts w:ascii="Calibri" w:eastAsia="Calibri" w:hAnsi="Calibri" w:cs="Calibri"/>
                <w:color w:val="000000"/>
                <w:sz w:val="22"/>
                <w:szCs w:val="22"/>
              </w:rPr>
              <w:t>ENG 102</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1A7BBC" w14:textId="77777777" w:rsidR="00322ACE" w:rsidRDefault="00D26FBE">
            <w:pPr>
              <w:rPr>
                <w:color w:val="000000"/>
                <w:sz w:val="22"/>
                <w:szCs w:val="22"/>
              </w:rPr>
            </w:pPr>
            <w:r>
              <w:rPr>
                <w:rFonts w:ascii="Calibri" w:eastAsia="Calibri" w:hAnsi="Calibri" w:cs="Calibri"/>
                <w:color w:val="000000"/>
                <w:sz w:val="22"/>
                <w:szCs w:val="22"/>
              </w:rPr>
              <w:t>Advanced College Writing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09E3E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37880C4" w14:textId="77777777" w:rsidR="00322ACE" w:rsidRDefault="00D26FBE">
            <w:pPr>
              <w:rPr>
                <w:color w:val="000000"/>
                <w:sz w:val="22"/>
                <w:szCs w:val="22"/>
              </w:rPr>
            </w:pPr>
            <w:r>
              <w:rPr>
                <w:rFonts w:ascii="Calibri" w:eastAsia="Calibri" w:hAnsi="Calibri" w:cs="Calibri"/>
                <w:color w:val="000000"/>
                <w:sz w:val="22"/>
                <w:szCs w:val="22"/>
              </w:rPr>
              <w:t>ENG 1201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0F09812" w14:textId="77777777" w:rsidR="00322ACE" w:rsidRDefault="00322ACE">
            <w:pPr>
              <w:jc w:val="center"/>
              <w:rPr>
                <w:color w:val="000000"/>
                <w:sz w:val="22"/>
                <w:szCs w:val="22"/>
              </w:rPr>
            </w:pPr>
          </w:p>
        </w:tc>
      </w:tr>
      <w:tr w:rsidR="00322ACE" w14:paraId="5C588A2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A1F59E"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589799" w14:textId="77777777" w:rsidR="00322ACE" w:rsidRDefault="00D26FBE">
            <w:pPr>
              <w:rPr>
                <w:color w:val="000000"/>
                <w:sz w:val="22"/>
                <w:szCs w:val="22"/>
              </w:rPr>
            </w:pPr>
            <w:r>
              <w:rPr>
                <w:rFonts w:ascii="Calibri" w:eastAsia="Calibri" w:hAnsi="Calibri" w:cs="Calibri"/>
                <w:color w:val="000000"/>
                <w:sz w:val="22"/>
                <w:szCs w:val="22"/>
              </w:rPr>
              <w:t>Natural Science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BCA35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4D2595C"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4BAC65D" w14:textId="77777777" w:rsidR="00322ACE" w:rsidRDefault="00322ACE">
            <w:pPr>
              <w:jc w:val="center"/>
              <w:rPr>
                <w:color w:val="000000"/>
                <w:sz w:val="22"/>
                <w:szCs w:val="22"/>
              </w:rPr>
            </w:pPr>
          </w:p>
        </w:tc>
      </w:tr>
      <w:tr w:rsidR="00322ACE" w14:paraId="43E4A2E0"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B8754C"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78C5DD" w14:textId="77777777" w:rsidR="00322ACE" w:rsidRDefault="00D26FBE">
            <w:pPr>
              <w:rPr>
                <w:color w:val="000000"/>
                <w:sz w:val="22"/>
                <w:szCs w:val="22"/>
              </w:rPr>
            </w:pPr>
            <w:r>
              <w:rPr>
                <w:rFonts w:ascii="Calibri" w:eastAsia="Calibri" w:hAnsi="Calibri" w:cs="Calibri"/>
                <w:color w:val="000000"/>
                <w:sz w:val="22"/>
                <w:szCs w:val="22"/>
              </w:rPr>
              <w:t>Cultural Pluralism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4BA6A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344EF6B"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6A1AFDE" w14:textId="77777777" w:rsidR="00322ACE" w:rsidRDefault="00322ACE">
            <w:pPr>
              <w:jc w:val="center"/>
              <w:rPr>
                <w:color w:val="000000"/>
                <w:sz w:val="22"/>
                <w:szCs w:val="22"/>
              </w:rPr>
            </w:pPr>
          </w:p>
        </w:tc>
      </w:tr>
      <w:tr w:rsidR="00322ACE" w14:paraId="2E808F56"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49534D" w14:textId="77777777" w:rsidR="00322ACE" w:rsidRDefault="00D26FBE">
            <w:pPr>
              <w:rPr>
                <w:color w:val="000000"/>
                <w:sz w:val="22"/>
                <w:szCs w:val="22"/>
              </w:rPr>
            </w:pPr>
            <w:r>
              <w:rPr>
                <w:rFonts w:ascii="Calibri" w:eastAsia="Calibri" w:hAnsi="Calibri" w:cs="Calibri"/>
                <w:color w:val="000000"/>
                <w:sz w:val="22"/>
                <w:szCs w:val="22"/>
              </w:rPr>
              <w:t xml:space="preserve">TBS XXX </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0D8856" w14:textId="77777777" w:rsidR="00322ACE" w:rsidRDefault="00D26FBE">
            <w:pPr>
              <w:rPr>
                <w:color w:val="000000"/>
                <w:sz w:val="22"/>
                <w:szCs w:val="22"/>
              </w:rPr>
            </w:pPr>
            <w:r>
              <w:rPr>
                <w:rFonts w:ascii="Calibri" w:eastAsia="Calibri" w:hAnsi="Calibri" w:cs="Calibri"/>
                <w:color w:val="000000"/>
                <w:sz w:val="22"/>
                <w:szCs w:val="22"/>
              </w:rPr>
              <w:t>Individual &amp;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34438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B0E73CC"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47D1AF8" w14:textId="77777777" w:rsidR="00322ACE" w:rsidRDefault="00322ACE">
            <w:pPr>
              <w:jc w:val="center"/>
              <w:rPr>
                <w:color w:val="000000"/>
                <w:sz w:val="22"/>
                <w:szCs w:val="22"/>
              </w:rPr>
            </w:pPr>
          </w:p>
        </w:tc>
      </w:tr>
      <w:tr w:rsidR="00322ACE" w14:paraId="4BD630F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0797A8"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51D176" w14:textId="77777777" w:rsidR="00322ACE" w:rsidRDefault="00D26FBE">
            <w:pPr>
              <w:rPr>
                <w:color w:val="000000"/>
                <w:sz w:val="22"/>
                <w:szCs w:val="22"/>
              </w:rPr>
            </w:pPr>
            <w:r>
              <w:rPr>
                <w:rFonts w:ascii="Calibri" w:eastAsia="Calibri" w:hAnsi="Calibri" w:cs="Calibri"/>
                <w:color w:val="000000"/>
                <w:sz w:val="22"/>
                <w:szCs w:val="22"/>
              </w:rPr>
              <w:t>Culture &amp; Creativity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DD7601" w14:textId="77777777" w:rsidR="00322ACE" w:rsidRDefault="00D26FBE">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B04F1E9"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7C1408C" w14:textId="77777777" w:rsidR="00322ACE" w:rsidRDefault="00322ACE">
            <w:pPr>
              <w:jc w:val="center"/>
              <w:rPr>
                <w:color w:val="000000"/>
                <w:sz w:val="22"/>
                <w:szCs w:val="22"/>
              </w:rPr>
            </w:pPr>
          </w:p>
        </w:tc>
      </w:tr>
      <w:tr w:rsidR="00322ACE" w14:paraId="31B3185D"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2097F1"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71E532" w14:textId="77777777" w:rsidR="00322ACE" w:rsidRDefault="00D26FBE">
            <w:pPr>
              <w:rPr>
                <w:color w:val="000000"/>
                <w:sz w:val="22"/>
                <w:szCs w:val="22"/>
              </w:rPr>
            </w:pPr>
            <w:r>
              <w:rPr>
                <w:rFonts w:ascii="Calibri" w:eastAsia="Calibri" w:hAnsi="Calibri" w:cs="Calibri"/>
                <w:color w:val="000000"/>
                <w:sz w:val="22"/>
                <w:szCs w:val="22"/>
              </w:rPr>
              <w:t>Global Viewpoints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7297B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73223B0"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98FEE3B" w14:textId="77777777" w:rsidR="00322ACE" w:rsidRDefault="00322ACE">
            <w:pPr>
              <w:jc w:val="center"/>
              <w:rPr>
                <w:color w:val="000000"/>
                <w:sz w:val="22"/>
                <w:szCs w:val="22"/>
              </w:rPr>
            </w:pPr>
          </w:p>
        </w:tc>
      </w:tr>
      <w:tr w:rsidR="00322ACE" w14:paraId="18775F59"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3EBA73D6" w14:textId="77777777" w:rsidR="00322ACE" w:rsidRDefault="00322ACE">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11FAC099" w14:textId="77777777" w:rsidR="00322ACE" w:rsidRDefault="00D26FBE">
            <w:pPr>
              <w:jc w:val="right"/>
              <w:rPr>
                <w:color w:val="000000"/>
                <w:sz w:val="22"/>
                <w:szCs w:val="22"/>
              </w:rPr>
            </w:pPr>
            <w:r>
              <w:rPr>
                <w:rFonts w:ascii="Calibri" w:eastAsia="Calibri" w:hAnsi="Calibri" w:cs="Calibri"/>
                <w:b/>
                <w:bCs/>
                <w:color w:val="000000"/>
                <w:sz w:val="22"/>
                <w:szCs w:val="22"/>
              </w:rPr>
              <w:t>Subtotal General Education Courses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5BBB579E" w14:textId="77777777" w:rsidR="00322ACE" w:rsidRDefault="00D26FBE">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3D1D1E6B" w14:textId="77777777" w:rsidR="00322ACE" w:rsidRDefault="00322ACE">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2124B66E" w14:textId="77777777" w:rsidR="00322ACE" w:rsidRDefault="00322ACE">
            <w:pPr>
              <w:jc w:val="center"/>
              <w:rPr>
                <w:color w:val="000000"/>
                <w:sz w:val="22"/>
                <w:szCs w:val="22"/>
              </w:rPr>
            </w:pPr>
          </w:p>
        </w:tc>
      </w:tr>
    </w:tbl>
    <w:p w14:paraId="36919474" w14:textId="77777777" w:rsidR="00322ACE" w:rsidRDefault="00322ACE">
      <w:pPr>
        <w:pStyle w:val="Heading4"/>
        <w:keepLines/>
        <w:spacing w:before="40" w:after="0" w:line="259" w:lineRule="auto"/>
        <w:rPr>
          <w:sz w:val="22"/>
          <w:szCs w:val="22"/>
        </w:rPr>
      </w:pPr>
    </w:p>
    <w:p w14:paraId="09F8E5AF"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3: NKU Major Requirements for the BS in Health Science – Degree Completion Track</w:t>
      </w:r>
    </w:p>
    <w:p w14:paraId="2C901F40"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9"/>
        <w:gridCol w:w="987"/>
        <w:gridCol w:w="1426"/>
        <w:gridCol w:w="1245"/>
      </w:tblGrid>
      <w:tr w:rsidR="00322ACE" w14:paraId="195BFF5E"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00BA854"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4A455C55"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1F3FD19"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8418837"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513818B"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485D89FC"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783763E"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061A28D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6080A0" w14:textId="77777777" w:rsidR="00322ACE" w:rsidRDefault="00D26FBE">
            <w:pPr>
              <w:rPr>
                <w:color w:val="000000"/>
                <w:sz w:val="22"/>
                <w:szCs w:val="22"/>
              </w:rPr>
            </w:pPr>
            <w:r>
              <w:rPr>
                <w:rFonts w:ascii="Calibri" w:eastAsia="Calibri" w:hAnsi="Calibri" w:cs="Calibri"/>
                <w:color w:val="000000"/>
                <w:sz w:val="22"/>
                <w:szCs w:val="22"/>
              </w:rPr>
              <w:t>CHP 500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338545" w14:textId="77777777" w:rsidR="00322ACE" w:rsidRDefault="00D26FBE">
            <w:pPr>
              <w:rPr>
                <w:color w:val="000000"/>
                <w:sz w:val="22"/>
                <w:szCs w:val="22"/>
              </w:rPr>
            </w:pPr>
            <w:r>
              <w:rPr>
                <w:rFonts w:ascii="Calibri" w:eastAsia="Calibri" w:hAnsi="Calibri" w:cs="Calibri"/>
                <w:color w:val="000000"/>
                <w:sz w:val="22"/>
                <w:szCs w:val="22"/>
              </w:rPr>
              <w:t>Teaching &amp; Learning in Healthcare Education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8C676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266E0BD"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FC866BD" w14:textId="77777777" w:rsidR="00322ACE" w:rsidRDefault="00322ACE">
            <w:pPr>
              <w:jc w:val="center"/>
              <w:rPr>
                <w:color w:val="000000"/>
                <w:sz w:val="22"/>
                <w:szCs w:val="22"/>
              </w:rPr>
            </w:pPr>
          </w:p>
        </w:tc>
      </w:tr>
      <w:tr w:rsidR="00322ACE" w14:paraId="1064DFB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9E09AA" w14:textId="77777777" w:rsidR="00322ACE" w:rsidRDefault="00D26FBE">
            <w:pPr>
              <w:rPr>
                <w:color w:val="000000"/>
                <w:sz w:val="22"/>
                <w:szCs w:val="22"/>
              </w:rPr>
            </w:pPr>
            <w:r>
              <w:rPr>
                <w:rFonts w:ascii="Calibri" w:eastAsia="Calibri" w:hAnsi="Calibri" w:cs="Calibri"/>
                <w:color w:val="000000"/>
                <w:sz w:val="22"/>
                <w:szCs w:val="22"/>
              </w:rPr>
              <w:t>HIN 355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E589C3" w14:textId="77777777" w:rsidR="00322ACE" w:rsidRDefault="00D26FBE">
            <w:pPr>
              <w:rPr>
                <w:color w:val="000000"/>
                <w:sz w:val="22"/>
                <w:szCs w:val="22"/>
              </w:rPr>
            </w:pPr>
            <w:r>
              <w:rPr>
                <w:rFonts w:ascii="Calibri" w:eastAsia="Calibri" w:hAnsi="Calibri" w:cs="Calibri"/>
                <w:color w:val="000000"/>
                <w:sz w:val="22"/>
                <w:szCs w:val="22"/>
              </w:rPr>
              <w:t>Foundations of Health Informatics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E2D0D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D736BA6" w14:textId="77777777" w:rsidR="00322ACE" w:rsidRDefault="00D26FBE">
            <w:pPr>
              <w:rPr>
                <w:color w:val="000000"/>
                <w:sz w:val="22"/>
                <w:szCs w:val="22"/>
              </w:rPr>
            </w:pPr>
            <w:r>
              <w:rPr>
                <w:rFonts w:ascii="Calibri" w:eastAsia="Calibri" w:hAnsi="Calibri" w:cs="Calibri"/>
                <w:color w:val="000000"/>
                <w:sz w:val="22"/>
                <w:szCs w:val="22"/>
              </w:rPr>
              <w:t>HIM 2233</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7FF5B670" w14:textId="77777777" w:rsidR="00322ACE" w:rsidRDefault="00D26FBE">
            <w:pPr>
              <w:jc w:val="center"/>
              <w:rPr>
                <w:color w:val="000000"/>
                <w:sz w:val="22"/>
                <w:szCs w:val="22"/>
              </w:rPr>
            </w:pPr>
            <w:r>
              <w:rPr>
                <w:rFonts w:ascii="Calibri" w:eastAsia="Calibri" w:hAnsi="Calibri" w:cs="Calibri"/>
                <w:color w:val="000000"/>
                <w:sz w:val="22"/>
                <w:szCs w:val="22"/>
              </w:rPr>
              <w:t>x</w:t>
            </w:r>
          </w:p>
        </w:tc>
      </w:tr>
      <w:tr w:rsidR="00322ACE" w14:paraId="0659089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8E696FE" w14:textId="77777777" w:rsidR="00322ACE" w:rsidRDefault="00D26FBE">
            <w:pPr>
              <w:rPr>
                <w:color w:val="000000"/>
                <w:sz w:val="22"/>
                <w:szCs w:val="22"/>
              </w:rPr>
            </w:pPr>
            <w:r>
              <w:rPr>
                <w:rFonts w:ascii="Calibri" w:eastAsia="Calibri" w:hAnsi="Calibri" w:cs="Calibri"/>
                <w:color w:val="000000"/>
                <w:sz w:val="22"/>
                <w:szCs w:val="22"/>
              </w:rPr>
              <w:t>HSC 410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3B5442" w14:textId="77777777" w:rsidR="00322ACE" w:rsidRDefault="00D26FBE">
            <w:pPr>
              <w:rPr>
                <w:color w:val="000000"/>
                <w:sz w:val="22"/>
                <w:szCs w:val="22"/>
              </w:rPr>
            </w:pPr>
            <w:r>
              <w:rPr>
                <w:rFonts w:ascii="Calibri" w:eastAsia="Calibri" w:hAnsi="Calibri" w:cs="Calibri"/>
                <w:color w:val="000000"/>
                <w:sz w:val="22"/>
                <w:szCs w:val="22"/>
              </w:rPr>
              <w:t>Healthcare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1C347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116179E"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794E66F" w14:textId="77777777" w:rsidR="00322ACE" w:rsidRDefault="00322ACE">
            <w:pPr>
              <w:jc w:val="center"/>
              <w:rPr>
                <w:color w:val="000000"/>
                <w:sz w:val="22"/>
                <w:szCs w:val="22"/>
              </w:rPr>
            </w:pPr>
          </w:p>
        </w:tc>
      </w:tr>
      <w:tr w:rsidR="00322ACE" w14:paraId="49E5631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0AB61A6" w14:textId="77777777" w:rsidR="00322ACE" w:rsidRDefault="00D26FBE">
            <w:pPr>
              <w:rPr>
                <w:color w:val="000000"/>
                <w:sz w:val="22"/>
                <w:szCs w:val="22"/>
              </w:rPr>
            </w:pPr>
            <w:r>
              <w:rPr>
                <w:rFonts w:ascii="Calibri" w:eastAsia="Calibri" w:hAnsi="Calibri" w:cs="Calibri"/>
                <w:color w:val="000000"/>
                <w:sz w:val="22"/>
                <w:szCs w:val="22"/>
              </w:rPr>
              <w:t>HSC 413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CDDA25" w14:textId="77777777" w:rsidR="00322ACE" w:rsidRDefault="00D26FBE">
            <w:pPr>
              <w:rPr>
                <w:color w:val="000000"/>
                <w:sz w:val="22"/>
                <w:szCs w:val="22"/>
              </w:rPr>
            </w:pPr>
            <w:r>
              <w:rPr>
                <w:rFonts w:ascii="Calibri" w:eastAsia="Calibri" w:hAnsi="Calibri" w:cs="Calibri"/>
                <w:color w:val="000000"/>
                <w:sz w:val="22"/>
                <w:szCs w:val="22"/>
              </w:rPr>
              <w:t>Aging in Today’s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36AA2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12AD63C"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369B8DA" w14:textId="77777777" w:rsidR="00322ACE" w:rsidRDefault="00322ACE">
            <w:pPr>
              <w:jc w:val="center"/>
              <w:rPr>
                <w:color w:val="000000"/>
                <w:sz w:val="22"/>
                <w:szCs w:val="22"/>
              </w:rPr>
            </w:pPr>
          </w:p>
        </w:tc>
      </w:tr>
      <w:tr w:rsidR="00322ACE" w14:paraId="181D82BD"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17C978" w14:textId="77777777" w:rsidR="00322ACE" w:rsidRDefault="00D26FBE">
            <w:pPr>
              <w:rPr>
                <w:color w:val="000000"/>
                <w:sz w:val="22"/>
                <w:szCs w:val="22"/>
              </w:rPr>
            </w:pPr>
            <w:r>
              <w:rPr>
                <w:rFonts w:ascii="Calibri" w:eastAsia="Calibri" w:hAnsi="Calibri" w:cs="Calibri"/>
                <w:color w:val="000000"/>
                <w:sz w:val="22"/>
                <w:szCs w:val="22"/>
              </w:rPr>
              <w:t>HSC 415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98BF16" w14:textId="77777777" w:rsidR="00322ACE" w:rsidRDefault="00D26FBE">
            <w:pPr>
              <w:rPr>
                <w:color w:val="000000"/>
                <w:sz w:val="22"/>
                <w:szCs w:val="22"/>
              </w:rPr>
            </w:pPr>
            <w:r>
              <w:rPr>
                <w:rFonts w:ascii="Calibri" w:eastAsia="Calibri" w:hAnsi="Calibri" w:cs="Calibri"/>
                <w:color w:val="000000"/>
                <w:sz w:val="22"/>
                <w:szCs w:val="22"/>
              </w:rPr>
              <w:t>Ethical and Legal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DE7753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3881492"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68A0639" w14:textId="77777777" w:rsidR="00322ACE" w:rsidRDefault="00322ACE">
            <w:pPr>
              <w:jc w:val="center"/>
              <w:rPr>
                <w:color w:val="000000"/>
                <w:sz w:val="22"/>
                <w:szCs w:val="22"/>
              </w:rPr>
            </w:pPr>
          </w:p>
        </w:tc>
      </w:tr>
      <w:tr w:rsidR="00322ACE" w14:paraId="4E69B76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F2D51D2" w14:textId="77777777" w:rsidR="00322ACE" w:rsidRDefault="00D26FBE">
            <w:pPr>
              <w:rPr>
                <w:color w:val="000000"/>
                <w:sz w:val="22"/>
                <w:szCs w:val="22"/>
              </w:rPr>
            </w:pPr>
            <w:r>
              <w:rPr>
                <w:rFonts w:ascii="Calibri" w:eastAsia="Calibri" w:hAnsi="Calibri" w:cs="Calibri"/>
                <w:color w:val="000000"/>
                <w:sz w:val="22"/>
                <w:szCs w:val="22"/>
              </w:rPr>
              <w:t>HSC 421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A8B1DE" w14:textId="77777777" w:rsidR="00322ACE" w:rsidRDefault="00D26FBE">
            <w:pPr>
              <w:rPr>
                <w:color w:val="000000"/>
                <w:sz w:val="22"/>
                <w:szCs w:val="22"/>
              </w:rPr>
            </w:pPr>
            <w:r>
              <w:rPr>
                <w:rFonts w:ascii="Calibri" w:eastAsia="Calibri" w:hAnsi="Calibri" w:cs="Calibri"/>
                <w:color w:val="000000"/>
                <w:sz w:val="22"/>
                <w:szCs w:val="22"/>
              </w:rPr>
              <w:t>Healthcare Research</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BC5D8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75DC422"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33A4B5A" w14:textId="77777777" w:rsidR="00322ACE" w:rsidRDefault="00322ACE">
            <w:pPr>
              <w:jc w:val="center"/>
              <w:rPr>
                <w:color w:val="000000"/>
                <w:sz w:val="22"/>
                <w:szCs w:val="22"/>
              </w:rPr>
            </w:pPr>
          </w:p>
        </w:tc>
      </w:tr>
      <w:tr w:rsidR="00322ACE" w14:paraId="4A723870"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8ADBFFC" w14:textId="77777777" w:rsidR="00322ACE" w:rsidRDefault="00D26FBE">
            <w:pPr>
              <w:rPr>
                <w:color w:val="000000"/>
                <w:sz w:val="22"/>
                <w:szCs w:val="22"/>
              </w:rPr>
            </w:pPr>
            <w:r>
              <w:rPr>
                <w:rFonts w:ascii="Calibri" w:eastAsia="Calibri" w:hAnsi="Calibri" w:cs="Calibri"/>
                <w:color w:val="000000"/>
                <w:sz w:val="22"/>
                <w:szCs w:val="22"/>
              </w:rPr>
              <w:t>HSC 440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AB1105" w14:textId="77777777" w:rsidR="00322ACE" w:rsidRDefault="00D26FBE">
            <w:pPr>
              <w:rPr>
                <w:color w:val="000000"/>
                <w:sz w:val="22"/>
                <w:szCs w:val="22"/>
              </w:rPr>
            </w:pPr>
            <w:r>
              <w:rPr>
                <w:rFonts w:ascii="Calibri" w:eastAsia="Calibri" w:hAnsi="Calibri" w:cs="Calibri"/>
                <w:color w:val="000000"/>
                <w:sz w:val="22"/>
                <w:szCs w:val="22"/>
              </w:rPr>
              <w:t>Issues in Chronic Disease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B8CAE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14DC555"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F98228C" w14:textId="77777777" w:rsidR="00322ACE" w:rsidRDefault="00322ACE">
            <w:pPr>
              <w:jc w:val="center"/>
              <w:rPr>
                <w:color w:val="000000"/>
                <w:sz w:val="22"/>
                <w:szCs w:val="22"/>
              </w:rPr>
            </w:pPr>
          </w:p>
        </w:tc>
      </w:tr>
      <w:tr w:rsidR="00322ACE" w14:paraId="7B006F9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AEC09E4" w14:textId="77777777" w:rsidR="00322ACE" w:rsidRDefault="00D26FBE">
            <w:pPr>
              <w:rPr>
                <w:color w:val="000000"/>
                <w:sz w:val="22"/>
                <w:szCs w:val="22"/>
              </w:rPr>
            </w:pPr>
            <w:r>
              <w:rPr>
                <w:rFonts w:ascii="Calibri" w:eastAsia="Calibri" w:hAnsi="Calibri" w:cs="Calibri"/>
                <w:color w:val="000000"/>
                <w:sz w:val="22"/>
                <w:szCs w:val="22"/>
              </w:rPr>
              <w:t>HSC 480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442433" w14:textId="77777777" w:rsidR="00322ACE" w:rsidRDefault="00D26FBE">
            <w:pPr>
              <w:rPr>
                <w:color w:val="000000"/>
                <w:sz w:val="22"/>
                <w:szCs w:val="22"/>
              </w:rPr>
            </w:pPr>
            <w:r>
              <w:rPr>
                <w:rFonts w:ascii="Calibri" w:eastAsia="Calibri" w:hAnsi="Calibri" w:cs="Calibri"/>
                <w:color w:val="000000"/>
                <w:sz w:val="22"/>
                <w:szCs w:val="22"/>
              </w:rPr>
              <w:t>Global Perspectives of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2DB77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DE3D1F5"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7FA5E4D" w14:textId="77777777" w:rsidR="00322ACE" w:rsidRDefault="00322ACE">
            <w:pPr>
              <w:jc w:val="center"/>
              <w:rPr>
                <w:color w:val="000000"/>
                <w:sz w:val="22"/>
                <w:szCs w:val="22"/>
              </w:rPr>
            </w:pPr>
          </w:p>
        </w:tc>
      </w:tr>
      <w:tr w:rsidR="00322ACE" w14:paraId="0E1A7B2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C5AF7F" w14:textId="77777777" w:rsidR="00322ACE" w:rsidRDefault="00D26FBE">
            <w:pPr>
              <w:rPr>
                <w:color w:val="000000"/>
                <w:sz w:val="22"/>
                <w:szCs w:val="22"/>
              </w:rPr>
            </w:pPr>
            <w:r>
              <w:rPr>
                <w:rFonts w:ascii="Calibri" w:eastAsia="Calibri" w:hAnsi="Calibri" w:cs="Calibri"/>
                <w:color w:val="000000"/>
                <w:sz w:val="22"/>
                <w:szCs w:val="22"/>
              </w:rPr>
              <w:t>HSC 510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EA8B74" w14:textId="77777777" w:rsidR="00322ACE" w:rsidRDefault="00D26FBE">
            <w:pPr>
              <w:rPr>
                <w:color w:val="000000"/>
                <w:sz w:val="22"/>
                <w:szCs w:val="22"/>
              </w:rPr>
            </w:pPr>
            <w:r>
              <w:rPr>
                <w:rFonts w:ascii="Calibri" w:eastAsia="Calibri" w:hAnsi="Calibri" w:cs="Calibri"/>
                <w:color w:val="000000"/>
                <w:sz w:val="22"/>
                <w:szCs w:val="22"/>
              </w:rPr>
              <w:t>Trends and Cultural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F4C5B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5510E83"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1A69122" w14:textId="77777777" w:rsidR="00322ACE" w:rsidRDefault="00322ACE">
            <w:pPr>
              <w:jc w:val="center"/>
              <w:rPr>
                <w:color w:val="000000"/>
                <w:sz w:val="22"/>
                <w:szCs w:val="22"/>
              </w:rPr>
            </w:pPr>
          </w:p>
        </w:tc>
      </w:tr>
      <w:tr w:rsidR="00322ACE" w14:paraId="2C3C59D0"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F34AAE" w14:textId="77777777" w:rsidR="00322ACE" w:rsidRDefault="00D26FBE">
            <w:pPr>
              <w:rPr>
                <w:color w:val="000000"/>
                <w:sz w:val="22"/>
                <w:szCs w:val="22"/>
              </w:rPr>
            </w:pPr>
            <w:r>
              <w:rPr>
                <w:rFonts w:ascii="Calibri" w:eastAsia="Calibri" w:hAnsi="Calibri" w:cs="Calibri"/>
                <w:color w:val="000000"/>
                <w:sz w:val="22"/>
                <w:szCs w:val="22"/>
              </w:rPr>
              <w:t>LDR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84C1F1" w14:textId="77777777" w:rsidR="00322ACE" w:rsidRDefault="00D26FBE">
            <w:pPr>
              <w:rPr>
                <w:color w:val="000000"/>
                <w:sz w:val="22"/>
                <w:szCs w:val="22"/>
              </w:rPr>
            </w:pPr>
            <w:r>
              <w:rPr>
                <w:rFonts w:ascii="Calibri" w:eastAsia="Calibri" w:hAnsi="Calibri" w:cs="Calibri"/>
                <w:color w:val="000000"/>
                <w:sz w:val="22"/>
                <w:szCs w:val="22"/>
              </w:rPr>
              <w:t>Leadership Development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10EE0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C885436"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5139B5F" w14:textId="77777777" w:rsidR="00322ACE" w:rsidRDefault="00322ACE">
            <w:pPr>
              <w:jc w:val="center"/>
              <w:rPr>
                <w:color w:val="000000"/>
                <w:sz w:val="22"/>
                <w:szCs w:val="22"/>
              </w:rPr>
            </w:pPr>
          </w:p>
        </w:tc>
      </w:tr>
      <w:tr w:rsidR="00322ACE" w14:paraId="6558763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4E5349" w14:textId="77777777" w:rsidR="00322ACE" w:rsidRDefault="00D26FBE">
            <w:pPr>
              <w:rPr>
                <w:color w:val="000000"/>
                <w:sz w:val="22"/>
                <w:szCs w:val="22"/>
              </w:rPr>
            </w:pPr>
            <w:r>
              <w:rPr>
                <w:rFonts w:ascii="Calibri" w:eastAsia="Calibri" w:hAnsi="Calibri" w:cs="Calibri"/>
                <w:color w:val="000000"/>
                <w:sz w:val="22"/>
                <w:szCs w:val="22"/>
              </w:rPr>
              <w:t>STA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DDDF61" w14:textId="77777777" w:rsidR="00322ACE" w:rsidRDefault="00D26FBE">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CF472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5E8B459" w14:textId="77777777" w:rsidR="00322ACE" w:rsidRDefault="00D26FBE">
            <w:pPr>
              <w:rPr>
                <w:color w:val="000000"/>
                <w:sz w:val="22"/>
                <w:szCs w:val="22"/>
              </w:rPr>
            </w:pPr>
            <w:r>
              <w:rPr>
                <w:rFonts w:ascii="Calibri" w:eastAsia="Calibri" w:hAnsi="Calibri" w:cs="Calibri"/>
                <w:color w:val="000000"/>
                <w:sz w:val="22"/>
                <w:szCs w:val="22"/>
              </w:rPr>
              <w:t>MAT 1450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B5BA1BB" w14:textId="77777777" w:rsidR="00322ACE" w:rsidRDefault="00322ACE">
            <w:pPr>
              <w:jc w:val="center"/>
              <w:rPr>
                <w:color w:val="000000"/>
                <w:sz w:val="22"/>
                <w:szCs w:val="22"/>
              </w:rPr>
            </w:pPr>
          </w:p>
        </w:tc>
      </w:tr>
      <w:tr w:rsidR="00322ACE" w14:paraId="4F450BF8"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0DBD3DA2" w14:textId="77777777" w:rsidR="00322ACE" w:rsidRDefault="00322ACE">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FF23529" w14:textId="77777777" w:rsidR="00322ACE" w:rsidRDefault="00D26FBE">
            <w:pPr>
              <w:jc w:val="right"/>
              <w:rPr>
                <w:color w:val="000000"/>
                <w:sz w:val="22"/>
                <w:szCs w:val="22"/>
              </w:rPr>
            </w:pPr>
            <w:r>
              <w:rPr>
                <w:rFonts w:ascii="Calibri" w:eastAsia="Calibri" w:hAnsi="Calibri" w:cs="Calibri"/>
                <w:b/>
                <w:bCs/>
                <w:color w:val="000000"/>
                <w:sz w:val="22"/>
                <w:szCs w:val="22"/>
              </w:rPr>
              <w:t>Subtotal NKU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9EE4068" w14:textId="77777777" w:rsidR="00322ACE" w:rsidRDefault="00D26FBE">
            <w:pPr>
              <w:jc w:val="center"/>
              <w:rPr>
                <w:color w:val="000000"/>
                <w:sz w:val="22"/>
                <w:szCs w:val="22"/>
              </w:rPr>
            </w:pPr>
            <w:r>
              <w:rPr>
                <w:rFonts w:ascii="Calibri" w:eastAsia="Calibri" w:hAnsi="Calibri" w:cs="Calibri"/>
                <w:b/>
                <w:bCs/>
                <w:color w:val="000000"/>
                <w:sz w:val="22"/>
                <w:szCs w:val="22"/>
              </w:rPr>
              <w:t>30</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4429BFCE" w14:textId="77777777" w:rsidR="00322ACE" w:rsidRDefault="00322ACE">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10B01C94" w14:textId="77777777" w:rsidR="00322ACE" w:rsidRDefault="00322ACE">
            <w:pPr>
              <w:jc w:val="center"/>
              <w:rPr>
                <w:color w:val="000000"/>
                <w:sz w:val="22"/>
                <w:szCs w:val="22"/>
              </w:rPr>
            </w:pPr>
          </w:p>
        </w:tc>
      </w:tr>
    </w:tbl>
    <w:p w14:paraId="26E8F765" w14:textId="77777777" w:rsidR="00322ACE" w:rsidRDefault="00322ACE">
      <w:pPr>
        <w:spacing w:after="160" w:line="259" w:lineRule="auto"/>
        <w:rPr>
          <w:sz w:val="22"/>
          <w:szCs w:val="22"/>
        </w:rPr>
      </w:pPr>
    </w:p>
    <w:p w14:paraId="5267B069" w14:textId="77777777" w:rsidR="00322ACE" w:rsidRDefault="00D26FBE">
      <w:pPr>
        <w:rPr>
          <w:sz w:val="22"/>
          <w:szCs w:val="22"/>
        </w:rPr>
      </w:pPr>
      <w:r>
        <w:rPr>
          <w:rFonts w:ascii="Calibri" w:eastAsia="Calibri" w:hAnsi="Calibri" w:cs="Calibri"/>
          <w:b/>
          <w:bCs/>
          <w:sz w:val="22"/>
          <w:szCs w:val="22"/>
        </w:rPr>
        <w:t xml:space="preserve">Category 4: Additional Requirements at NKU </w:t>
      </w:r>
    </w:p>
    <w:p w14:paraId="6EE79A5D" w14:textId="77777777" w:rsidR="00322ACE" w:rsidRDefault="00322ACE">
      <w:pPr>
        <w:rPr>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32"/>
        <w:gridCol w:w="4423"/>
        <w:gridCol w:w="1162"/>
        <w:gridCol w:w="987"/>
        <w:gridCol w:w="1333"/>
      </w:tblGrid>
      <w:tr w:rsidR="00322ACE" w14:paraId="782C5139" w14:textId="77777777">
        <w:trPr>
          <w:trHeight w:val="575"/>
          <w:tblHeader/>
        </w:trPr>
        <w:tc>
          <w:tcPr>
            <w:tcW w:w="134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619C30B"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655C4E24"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12EB06B"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732BD95"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09FC643"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5C85B69B"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10BB2FFA"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25FE6DC1"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5734FBE1" w14:textId="77777777" w:rsidR="00322ACE" w:rsidRDefault="00322ACE">
            <w:pPr>
              <w:jc w:val="right"/>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AFD077" w14:textId="77777777" w:rsidR="00322ACE" w:rsidRDefault="00D26FBE">
            <w:pPr>
              <w:jc w:val="right"/>
              <w:rPr>
                <w:color w:val="000000"/>
                <w:sz w:val="22"/>
                <w:szCs w:val="22"/>
              </w:rPr>
            </w:pPr>
            <w:r>
              <w:rPr>
                <w:rFonts w:ascii="Calibri" w:eastAsia="Calibri" w:hAnsi="Calibri" w:cs="Calibri"/>
                <w:b/>
                <w:bCs/>
                <w:color w:val="000000"/>
                <w:sz w:val="22"/>
                <w:szCs w:val="22"/>
              </w:rPr>
              <w:t>Subtotal Elective Hours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DD2405" w14:textId="77777777" w:rsidR="00322ACE" w:rsidRDefault="00D26FBE">
            <w:pPr>
              <w:jc w:val="center"/>
              <w:rPr>
                <w:color w:val="000000"/>
                <w:sz w:val="22"/>
                <w:szCs w:val="22"/>
              </w:rPr>
            </w:pPr>
            <w:r>
              <w:rPr>
                <w:rFonts w:ascii="Calibri" w:eastAsia="Calibri" w:hAnsi="Calibri" w:cs="Calibri"/>
                <w:b/>
                <w:bCs/>
                <w:color w:val="000000"/>
                <w:sz w:val="22"/>
                <w:szCs w:val="22"/>
              </w:rPr>
              <w:t>15</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BBBB5E5" w14:textId="77777777" w:rsidR="00322ACE" w:rsidRDefault="00322ACE">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B3E097A" w14:textId="77777777" w:rsidR="00322ACE" w:rsidRDefault="00322ACE">
            <w:pPr>
              <w:jc w:val="center"/>
              <w:rPr>
                <w:color w:val="000000"/>
                <w:sz w:val="22"/>
                <w:szCs w:val="22"/>
              </w:rPr>
            </w:pPr>
          </w:p>
        </w:tc>
      </w:tr>
      <w:tr w:rsidR="00322ACE" w14:paraId="28EB78D8" w14:textId="77777777">
        <w:trPr>
          <w:trHeight w:val="70"/>
        </w:trPr>
        <w:tc>
          <w:tcPr>
            <w:tcW w:w="1345" w:type="dxa"/>
            <w:tcBorders>
              <w:top w:val="single" w:sz="4" w:space="0" w:color="000000"/>
              <w:right w:val="single" w:sz="4" w:space="0" w:color="000000"/>
            </w:tcBorders>
            <w:tcMar>
              <w:top w:w="8" w:type="dxa"/>
              <w:left w:w="108" w:type="dxa"/>
              <w:bottom w:w="8" w:type="dxa"/>
              <w:right w:w="108" w:type="dxa"/>
            </w:tcMar>
            <w:vAlign w:val="center"/>
          </w:tcPr>
          <w:p w14:paraId="2CC55630" w14:textId="77777777" w:rsidR="00322ACE" w:rsidRDefault="00322ACE">
            <w:pPr>
              <w:jc w:val="right"/>
              <w:rPr>
                <w:color w:val="000000"/>
                <w:sz w:val="22"/>
                <w:szCs w:val="22"/>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9883772" w14:textId="77777777" w:rsidR="00322ACE" w:rsidRDefault="00D26FBE">
            <w:pPr>
              <w:jc w:val="right"/>
              <w:rPr>
                <w:color w:val="000000"/>
                <w:sz w:val="22"/>
                <w:szCs w:val="22"/>
              </w:rPr>
            </w:pPr>
            <w:r>
              <w:rPr>
                <w:rFonts w:ascii="Calibri" w:eastAsia="Calibri" w:hAnsi="Calibri" w:cs="Calibri"/>
                <w:b/>
                <w:bCs/>
                <w:color w:val="000000"/>
                <w:sz w:val="22"/>
                <w:szCs w:val="22"/>
              </w:rPr>
              <w:t>Total Baccalaureate Degree Credit Hours</w:t>
            </w: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9C3D93E" w14:textId="77777777" w:rsidR="00322ACE" w:rsidRDefault="00D26FBE">
            <w:pPr>
              <w:jc w:val="center"/>
              <w:rPr>
                <w:color w:val="000000"/>
                <w:sz w:val="22"/>
                <w:szCs w:val="22"/>
              </w:rPr>
            </w:pPr>
            <w:r>
              <w:rPr>
                <w:rFonts w:ascii="Calibri" w:eastAsia="Calibri" w:hAnsi="Calibri" w:cs="Calibri"/>
                <w:b/>
                <w:bCs/>
                <w:color w:val="000000"/>
                <w:sz w:val="22"/>
                <w:szCs w:val="22"/>
              </w:rPr>
              <w:t>128</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19720EA5" w14:textId="77777777" w:rsidR="00322ACE" w:rsidRDefault="00322ACE">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47A891BA" w14:textId="77777777" w:rsidR="00322ACE" w:rsidRDefault="00322ACE">
            <w:pPr>
              <w:jc w:val="center"/>
              <w:rPr>
                <w:color w:val="000000"/>
                <w:sz w:val="22"/>
                <w:szCs w:val="22"/>
              </w:rPr>
            </w:pPr>
          </w:p>
        </w:tc>
      </w:tr>
    </w:tbl>
    <w:p w14:paraId="6C87BC00" w14:textId="77777777" w:rsidR="00322ACE" w:rsidRDefault="00322ACE">
      <w:pPr>
        <w:rPr>
          <w:sz w:val="22"/>
          <w:szCs w:val="22"/>
        </w:rPr>
      </w:pPr>
    </w:p>
    <w:p w14:paraId="2E443B6B" w14:textId="77777777" w:rsidR="00322ACE" w:rsidRDefault="00322ACE">
      <w:pPr>
        <w:spacing w:after="160" w:line="259" w:lineRule="auto"/>
        <w:rPr>
          <w:sz w:val="22"/>
          <w:szCs w:val="22"/>
        </w:rPr>
      </w:pPr>
    </w:p>
    <w:p w14:paraId="0AA8559C" w14:textId="77777777" w:rsidR="00322ACE" w:rsidRDefault="00D26FBE">
      <w:pPr>
        <w:spacing w:after="160" w:line="259" w:lineRule="auto"/>
        <w:jc w:val="right"/>
        <w:rPr>
          <w:sz w:val="22"/>
          <w:szCs w:val="22"/>
        </w:rPr>
      </w:pPr>
      <w:r>
        <w:rPr>
          <w:rFonts w:ascii="Calibri" w:eastAsia="Calibri" w:hAnsi="Calibri" w:cs="Calibri"/>
          <w:sz w:val="22"/>
          <w:szCs w:val="22"/>
        </w:rPr>
        <w:t xml:space="preserve">Updated June 2021 </w:t>
      </w:r>
    </w:p>
    <w:p w14:paraId="76E8FE10" w14:textId="77777777" w:rsidR="00322ACE" w:rsidRDefault="00322ACE">
      <w:pPr>
        <w:spacing w:after="160" w:line="259" w:lineRule="auto"/>
        <w:rPr>
          <w:sz w:val="22"/>
          <w:szCs w:val="22"/>
        </w:rPr>
      </w:pPr>
    </w:p>
    <w:p w14:paraId="63679516" w14:textId="77777777" w:rsidR="00322ACE" w:rsidRDefault="00D26FBE">
      <w:pPr>
        <w:spacing w:after="160" w:line="259" w:lineRule="auto"/>
        <w:rPr>
          <w:sz w:val="22"/>
          <w:szCs w:val="22"/>
        </w:rPr>
      </w:pPr>
      <w:r>
        <w:rPr>
          <w:sz w:val="22"/>
          <w:szCs w:val="22"/>
        </w:rPr>
        <w:br w:type="page"/>
      </w:r>
    </w:p>
    <w:p w14:paraId="17CF4EC7" w14:textId="77777777" w:rsidR="00322ACE" w:rsidRDefault="00D26FBE">
      <w:pPr>
        <w:pStyle w:val="Heading3"/>
        <w:keepLines/>
        <w:spacing w:before="40" w:after="0" w:line="259" w:lineRule="auto"/>
        <w:jc w:val="center"/>
      </w:pPr>
      <w:r>
        <w:rPr>
          <w:rFonts w:ascii="Calibri" w:eastAsia="Calibri" w:hAnsi="Calibri" w:cs="Calibri"/>
          <w:sz w:val="24"/>
          <w:szCs w:val="24"/>
        </w:rPr>
        <w:t xml:space="preserve">SINCLAIR COLLEGE AAS IN HEALTH SCIENCES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p>
    <w:p w14:paraId="070DDD59" w14:textId="77777777" w:rsidR="00322ACE" w:rsidRDefault="00D26FBE">
      <w:pPr>
        <w:pStyle w:val="Heading3"/>
        <w:keepLines/>
        <w:spacing w:before="40" w:after="0" w:line="259" w:lineRule="auto"/>
        <w:jc w:val="center"/>
      </w:pPr>
      <w:r>
        <w:rPr>
          <w:rFonts w:ascii="Calibri" w:eastAsia="Calibri" w:hAnsi="Calibri" w:cs="Calibri"/>
          <w:sz w:val="24"/>
          <w:szCs w:val="24"/>
        </w:rPr>
        <w:t>NKU BS IN HEALTH SCIENCE – DEGREE COMPLETION TRACK CHECKLIST</w:t>
      </w:r>
    </w:p>
    <w:p w14:paraId="39F14386" w14:textId="77777777" w:rsidR="00322ACE" w:rsidRDefault="00322ACE"/>
    <w:p w14:paraId="77B83B40" w14:textId="77777777" w:rsidR="00322ACE" w:rsidRDefault="00D26FBE">
      <w:pPr>
        <w:pStyle w:val="Heading3"/>
        <w:keepLines/>
        <w:spacing w:before="40" w:after="0" w:line="259" w:lineRule="auto"/>
        <w:jc w:val="center"/>
      </w:pPr>
      <w:r>
        <w:rPr>
          <w:rFonts w:ascii="Calibri" w:eastAsia="Calibri" w:hAnsi="Calibri" w:cs="Calibri"/>
          <w:sz w:val="24"/>
          <w:szCs w:val="24"/>
        </w:rPr>
        <w:t>Sinclair College</w:t>
      </w:r>
    </w:p>
    <w:p w14:paraId="71C602B4" w14:textId="77777777" w:rsidR="00322ACE" w:rsidRDefault="00322ACE">
      <w:pPr>
        <w:jc w:val="center"/>
        <w:rPr>
          <w:sz w:val="22"/>
          <w:szCs w:val="22"/>
        </w:rPr>
      </w:pPr>
    </w:p>
    <w:p w14:paraId="5462A85A"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1: Sinclair Requirements for the AAS in Health Sciences</w:t>
      </w:r>
    </w:p>
    <w:p w14:paraId="67E1735D" w14:textId="77777777" w:rsidR="00322ACE" w:rsidRDefault="00322ACE"/>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870"/>
        <w:gridCol w:w="1080"/>
        <w:gridCol w:w="1530"/>
        <w:gridCol w:w="1260"/>
      </w:tblGrid>
      <w:tr w:rsidR="00322ACE" w14:paraId="5F5A3E90"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F139B7D" w14:textId="77777777" w:rsidR="00322ACE" w:rsidRDefault="00D26FBE">
            <w:pPr>
              <w:jc w:val="center"/>
              <w:rPr>
                <w:color w:val="000000"/>
                <w:sz w:val="22"/>
                <w:szCs w:val="22"/>
              </w:rPr>
            </w:pPr>
            <w:r>
              <w:rPr>
                <w:rFonts w:ascii="Calibri" w:eastAsia="Calibri" w:hAnsi="Calibri" w:cs="Calibri"/>
                <w:b/>
                <w:bCs/>
                <w:color w:val="000000"/>
                <w:sz w:val="22"/>
                <w:szCs w:val="22"/>
              </w:rPr>
              <w:t>Sinclair Course</w:t>
            </w:r>
          </w:p>
        </w:tc>
        <w:tc>
          <w:tcPr>
            <w:tcW w:w="38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E40E90C" w14:textId="77777777" w:rsidR="00322ACE" w:rsidRDefault="00D26FBE">
            <w:pPr>
              <w:jc w:val="center"/>
              <w:rPr>
                <w:color w:val="000000"/>
                <w:sz w:val="22"/>
                <w:szCs w:val="22"/>
              </w:rPr>
            </w:pPr>
            <w:r>
              <w:rPr>
                <w:rFonts w:ascii="Calibri" w:eastAsia="Calibri" w:hAnsi="Calibri" w:cs="Calibri"/>
                <w:b/>
                <w:bCs/>
                <w:color w:val="000000"/>
                <w:sz w:val="22"/>
                <w:szCs w:val="22"/>
              </w:rPr>
              <w:t>Course or Category</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B3934A5"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5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CA57C20" w14:textId="77777777" w:rsidR="00322ACE" w:rsidRDefault="00D26FBE">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3397BDD4" w14:textId="77777777" w:rsidR="00322ACE" w:rsidRDefault="00D26FBE">
            <w:pPr>
              <w:rPr>
                <w:color w:val="000000"/>
                <w:sz w:val="22"/>
                <w:szCs w:val="22"/>
              </w:rPr>
            </w:pPr>
            <w:r>
              <w:rPr>
                <w:rFonts w:ascii="Calibri" w:eastAsia="Calibri" w:hAnsi="Calibri" w:cs="Calibri"/>
                <w:b/>
                <w:bCs/>
                <w:color w:val="000000"/>
                <w:sz w:val="22"/>
                <w:szCs w:val="22"/>
              </w:rPr>
              <w:t>Completed</w:t>
            </w:r>
          </w:p>
        </w:tc>
      </w:tr>
      <w:tr w:rsidR="00322ACE" w14:paraId="10BFE97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41EFE45" w14:textId="77777777" w:rsidR="00322ACE" w:rsidRDefault="00D26FBE">
            <w:pPr>
              <w:rPr>
                <w:color w:val="000000"/>
                <w:sz w:val="22"/>
                <w:szCs w:val="22"/>
              </w:rPr>
            </w:pPr>
            <w:r>
              <w:rPr>
                <w:rFonts w:ascii="Calibri" w:eastAsia="Calibri" w:hAnsi="Calibri" w:cs="Calibri"/>
                <w:color w:val="000000"/>
                <w:sz w:val="22"/>
                <w:szCs w:val="22"/>
              </w:rPr>
              <w:t>ALH 1101</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0D5C61" w14:textId="77777777" w:rsidR="00322ACE" w:rsidRDefault="00D26FBE">
            <w:pPr>
              <w:rPr>
                <w:color w:val="000000"/>
                <w:sz w:val="22"/>
                <w:szCs w:val="22"/>
              </w:rPr>
            </w:pPr>
            <w:r>
              <w:rPr>
                <w:rFonts w:ascii="Calibri" w:eastAsia="Calibri" w:hAnsi="Calibri" w:cs="Calibri"/>
                <w:color w:val="000000"/>
                <w:sz w:val="22"/>
                <w:szCs w:val="22"/>
              </w:rPr>
              <w:t>Introduction to Healthcare Delivery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9DE1BD"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6E9C3BD" w14:textId="77777777" w:rsidR="00322ACE" w:rsidRDefault="00D26FBE">
            <w:pPr>
              <w:rPr>
                <w:color w:val="000000"/>
                <w:sz w:val="22"/>
                <w:szCs w:val="22"/>
              </w:rPr>
            </w:pPr>
            <w:r>
              <w:rPr>
                <w:rFonts w:ascii="Calibri" w:eastAsia="Calibri" w:hAnsi="Calibri" w:cs="Calibri"/>
                <w:color w:val="000000"/>
                <w:sz w:val="22"/>
                <w:szCs w:val="22"/>
              </w:rPr>
              <w:t>HEA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106E65A" w14:textId="77777777" w:rsidR="00322ACE" w:rsidRDefault="00322ACE">
            <w:pPr>
              <w:rPr>
                <w:color w:val="000000"/>
                <w:sz w:val="22"/>
                <w:szCs w:val="22"/>
              </w:rPr>
            </w:pPr>
          </w:p>
        </w:tc>
      </w:tr>
      <w:tr w:rsidR="00322ACE" w14:paraId="5AC633D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D6CE4E8" w14:textId="77777777" w:rsidR="00322ACE" w:rsidRDefault="00D26FBE">
            <w:pPr>
              <w:rPr>
                <w:color w:val="000000"/>
                <w:sz w:val="22"/>
                <w:szCs w:val="22"/>
              </w:rPr>
            </w:pPr>
            <w:r>
              <w:rPr>
                <w:rFonts w:ascii="Calibri" w:eastAsia="Calibri" w:hAnsi="Calibri" w:cs="Calibri"/>
                <w:color w:val="000000"/>
                <w:sz w:val="22"/>
                <w:szCs w:val="22"/>
              </w:rPr>
              <w:t>ALH 1102</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966E39" w14:textId="77777777" w:rsidR="00322ACE" w:rsidRDefault="00D26FBE">
            <w:pPr>
              <w:rPr>
                <w:color w:val="000000"/>
                <w:sz w:val="22"/>
                <w:szCs w:val="22"/>
              </w:rPr>
            </w:pPr>
            <w:r>
              <w:rPr>
                <w:rFonts w:ascii="Calibri" w:eastAsia="Calibri" w:hAnsi="Calibri" w:cs="Calibri"/>
                <w:color w:val="000000"/>
                <w:sz w:val="22"/>
                <w:szCs w:val="22"/>
              </w:rPr>
              <w:t>Introduction to Basic Healthcare Practice</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0F67A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50887E6"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35263AA" w14:textId="77777777" w:rsidR="00322ACE" w:rsidRDefault="00322ACE">
            <w:pPr>
              <w:rPr>
                <w:color w:val="000000"/>
                <w:sz w:val="22"/>
                <w:szCs w:val="22"/>
              </w:rPr>
            </w:pPr>
          </w:p>
        </w:tc>
      </w:tr>
      <w:tr w:rsidR="00322ACE" w14:paraId="65BC216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0BEC893" w14:textId="77777777" w:rsidR="00322ACE" w:rsidRDefault="00D26FBE">
            <w:pPr>
              <w:rPr>
                <w:color w:val="000000"/>
                <w:sz w:val="22"/>
                <w:szCs w:val="22"/>
              </w:rPr>
            </w:pPr>
            <w:r>
              <w:rPr>
                <w:rFonts w:ascii="Calibri" w:eastAsia="Calibri" w:hAnsi="Calibri" w:cs="Calibri"/>
                <w:color w:val="000000"/>
                <w:sz w:val="22"/>
                <w:szCs w:val="22"/>
              </w:rPr>
              <w:t>BIO 1121 and</w:t>
            </w:r>
          </w:p>
          <w:p w14:paraId="3221553E" w14:textId="77777777" w:rsidR="00322ACE" w:rsidRDefault="00D26FBE">
            <w:pPr>
              <w:rPr>
                <w:color w:val="000000"/>
                <w:sz w:val="22"/>
                <w:szCs w:val="22"/>
              </w:rPr>
            </w:pPr>
            <w:r>
              <w:rPr>
                <w:rFonts w:ascii="Calibri" w:eastAsia="Calibri" w:hAnsi="Calibri" w:cs="Calibri"/>
                <w:color w:val="000000"/>
                <w:sz w:val="22"/>
                <w:szCs w:val="22"/>
              </w:rPr>
              <w:t>BIO 1222 or</w:t>
            </w:r>
          </w:p>
          <w:p w14:paraId="43CFFAF3" w14:textId="77777777" w:rsidR="00322ACE" w:rsidRDefault="00D26FBE">
            <w:pPr>
              <w:rPr>
                <w:color w:val="000000"/>
                <w:sz w:val="22"/>
                <w:szCs w:val="22"/>
              </w:rPr>
            </w:pPr>
            <w:r>
              <w:rPr>
                <w:rFonts w:ascii="Calibri" w:eastAsia="Calibri" w:hAnsi="Calibri" w:cs="Calibri"/>
                <w:color w:val="000000"/>
                <w:sz w:val="22"/>
                <w:szCs w:val="22"/>
              </w:rPr>
              <w:t>BIO 1141 and</w:t>
            </w:r>
          </w:p>
          <w:p w14:paraId="1CDB0FF0" w14:textId="77777777" w:rsidR="00322ACE" w:rsidRDefault="00D26FBE">
            <w:pPr>
              <w:rPr>
                <w:color w:val="000000"/>
                <w:sz w:val="22"/>
                <w:szCs w:val="22"/>
              </w:rPr>
            </w:pPr>
            <w:r>
              <w:rPr>
                <w:rFonts w:ascii="Calibri" w:eastAsia="Calibri" w:hAnsi="Calibri" w:cs="Calibri"/>
                <w:color w:val="000000"/>
                <w:sz w:val="22"/>
                <w:szCs w:val="22"/>
              </w:rPr>
              <w:t>BIO 1242</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AFF2948" w14:textId="77777777" w:rsidR="00322ACE" w:rsidRDefault="00D26FBE">
            <w:pPr>
              <w:rPr>
                <w:color w:val="000000"/>
                <w:sz w:val="22"/>
                <w:szCs w:val="22"/>
              </w:rPr>
            </w:pPr>
            <w:r>
              <w:rPr>
                <w:rFonts w:ascii="Calibri" w:eastAsia="Calibri" w:hAnsi="Calibri" w:cs="Calibri"/>
                <w:color w:val="000000"/>
                <w:sz w:val="22"/>
                <w:szCs w:val="22"/>
              </w:rPr>
              <w:t>Human Anatomy &amp; Physiology I and</w:t>
            </w:r>
          </w:p>
          <w:p w14:paraId="49DF6062" w14:textId="77777777" w:rsidR="00322ACE" w:rsidRDefault="00D26FBE">
            <w:pPr>
              <w:rPr>
                <w:color w:val="000000"/>
                <w:sz w:val="22"/>
                <w:szCs w:val="22"/>
              </w:rPr>
            </w:pPr>
            <w:r>
              <w:rPr>
                <w:rFonts w:ascii="Calibri" w:eastAsia="Calibri" w:hAnsi="Calibri" w:cs="Calibri"/>
                <w:color w:val="000000"/>
                <w:sz w:val="22"/>
                <w:szCs w:val="22"/>
              </w:rPr>
              <w:t>Human Anatomy &amp; Physiology II or</w:t>
            </w:r>
          </w:p>
          <w:p w14:paraId="19817668" w14:textId="77777777" w:rsidR="00322ACE" w:rsidRDefault="00D26FBE">
            <w:pPr>
              <w:rPr>
                <w:color w:val="000000"/>
                <w:sz w:val="22"/>
                <w:szCs w:val="22"/>
              </w:rPr>
            </w:pPr>
            <w:r>
              <w:rPr>
                <w:rFonts w:ascii="Calibri" w:eastAsia="Calibri" w:hAnsi="Calibri" w:cs="Calibri"/>
                <w:color w:val="000000"/>
                <w:sz w:val="22"/>
                <w:szCs w:val="22"/>
              </w:rPr>
              <w:t>Principles of Anatomy &amp; Physiology I and</w:t>
            </w:r>
          </w:p>
          <w:p w14:paraId="16A82F5A" w14:textId="77777777" w:rsidR="00322ACE" w:rsidRDefault="00D26FBE">
            <w:pPr>
              <w:rPr>
                <w:color w:val="000000"/>
                <w:sz w:val="22"/>
                <w:szCs w:val="22"/>
              </w:rPr>
            </w:pPr>
            <w:r>
              <w:rPr>
                <w:rFonts w:ascii="Calibri" w:eastAsia="Calibri" w:hAnsi="Calibri" w:cs="Calibri"/>
                <w:color w:val="000000"/>
                <w:sz w:val="22"/>
                <w:szCs w:val="22"/>
              </w:rPr>
              <w:t>Principles of Anatomy &amp; Physiology II</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2D52AE" w14:textId="77777777" w:rsidR="00322ACE" w:rsidRDefault="00D26FBE">
            <w:pPr>
              <w:jc w:val="center"/>
              <w:rPr>
                <w:color w:val="000000"/>
                <w:sz w:val="22"/>
                <w:szCs w:val="22"/>
              </w:rPr>
            </w:pPr>
            <w:r>
              <w:rPr>
                <w:rFonts w:ascii="Calibri" w:eastAsia="Calibri" w:hAnsi="Calibri" w:cs="Calibri"/>
                <w:color w:val="000000"/>
                <w:sz w:val="22"/>
                <w:szCs w:val="22"/>
              </w:rPr>
              <w:t>6-8</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EC9C5E2" w14:textId="77777777" w:rsidR="00322ACE" w:rsidRDefault="00D26FBE">
            <w:pPr>
              <w:rPr>
                <w:color w:val="000000"/>
                <w:sz w:val="22"/>
                <w:szCs w:val="22"/>
              </w:rPr>
            </w:pPr>
            <w:r>
              <w:rPr>
                <w:rFonts w:ascii="Calibri" w:eastAsia="Calibri" w:hAnsi="Calibri" w:cs="Calibri"/>
                <w:color w:val="000000"/>
                <w:sz w:val="22"/>
                <w:szCs w:val="22"/>
              </w:rPr>
              <w:t>BIO 208/208L</w:t>
            </w:r>
          </w:p>
          <w:p w14:paraId="7DB965C9" w14:textId="77777777" w:rsidR="00322ACE" w:rsidRDefault="00D26FBE">
            <w:pPr>
              <w:jc w:val="both"/>
              <w:rPr>
                <w:color w:val="000000"/>
                <w:sz w:val="22"/>
                <w:szCs w:val="22"/>
              </w:rPr>
            </w:pPr>
            <w:r>
              <w:rPr>
                <w:rFonts w:ascii="Calibri" w:eastAsia="Calibri" w:hAnsi="Calibri" w:cs="Calibri"/>
                <w:color w:val="000000"/>
                <w:sz w:val="22"/>
                <w:szCs w:val="22"/>
              </w:rPr>
              <w:t>BIO 200G/L</w:t>
            </w:r>
          </w:p>
          <w:p w14:paraId="4C82C56F" w14:textId="77777777" w:rsidR="00322ACE" w:rsidRDefault="00D26FBE">
            <w:pPr>
              <w:rPr>
                <w:color w:val="000000"/>
                <w:sz w:val="22"/>
                <w:szCs w:val="22"/>
              </w:rPr>
            </w:pPr>
            <w:r>
              <w:rPr>
                <w:rFonts w:ascii="Calibri" w:eastAsia="Calibri" w:hAnsi="Calibri" w:cs="Calibri"/>
                <w:color w:val="000000"/>
                <w:sz w:val="22"/>
                <w:szCs w:val="22"/>
              </w:rPr>
              <w:t>BIO 208/208L</w:t>
            </w:r>
          </w:p>
          <w:p w14:paraId="4FDCFF13" w14:textId="77777777" w:rsidR="00322ACE" w:rsidRDefault="00D26FBE">
            <w:pPr>
              <w:rPr>
                <w:color w:val="000000"/>
                <w:sz w:val="22"/>
                <w:szCs w:val="22"/>
              </w:rPr>
            </w:pPr>
            <w:r>
              <w:rPr>
                <w:rFonts w:ascii="Calibri" w:eastAsia="Calibri" w:hAnsi="Calibri" w:cs="Calibri"/>
                <w:color w:val="000000"/>
                <w:sz w:val="22"/>
                <w:szCs w:val="22"/>
              </w:rPr>
              <w:t>BIO 209/209L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C326E3E" w14:textId="77777777" w:rsidR="00322ACE" w:rsidRDefault="00322ACE">
            <w:pPr>
              <w:rPr>
                <w:color w:val="000000"/>
                <w:sz w:val="22"/>
                <w:szCs w:val="22"/>
              </w:rPr>
            </w:pPr>
          </w:p>
        </w:tc>
      </w:tr>
      <w:tr w:rsidR="00322ACE" w14:paraId="1F206A3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D5A675F" w14:textId="77777777" w:rsidR="00322ACE" w:rsidRDefault="00D26FBE">
            <w:pPr>
              <w:rPr>
                <w:color w:val="000000"/>
                <w:sz w:val="22"/>
                <w:szCs w:val="22"/>
              </w:rPr>
            </w:pPr>
            <w:r>
              <w:rPr>
                <w:rFonts w:ascii="Calibri" w:eastAsia="Calibri" w:hAnsi="Calibri" w:cs="Calibri"/>
                <w:color w:val="000000"/>
                <w:sz w:val="22"/>
                <w:szCs w:val="22"/>
              </w:rPr>
              <w:t>CHE 1111 or</w:t>
            </w:r>
          </w:p>
          <w:p w14:paraId="103CAA7D" w14:textId="77777777" w:rsidR="00322ACE" w:rsidRDefault="00D26FBE">
            <w:pPr>
              <w:rPr>
                <w:color w:val="000000"/>
                <w:sz w:val="22"/>
                <w:szCs w:val="22"/>
              </w:rPr>
            </w:pPr>
            <w:r>
              <w:rPr>
                <w:rFonts w:ascii="Calibri" w:eastAsia="Calibri" w:hAnsi="Calibri" w:cs="Calibri"/>
                <w:color w:val="000000"/>
                <w:sz w:val="22"/>
                <w:szCs w:val="22"/>
              </w:rPr>
              <w:t>CHE 1211 or</w:t>
            </w:r>
          </w:p>
          <w:p w14:paraId="0265445F" w14:textId="77777777" w:rsidR="00322ACE" w:rsidRDefault="00D26FBE">
            <w:pPr>
              <w:rPr>
                <w:color w:val="000000"/>
                <w:sz w:val="22"/>
                <w:szCs w:val="22"/>
              </w:rPr>
            </w:pPr>
            <w:r>
              <w:rPr>
                <w:rFonts w:ascii="Calibri" w:eastAsia="Calibri" w:hAnsi="Calibri" w:cs="Calibri"/>
                <w:color w:val="000000"/>
                <w:sz w:val="22"/>
                <w:szCs w:val="22"/>
              </w:rPr>
              <w:t>CHE 1311</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1FCA484" w14:textId="77777777" w:rsidR="00322ACE" w:rsidRDefault="00D26FBE">
            <w:pPr>
              <w:rPr>
                <w:color w:val="000000"/>
                <w:sz w:val="22"/>
                <w:szCs w:val="22"/>
              </w:rPr>
            </w:pPr>
            <w:r>
              <w:rPr>
                <w:rFonts w:ascii="Calibri" w:eastAsia="Calibri" w:hAnsi="Calibri" w:cs="Calibri"/>
                <w:color w:val="000000"/>
                <w:sz w:val="22"/>
                <w:szCs w:val="22"/>
              </w:rPr>
              <w:t>Introduction to Chemistry I or</w:t>
            </w:r>
          </w:p>
          <w:p w14:paraId="544011AE" w14:textId="77777777" w:rsidR="00322ACE" w:rsidRDefault="00D26FBE">
            <w:pPr>
              <w:rPr>
                <w:color w:val="000000"/>
                <w:sz w:val="22"/>
                <w:szCs w:val="22"/>
              </w:rPr>
            </w:pPr>
            <w:r>
              <w:rPr>
                <w:rFonts w:ascii="Calibri" w:eastAsia="Calibri" w:hAnsi="Calibri" w:cs="Calibri"/>
                <w:color w:val="000000"/>
                <w:sz w:val="22"/>
                <w:szCs w:val="22"/>
              </w:rPr>
              <w:t>General Chemistry I or</w:t>
            </w:r>
          </w:p>
          <w:p w14:paraId="38F313C1" w14:textId="77777777" w:rsidR="00322ACE" w:rsidRDefault="00D26FBE">
            <w:pPr>
              <w:rPr>
                <w:color w:val="000000"/>
                <w:sz w:val="22"/>
                <w:szCs w:val="22"/>
              </w:rPr>
            </w:pPr>
            <w:r>
              <w:rPr>
                <w:rFonts w:ascii="Calibri" w:eastAsia="Calibri" w:hAnsi="Calibri" w:cs="Calibri"/>
                <w:color w:val="000000"/>
                <w:sz w:val="22"/>
                <w:szCs w:val="22"/>
              </w:rPr>
              <w:t>College Chemistry I</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499340" w14:textId="77777777" w:rsidR="00322ACE" w:rsidRDefault="00D26FBE">
            <w:pPr>
              <w:jc w:val="center"/>
              <w:rPr>
                <w:color w:val="000000"/>
                <w:sz w:val="22"/>
                <w:szCs w:val="22"/>
              </w:rPr>
            </w:pPr>
            <w:r>
              <w:rPr>
                <w:rFonts w:ascii="Calibri" w:eastAsia="Calibri" w:hAnsi="Calibri" w:cs="Calibri"/>
                <w:color w:val="000000"/>
                <w:sz w:val="22"/>
                <w:szCs w:val="22"/>
              </w:rPr>
              <w:t>4-5</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1A2EAAD" w14:textId="77777777" w:rsidR="00322ACE" w:rsidRDefault="00D26FBE">
            <w:pPr>
              <w:rPr>
                <w:color w:val="000000"/>
                <w:sz w:val="22"/>
                <w:szCs w:val="22"/>
              </w:rPr>
            </w:pPr>
            <w:r>
              <w:rPr>
                <w:rFonts w:ascii="Calibri" w:eastAsia="Calibri" w:hAnsi="Calibri" w:cs="Calibri"/>
                <w:color w:val="000000"/>
                <w:sz w:val="22"/>
                <w:szCs w:val="22"/>
              </w:rPr>
              <w:t>CHE 115/115L</w:t>
            </w:r>
          </w:p>
          <w:p w14:paraId="62119BF4" w14:textId="77777777" w:rsidR="00322ACE" w:rsidRDefault="00D26FBE">
            <w:pPr>
              <w:rPr>
                <w:color w:val="000000"/>
                <w:sz w:val="22"/>
                <w:szCs w:val="22"/>
              </w:rPr>
            </w:pPr>
            <w:r>
              <w:rPr>
                <w:rFonts w:ascii="Calibri" w:eastAsia="Calibri" w:hAnsi="Calibri" w:cs="Calibri"/>
                <w:color w:val="000000"/>
                <w:sz w:val="22"/>
                <w:szCs w:val="22"/>
              </w:rPr>
              <w:t>CHE 120/201L</w:t>
            </w:r>
          </w:p>
          <w:p w14:paraId="5898C6D1" w14:textId="77777777" w:rsidR="00322ACE" w:rsidRDefault="00D26FBE">
            <w:pPr>
              <w:rPr>
                <w:color w:val="000000"/>
                <w:sz w:val="22"/>
                <w:szCs w:val="22"/>
              </w:rPr>
            </w:pPr>
            <w:r>
              <w:rPr>
                <w:rFonts w:ascii="Calibri" w:eastAsia="Calibri" w:hAnsi="Calibri" w:cs="Calibri"/>
                <w:color w:val="000000"/>
                <w:sz w:val="22"/>
                <w:szCs w:val="22"/>
              </w:rPr>
              <w:t>CHE 100G/L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81029CC" w14:textId="77777777" w:rsidR="00322ACE" w:rsidRDefault="00322ACE">
            <w:pPr>
              <w:rPr>
                <w:color w:val="000000"/>
                <w:sz w:val="22"/>
                <w:szCs w:val="22"/>
              </w:rPr>
            </w:pPr>
          </w:p>
        </w:tc>
      </w:tr>
      <w:tr w:rsidR="00322ACE" w14:paraId="0C6F0F8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997005E" w14:textId="77777777" w:rsidR="00322ACE" w:rsidRDefault="00D26FBE">
            <w:pPr>
              <w:rPr>
                <w:color w:val="000000"/>
                <w:sz w:val="22"/>
                <w:szCs w:val="22"/>
              </w:rPr>
            </w:pPr>
            <w:r>
              <w:rPr>
                <w:rFonts w:ascii="Calibri" w:eastAsia="Calibri" w:hAnsi="Calibri" w:cs="Calibri"/>
                <w:color w:val="000000"/>
                <w:sz w:val="22"/>
                <w:szCs w:val="22"/>
              </w:rPr>
              <w:t>COM 2206 or COM 2211 or</w:t>
            </w:r>
          </w:p>
          <w:p w14:paraId="70F5E7D1" w14:textId="77777777" w:rsidR="00322ACE" w:rsidRDefault="00D26FBE">
            <w:pPr>
              <w:rPr>
                <w:color w:val="000000"/>
                <w:sz w:val="22"/>
                <w:szCs w:val="22"/>
              </w:rPr>
            </w:pPr>
            <w:r>
              <w:rPr>
                <w:rFonts w:ascii="Calibri" w:eastAsia="Calibri" w:hAnsi="Calibri" w:cs="Calibri"/>
                <w:color w:val="000000"/>
                <w:sz w:val="22"/>
                <w:szCs w:val="22"/>
              </w:rPr>
              <w:t>COM 2225</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CB3CAE" w14:textId="77777777" w:rsidR="00322ACE" w:rsidRDefault="00D26FBE">
            <w:pPr>
              <w:rPr>
                <w:color w:val="000000"/>
                <w:sz w:val="22"/>
                <w:szCs w:val="22"/>
              </w:rPr>
            </w:pPr>
            <w:r>
              <w:rPr>
                <w:rFonts w:ascii="Calibri" w:eastAsia="Calibri" w:hAnsi="Calibri" w:cs="Calibri"/>
                <w:color w:val="000000"/>
                <w:sz w:val="22"/>
                <w:szCs w:val="22"/>
              </w:rPr>
              <w:t>Interpersonal Communication or</w:t>
            </w:r>
          </w:p>
          <w:p w14:paraId="23E3AD83" w14:textId="77777777" w:rsidR="00322ACE" w:rsidRDefault="00D26FBE">
            <w:pPr>
              <w:rPr>
                <w:color w:val="000000"/>
                <w:sz w:val="22"/>
                <w:szCs w:val="22"/>
              </w:rPr>
            </w:pPr>
            <w:r>
              <w:rPr>
                <w:rFonts w:ascii="Calibri" w:eastAsia="Calibri" w:hAnsi="Calibri" w:cs="Calibri"/>
                <w:color w:val="000000"/>
                <w:sz w:val="22"/>
                <w:szCs w:val="22"/>
              </w:rPr>
              <w:t>Effective Public Speaking or</w:t>
            </w:r>
          </w:p>
          <w:p w14:paraId="70844D4F" w14:textId="77777777" w:rsidR="00322ACE" w:rsidRDefault="00D26FBE">
            <w:pPr>
              <w:rPr>
                <w:color w:val="000000"/>
                <w:sz w:val="22"/>
                <w:szCs w:val="22"/>
              </w:rPr>
            </w:pPr>
            <w:r>
              <w:rPr>
                <w:rFonts w:ascii="Calibri" w:eastAsia="Calibri" w:hAnsi="Calibri" w:cs="Calibri"/>
                <w:color w:val="000000"/>
                <w:sz w:val="22"/>
                <w:szCs w:val="22"/>
              </w:rPr>
              <w:t>Small Group Communication</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96BDE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800C1B5" w14:textId="77777777" w:rsidR="00322ACE" w:rsidRDefault="00D26FBE">
            <w:pPr>
              <w:rPr>
                <w:color w:val="000000"/>
                <w:sz w:val="22"/>
                <w:szCs w:val="22"/>
              </w:rPr>
            </w:pPr>
            <w:r>
              <w:rPr>
                <w:rFonts w:ascii="Calibri" w:eastAsia="Calibri" w:hAnsi="Calibri" w:cs="Calibri"/>
                <w:color w:val="000000"/>
                <w:sz w:val="22"/>
                <w:szCs w:val="22"/>
              </w:rPr>
              <w:t>CMST 220</w:t>
            </w:r>
          </w:p>
          <w:p w14:paraId="7013EE5B" w14:textId="77777777" w:rsidR="00322ACE" w:rsidRDefault="00D26FBE">
            <w:pPr>
              <w:rPr>
                <w:color w:val="000000"/>
                <w:sz w:val="22"/>
                <w:szCs w:val="22"/>
              </w:rPr>
            </w:pPr>
            <w:r>
              <w:rPr>
                <w:rFonts w:ascii="Calibri" w:eastAsia="Calibri" w:hAnsi="Calibri" w:cs="Calibri"/>
                <w:color w:val="000000"/>
                <w:sz w:val="22"/>
                <w:szCs w:val="22"/>
              </w:rPr>
              <w:t>CMST 101</w:t>
            </w:r>
          </w:p>
          <w:p w14:paraId="47ABFC57" w14:textId="77777777" w:rsidR="00322ACE" w:rsidRDefault="00D26FBE">
            <w:pPr>
              <w:rPr>
                <w:color w:val="000000"/>
                <w:sz w:val="22"/>
                <w:szCs w:val="22"/>
              </w:rPr>
            </w:pPr>
            <w:r>
              <w:rPr>
                <w:rFonts w:ascii="Calibri" w:eastAsia="Calibri" w:hAnsi="Calibri" w:cs="Calibri"/>
                <w:color w:val="000000"/>
                <w:sz w:val="22"/>
                <w:szCs w:val="22"/>
              </w:rPr>
              <w:t>CMST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BFC6302" w14:textId="77777777" w:rsidR="00322ACE" w:rsidRDefault="00322ACE">
            <w:pPr>
              <w:rPr>
                <w:color w:val="000000"/>
                <w:sz w:val="22"/>
                <w:szCs w:val="22"/>
              </w:rPr>
            </w:pPr>
          </w:p>
        </w:tc>
      </w:tr>
      <w:tr w:rsidR="00322ACE" w14:paraId="1925C86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BB48D89" w14:textId="77777777" w:rsidR="00322ACE" w:rsidRDefault="00D26FBE">
            <w:pPr>
              <w:rPr>
                <w:color w:val="000000"/>
                <w:sz w:val="22"/>
                <w:szCs w:val="22"/>
              </w:rPr>
            </w:pPr>
            <w:r>
              <w:rPr>
                <w:rFonts w:ascii="Calibri" w:eastAsia="Calibri" w:hAnsi="Calibri" w:cs="Calibri"/>
                <w:color w:val="000000"/>
                <w:sz w:val="22"/>
                <w:szCs w:val="22"/>
              </w:rPr>
              <w:t>ENG 1101</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A6772A" w14:textId="77777777" w:rsidR="00322ACE" w:rsidRDefault="00D26FBE">
            <w:pPr>
              <w:rPr>
                <w:color w:val="000000"/>
                <w:sz w:val="22"/>
                <w:szCs w:val="22"/>
              </w:rPr>
            </w:pPr>
            <w:r>
              <w:rPr>
                <w:rFonts w:ascii="Calibri" w:eastAsia="Calibri" w:hAnsi="Calibri" w:cs="Calibri"/>
                <w:color w:val="000000"/>
                <w:sz w:val="22"/>
                <w:szCs w:val="22"/>
              </w:rPr>
              <w:t>English Composition I</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36818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7137726" w14:textId="77777777" w:rsidR="00322ACE" w:rsidRDefault="00D26FBE">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0CED09D" w14:textId="77777777" w:rsidR="00322ACE" w:rsidRDefault="00322ACE">
            <w:pPr>
              <w:rPr>
                <w:color w:val="000000"/>
                <w:sz w:val="22"/>
                <w:szCs w:val="22"/>
              </w:rPr>
            </w:pPr>
          </w:p>
        </w:tc>
      </w:tr>
      <w:tr w:rsidR="00322ACE" w14:paraId="33EF85F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98658E2" w14:textId="77777777" w:rsidR="00322ACE" w:rsidRDefault="00D26FBE">
            <w:pPr>
              <w:rPr>
                <w:color w:val="000000"/>
                <w:sz w:val="22"/>
                <w:szCs w:val="22"/>
              </w:rPr>
            </w:pPr>
            <w:r>
              <w:rPr>
                <w:rFonts w:ascii="Calibri" w:eastAsia="Calibri" w:hAnsi="Calibri" w:cs="Calibri"/>
                <w:color w:val="000000"/>
                <w:sz w:val="22"/>
                <w:szCs w:val="22"/>
              </w:rPr>
              <w:t>ENG 1201</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0CBB4C" w14:textId="77777777" w:rsidR="00322ACE" w:rsidRDefault="00D26FBE">
            <w:pPr>
              <w:rPr>
                <w:color w:val="000000"/>
                <w:sz w:val="22"/>
                <w:szCs w:val="22"/>
              </w:rPr>
            </w:pPr>
            <w:r>
              <w:rPr>
                <w:rFonts w:ascii="Calibri" w:eastAsia="Calibri" w:hAnsi="Calibri" w:cs="Calibri"/>
                <w:color w:val="000000"/>
                <w:sz w:val="22"/>
                <w:szCs w:val="22"/>
              </w:rPr>
              <w:t>English Composition II</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79FEA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C2BB878" w14:textId="77777777" w:rsidR="00322ACE" w:rsidRDefault="00D26FBE">
            <w:pPr>
              <w:rPr>
                <w:color w:val="000000"/>
                <w:sz w:val="22"/>
                <w:szCs w:val="22"/>
              </w:rPr>
            </w:pPr>
            <w:r>
              <w:rPr>
                <w:rFonts w:ascii="Calibri" w:eastAsia="Calibri" w:hAnsi="Calibri" w:cs="Calibri"/>
                <w:color w:val="000000"/>
                <w:sz w:val="22"/>
                <w:szCs w:val="22"/>
              </w:rPr>
              <w:t>ENG 102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4509EF8" w14:textId="77777777" w:rsidR="00322ACE" w:rsidRDefault="00322ACE">
            <w:pPr>
              <w:rPr>
                <w:color w:val="000000"/>
                <w:sz w:val="22"/>
                <w:szCs w:val="22"/>
              </w:rPr>
            </w:pPr>
          </w:p>
        </w:tc>
      </w:tr>
      <w:tr w:rsidR="00322ACE" w14:paraId="5D333C8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6F2D722" w14:textId="77777777" w:rsidR="00322ACE" w:rsidRDefault="00D26FBE">
            <w:pPr>
              <w:rPr>
                <w:color w:val="000000"/>
                <w:sz w:val="22"/>
                <w:szCs w:val="22"/>
              </w:rPr>
            </w:pPr>
            <w:r>
              <w:rPr>
                <w:rFonts w:ascii="Calibri" w:eastAsia="Calibri" w:hAnsi="Calibri" w:cs="Calibri"/>
                <w:color w:val="000000"/>
                <w:sz w:val="22"/>
                <w:szCs w:val="22"/>
              </w:rPr>
              <w:t>MAT 1130 or MAT 1450 or</w:t>
            </w:r>
          </w:p>
          <w:p w14:paraId="2D33DFA3" w14:textId="77777777" w:rsidR="00322ACE" w:rsidRDefault="00D26FBE">
            <w:pPr>
              <w:rPr>
                <w:color w:val="000000"/>
                <w:sz w:val="22"/>
                <w:szCs w:val="22"/>
              </w:rPr>
            </w:pPr>
            <w:r>
              <w:rPr>
                <w:rFonts w:ascii="Calibri" w:eastAsia="Calibri" w:hAnsi="Calibri" w:cs="Calibri"/>
                <w:color w:val="000000"/>
                <w:sz w:val="22"/>
                <w:szCs w:val="22"/>
              </w:rPr>
              <w:t>MAT 1470</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A17311A" w14:textId="77777777" w:rsidR="00322ACE" w:rsidRDefault="00D26FBE">
            <w:pPr>
              <w:rPr>
                <w:color w:val="000000"/>
                <w:sz w:val="22"/>
                <w:szCs w:val="22"/>
              </w:rPr>
            </w:pPr>
            <w:r>
              <w:rPr>
                <w:rFonts w:ascii="Calibri" w:eastAsia="Calibri" w:hAnsi="Calibri" w:cs="Calibri"/>
                <w:color w:val="000000"/>
                <w:sz w:val="22"/>
                <w:szCs w:val="22"/>
              </w:rPr>
              <w:t>Mathematics in Health Sciences or</w:t>
            </w:r>
          </w:p>
          <w:p w14:paraId="26C397D3" w14:textId="77777777" w:rsidR="00322ACE" w:rsidRDefault="00D26FBE">
            <w:pPr>
              <w:rPr>
                <w:color w:val="000000"/>
                <w:sz w:val="22"/>
                <w:szCs w:val="22"/>
              </w:rPr>
            </w:pPr>
            <w:r>
              <w:rPr>
                <w:rFonts w:ascii="Calibri" w:eastAsia="Calibri" w:hAnsi="Calibri" w:cs="Calibri"/>
                <w:color w:val="000000"/>
                <w:sz w:val="22"/>
                <w:szCs w:val="22"/>
              </w:rPr>
              <w:t>Introductory Statistics or</w:t>
            </w:r>
          </w:p>
          <w:p w14:paraId="38A44A47" w14:textId="77777777" w:rsidR="00322ACE" w:rsidRDefault="00D26FBE">
            <w:pPr>
              <w:rPr>
                <w:color w:val="000000"/>
                <w:sz w:val="22"/>
                <w:szCs w:val="22"/>
              </w:rPr>
            </w:pPr>
            <w:r>
              <w:rPr>
                <w:rFonts w:ascii="Calibri" w:eastAsia="Calibri" w:hAnsi="Calibri" w:cs="Calibri"/>
                <w:color w:val="000000"/>
                <w:sz w:val="22"/>
                <w:szCs w:val="22"/>
              </w:rPr>
              <w:t>College Algebra</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C24A5B" w14:textId="77777777" w:rsidR="00322ACE" w:rsidRDefault="00D26FBE">
            <w:pPr>
              <w:jc w:val="center"/>
              <w:rPr>
                <w:color w:val="000000"/>
                <w:sz w:val="22"/>
                <w:szCs w:val="22"/>
              </w:rPr>
            </w:pPr>
            <w:r>
              <w:rPr>
                <w:rFonts w:ascii="Calibri" w:eastAsia="Calibri" w:hAnsi="Calibri" w:cs="Calibri"/>
                <w:color w:val="000000"/>
                <w:sz w:val="22"/>
                <w:szCs w:val="22"/>
              </w:rPr>
              <w:t>3-4</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5AB4040" w14:textId="77777777" w:rsidR="00322ACE" w:rsidRDefault="00D26FBE">
            <w:pPr>
              <w:rPr>
                <w:color w:val="000000"/>
                <w:sz w:val="22"/>
                <w:szCs w:val="22"/>
              </w:rPr>
            </w:pPr>
            <w:r>
              <w:rPr>
                <w:rFonts w:ascii="Calibri" w:eastAsia="Calibri" w:hAnsi="Calibri" w:cs="Calibri"/>
                <w:color w:val="000000"/>
                <w:sz w:val="22"/>
                <w:szCs w:val="22"/>
              </w:rPr>
              <w:t>MAT 100T</w:t>
            </w:r>
          </w:p>
          <w:p w14:paraId="75CCC41E" w14:textId="77777777" w:rsidR="00322ACE" w:rsidRDefault="00D26FBE">
            <w:pPr>
              <w:rPr>
                <w:color w:val="000000"/>
                <w:sz w:val="22"/>
                <w:szCs w:val="22"/>
              </w:rPr>
            </w:pPr>
            <w:r>
              <w:rPr>
                <w:rFonts w:ascii="Calibri" w:eastAsia="Calibri" w:hAnsi="Calibri" w:cs="Calibri"/>
                <w:color w:val="000000"/>
                <w:sz w:val="22"/>
                <w:szCs w:val="22"/>
              </w:rPr>
              <w:t>STA 205</w:t>
            </w:r>
          </w:p>
          <w:p w14:paraId="4B8CB02E" w14:textId="77777777" w:rsidR="00322ACE" w:rsidRDefault="00D26FBE">
            <w:pPr>
              <w:rPr>
                <w:color w:val="000000"/>
                <w:sz w:val="22"/>
                <w:szCs w:val="22"/>
              </w:rPr>
            </w:pPr>
            <w:r>
              <w:rPr>
                <w:rFonts w:ascii="Calibri" w:eastAsia="Calibri" w:hAnsi="Calibri" w:cs="Calibri"/>
                <w:color w:val="000000"/>
                <w:sz w:val="22"/>
                <w:szCs w:val="22"/>
              </w:rPr>
              <w:t>(MAT 102 or MAT 103) + MAT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F4FA329" w14:textId="77777777" w:rsidR="00322ACE" w:rsidRDefault="00322ACE">
            <w:pPr>
              <w:rPr>
                <w:color w:val="000000"/>
                <w:sz w:val="22"/>
                <w:szCs w:val="22"/>
              </w:rPr>
            </w:pPr>
          </w:p>
        </w:tc>
      </w:tr>
      <w:tr w:rsidR="00322ACE" w14:paraId="6D54DB7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A6D35A" w14:textId="77777777" w:rsidR="00322ACE" w:rsidRDefault="00D26FBE">
            <w:pPr>
              <w:rPr>
                <w:color w:val="000000"/>
                <w:sz w:val="22"/>
                <w:szCs w:val="22"/>
              </w:rPr>
            </w:pPr>
            <w:r>
              <w:rPr>
                <w:rFonts w:ascii="Calibri" w:eastAsia="Calibri" w:hAnsi="Calibri" w:cs="Calibri"/>
                <w:color w:val="000000"/>
                <w:sz w:val="22"/>
                <w:szCs w:val="22"/>
              </w:rPr>
              <w:t>PSY 1100</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806ED46" w14:textId="77777777" w:rsidR="00322ACE" w:rsidRDefault="00D26FBE">
            <w:pPr>
              <w:rPr>
                <w:color w:val="000000"/>
                <w:sz w:val="22"/>
                <w:szCs w:val="22"/>
              </w:rPr>
            </w:pPr>
            <w:r>
              <w:rPr>
                <w:rFonts w:ascii="Calibri" w:eastAsia="Calibri" w:hAnsi="Calibri" w:cs="Calibri"/>
                <w:color w:val="000000"/>
                <w:sz w:val="22"/>
                <w:szCs w:val="22"/>
              </w:rPr>
              <w:t>General Psychology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C97E8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07002A" w14:textId="77777777" w:rsidR="00322ACE" w:rsidRDefault="00D26FBE">
            <w:pPr>
              <w:rPr>
                <w:color w:val="000000"/>
                <w:sz w:val="22"/>
                <w:szCs w:val="22"/>
              </w:rPr>
            </w:pPr>
            <w:r>
              <w:rPr>
                <w:rFonts w:ascii="Calibri" w:eastAsia="Calibri" w:hAnsi="Calibri" w:cs="Calibri"/>
                <w:color w:val="000000"/>
                <w:sz w:val="22"/>
                <w:szCs w:val="22"/>
              </w:rPr>
              <w:t>PSY 100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C9E3B46" w14:textId="77777777" w:rsidR="00322ACE" w:rsidRDefault="00322ACE">
            <w:pPr>
              <w:rPr>
                <w:color w:val="000000"/>
                <w:sz w:val="22"/>
                <w:szCs w:val="22"/>
              </w:rPr>
            </w:pPr>
          </w:p>
        </w:tc>
      </w:tr>
      <w:tr w:rsidR="00322ACE" w14:paraId="4032520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B749223" w14:textId="77777777" w:rsidR="00322ACE" w:rsidRDefault="00D26FBE">
            <w:pPr>
              <w:rPr>
                <w:color w:val="000000"/>
                <w:sz w:val="22"/>
                <w:szCs w:val="22"/>
              </w:rPr>
            </w:pPr>
            <w:r>
              <w:rPr>
                <w:rFonts w:ascii="Calibri" w:eastAsia="Calibri" w:hAnsi="Calibri" w:cs="Calibri"/>
                <w:color w:val="000000"/>
                <w:sz w:val="22"/>
                <w:szCs w:val="22"/>
              </w:rPr>
              <w:t>SCC 1101</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217392E" w14:textId="77777777" w:rsidR="00322ACE" w:rsidRDefault="00D26FBE">
            <w:pPr>
              <w:rPr>
                <w:color w:val="000000"/>
                <w:sz w:val="22"/>
                <w:szCs w:val="22"/>
              </w:rPr>
            </w:pPr>
            <w:r>
              <w:rPr>
                <w:rFonts w:ascii="Calibri" w:eastAsia="Calibri" w:hAnsi="Calibri" w:cs="Calibri"/>
                <w:color w:val="000000"/>
                <w:sz w:val="22"/>
                <w:szCs w:val="22"/>
              </w:rPr>
              <w:t>First Year Experience</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F98C46"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874F4B" w14:textId="77777777" w:rsidR="00322ACE" w:rsidRDefault="00D26FBE">
            <w:pPr>
              <w:rPr>
                <w:color w:val="000000"/>
                <w:sz w:val="22"/>
                <w:szCs w:val="22"/>
              </w:rPr>
            </w:pPr>
            <w:r>
              <w:rPr>
                <w:rFonts w:ascii="Calibri" w:eastAsia="Calibri" w:hAnsi="Calibri" w:cs="Calibri"/>
                <w:color w:val="000000"/>
                <w:sz w:val="22"/>
                <w:szCs w:val="22"/>
              </w:rPr>
              <w:t>UNV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8F9BF73" w14:textId="77777777" w:rsidR="00322ACE" w:rsidRDefault="00322ACE">
            <w:pPr>
              <w:rPr>
                <w:color w:val="000000"/>
                <w:sz w:val="22"/>
                <w:szCs w:val="22"/>
              </w:rPr>
            </w:pPr>
          </w:p>
        </w:tc>
      </w:tr>
      <w:tr w:rsidR="00322ACE" w14:paraId="6A18A02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581B9AC" w14:textId="77777777" w:rsidR="00322ACE" w:rsidRDefault="00D26FBE">
            <w:pPr>
              <w:rPr>
                <w:color w:val="000000"/>
                <w:sz w:val="22"/>
                <w:szCs w:val="22"/>
              </w:rPr>
            </w:pPr>
            <w:r>
              <w:rPr>
                <w:rFonts w:ascii="Calibri" w:eastAsia="Calibri" w:hAnsi="Calibri" w:cs="Calibri"/>
                <w:color w:val="000000"/>
                <w:sz w:val="22"/>
                <w:szCs w:val="22"/>
              </w:rPr>
              <w:t>SOC 1101</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CBCE13D" w14:textId="77777777" w:rsidR="00322ACE" w:rsidRDefault="00D26FBE">
            <w:pPr>
              <w:rPr>
                <w:color w:val="000000"/>
                <w:sz w:val="22"/>
                <w:szCs w:val="22"/>
              </w:rPr>
            </w:pPr>
            <w:r>
              <w:rPr>
                <w:rFonts w:ascii="Calibri" w:eastAsia="Calibri" w:hAnsi="Calibri" w:cs="Calibri"/>
                <w:color w:val="000000"/>
                <w:sz w:val="22"/>
                <w:szCs w:val="22"/>
              </w:rPr>
              <w:t>Introduction to Sociology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19AE4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3F16A9" w14:textId="77777777" w:rsidR="00322ACE" w:rsidRDefault="00D26FBE">
            <w:pPr>
              <w:rPr>
                <w:color w:val="000000"/>
                <w:sz w:val="22"/>
                <w:szCs w:val="22"/>
              </w:rPr>
            </w:pPr>
            <w:r>
              <w:rPr>
                <w:rFonts w:ascii="Calibri" w:eastAsia="Calibri" w:hAnsi="Calibri" w:cs="Calibri"/>
                <w:color w:val="000000"/>
                <w:sz w:val="22"/>
                <w:szCs w:val="22"/>
              </w:rPr>
              <w:t>SOC 100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0550E76" w14:textId="77777777" w:rsidR="00322ACE" w:rsidRDefault="00322ACE">
            <w:pPr>
              <w:rPr>
                <w:color w:val="000000"/>
                <w:sz w:val="22"/>
                <w:szCs w:val="22"/>
              </w:rPr>
            </w:pPr>
          </w:p>
        </w:tc>
      </w:tr>
      <w:tr w:rsidR="00322ACE" w14:paraId="4A0744B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C3F4F8" w14:textId="77777777" w:rsidR="00322ACE" w:rsidRDefault="00D26FBE">
            <w:pPr>
              <w:rPr>
                <w:color w:val="000000"/>
                <w:sz w:val="22"/>
                <w:szCs w:val="22"/>
              </w:rPr>
            </w:pPr>
            <w:r>
              <w:rPr>
                <w:rFonts w:ascii="Calibri" w:eastAsia="Calibri" w:hAnsi="Calibri" w:cs="Calibri"/>
                <w:color w:val="000000"/>
                <w:sz w:val="22"/>
                <w:szCs w:val="22"/>
              </w:rPr>
              <w:t>TBS XXX</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99A5E8" w14:textId="77777777" w:rsidR="00322ACE" w:rsidRDefault="00D26FBE">
            <w:pPr>
              <w:rPr>
                <w:color w:val="000000"/>
                <w:sz w:val="22"/>
                <w:szCs w:val="22"/>
              </w:rPr>
            </w:pPr>
            <w:r>
              <w:rPr>
                <w:rFonts w:ascii="Calibri" w:eastAsia="Calibri" w:hAnsi="Calibri" w:cs="Calibri"/>
                <w:color w:val="000000"/>
                <w:sz w:val="22"/>
                <w:szCs w:val="22"/>
              </w:rPr>
              <w:t>Ohio Transfer 36: Arts &amp; Humanities Elective</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7EB0F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58AF8D" w14:textId="77777777" w:rsidR="00322ACE" w:rsidRDefault="00D26FB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E53A5AA" w14:textId="77777777" w:rsidR="00322ACE" w:rsidRDefault="00322ACE">
            <w:pPr>
              <w:rPr>
                <w:color w:val="000000"/>
                <w:sz w:val="22"/>
                <w:szCs w:val="22"/>
              </w:rPr>
            </w:pPr>
          </w:p>
        </w:tc>
      </w:tr>
      <w:tr w:rsidR="00322ACE" w14:paraId="53EB8B7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3E53300" w14:textId="77777777" w:rsidR="00322ACE" w:rsidRDefault="00D26FBE">
            <w:pPr>
              <w:rPr>
                <w:color w:val="000000"/>
                <w:sz w:val="22"/>
                <w:szCs w:val="22"/>
              </w:rPr>
            </w:pPr>
            <w:r>
              <w:rPr>
                <w:rFonts w:ascii="Calibri" w:eastAsia="Calibri" w:hAnsi="Calibri" w:cs="Calibri"/>
                <w:color w:val="000000"/>
                <w:sz w:val="22"/>
                <w:szCs w:val="22"/>
              </w:rPr>
              <w:t>TBS XXX</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E231C8" w14:textId="77777777" w:rsidR="00322ACE" w:rsidRDefault="00D26FBE">
            <w:pPr>
              <w:rPr>
                <w:color w:val="000000"/>
                <w:sz w:val="22"/>
                <w:szCs w:val="22"/>
              </w:rPr>
            </w:pPr>
            <w:r>
              <w:rPr>
                <w:rFonts w:ascii="Calibri" w:eastAsia="Calibri" w:hAnsi="Calibri" w:cs="Calibri"/>
                <w:color w:val="000000"/>
                <w:sz w:val="22"/>
                <w:szCs w:val="22"/>
              </w:rPr>
              <w:t>Technical Electives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9CBAFF" w14:textId="77777777" w:rsidR="00322ACE" w:rsidRDefault="00D26FBE">
            <w:pPr>
              <w:jc w:val="center"/>
              <w:rPr>
                <w:color w:val="000000"/>
                <w:sz w:val="22"/>
                <w:szCs w:val="22"/>
              </w:rPr>
            </w:pPr>
            <w:r>
              <w:rPr>
                <w:rFonts w:ascii="Calibri" w:eastAsia="Calibri" w:hAnsi="Calibri" w:cs="Calibri"/>
                <w:color w:val="000000"/>
                <w:sz w:val="22"/>
                <w:szCs w:val="22"/>
              </w:rPr>
              <w:t>27</w:t>
            </w:r>
          </w:p>
        </w:tc>
        <w:tc>
          <w:tcPr>
            <w:tcW w:w="15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1BE8D59" w14:textId="77777777" w:rsidR="00322ACE" w:rsidRDefault="00D26FB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6415876" w14:textId="77777777" w:rsidR="00322ACE" w:rsidRDefault="00322ACE">
            <w:pPr>
              <w:rPr>
                <w:color w:val="000000"/>
                <w:sz w:val="22"/>
                <w:szCs w:val="22"/>
              </w:rPr>
            </w:pPr>
          </w:p>
        </w:tc>
      </w:tr>
      <w:tr w:rsidR="00322ACE" w14:paraId="0C1AC02B"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0E535ECE" w14:textId="77777777" w:rsidR="00322ACE" w:rsidRDefault="00322ACE">
            <w:pPr>
              <w:jc w:val="right"/>
              <w:rPr>
                <w:color w:val="000000"/>
                <w:sz w:val="22"/>
                <w:szCs w:val="22"/>
              </w:rPr>
            </w:pPr>
          </w:p>
        </w:tc>
        <w:tc>
          <w:tcPr>
            <w:tcW w:w="387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F68CC3E" w14:textId="77777777" w:rsidR="00322ACE" w:rsidRDefault="00D26FBE">
            <w:pPr>
              <w:jc w:val="right"/>
              <w:rPr>
                <w:color w:val="000000"/>
                <w:sz w:val="22"/>
                <w:szCs w:val="22"/>
              </w:rPr>
            </w:pPr>
            <w:r>
              <w:rPr>
                <w:rFonts w:ascii="Calibri" w:eastAsia="Calibri" w:hAnsi="Calibri" w:cs="Calibri"/>
                <w:b/>
                <w:bCs/>
                <w:color w:val="000000"/>
                <w:sz w:val="22"/>
                <w:szCs w:val="22"/>
              </w:rPr>
              <w:t>Total Associate Degree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2704455" w14:textId="77777777" w:rsidR="00322ACE" w:rsidRDefault="00D26FBE">
            <w:pPr>
              <w:jc w:val="center"/>
              <w:rPr>
                <w:color w:val="000000"/>
                <w:sz w:val="22"/>
                <w:szCs w:val="22"/>
              </w:rPr>
            </w:pPr>
            <w:r>
              <w:rPr>
                <w:rFonts w:ascii="Calibri" w:eastAsia="Calibri" w:hAnsi="Calibri" w:cs="Calibri"/>
                <w:b/>
                <w:bCs/>
                <w:color w:val="000000"/>
                <w:sz w:val="22"/>
                <w:szCs w:val="22"/>
              </w:rPr>
              <w:t>64-68</w:t>
            </w:r>
          </w:p>
        </w:tc>
        <w:tc>
          <w:tcPr>
            <w:tcW w:w="1530" w:type="dxa"/>
            <w:tcBorders>
              <w:top w:val="single" w:sz="4" w:space="0" w:color="000000"/>
              <w:left w:val="single" w:sz="4" w:space="0" w:color="000000"/>
              <w:right w:val="single" w:sz="4" w:space="0" w:color="000000"/>
            </w:tcBorders>
            <w:tcMar>
              <w:top w:w="8" w:type="dxa"/>
              <w:left w:w="108" w:type="dxa"/>
              <w:bottom w:w="8" w:type="dxa"/>
              <w:right w:w="108" w:type="dxa"/>
            </w:tcMar>
          </w:tcPr>
          <w:p w14:paraId="07FA5A9B" w14:textId="77777777" w:rsidR="00322ACE" w:rsidRDefault="00322ACE">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2A72AB1A" w14:textId="77777777" w:rsidR="00322ACE" w:rsidRDefault="00322ACE">
            <w:pPr>
              <w:rPr>
                <w:color w:val="000000"/>
                <w:sz w:val="22"/>
                <w:szCs w:val="22"/>
              </w:rPr>
            </w:pPr>
          </w:p>
        </w:tc>
      </w:tr>
    </w:tbl>
    <w:p w14:paraId="794ADC2D" w14:textId="77777777" w:rsidR="00322ACE" w:rsidRDefault="00D26FBE">
      <w:pPr>
        <w:rPr>
          <w:sz w:val="22"/>
          <w:szCs w:val="22"/>
        </w:rPr>
      </w:pPr>
      <w:r>
        <w:rPr>
          <w:rFonts w:ascii="Calibri" w:eastAsia="Calibri" w:hAnsi="Calibri" w:cs="Calibri"/>
          <w:sz w:val="22"/>
          <w:szCs w:val="22"/>
        </w:rPr>
        <w:t>TBS XXX means to be selected by Sinclair College student.</w:t>
      </w:r>
    </w:p>
    <w:p w14:paraId="47EDB125" w14:textId="77777777" w:rsidR="00322ACE" w:rsidRDefault="00D26FBE">
      <w:pPr>
        <w:rPr>
          <w:sz w:val="22"/>
          <w:szCs w:val="22"/>
        </w:rPr>
      </w:pPr>
      <w:r>
        <w:rPr>
          <w:rFonts w:ascii="Calibri" w:eastAsia="Calibri" w:hAnsi="Calibri" w:cs="Calibri"/>
          <w:sz w:val="22"/>
          <w:szCs w:val="22"/>
        </w:rPr>
        <w:t>TBD XXX means to be determined by NKU based on course selected at Sinclair College.</w:t>
      </w:r>
    </w:p>
    <w:p w14:paraId="04B1A998" w14:textId="77777777" w:rsidR="00322ACE" w:rsidRDefault="00322ACE">
      <w:pPr>
        <w:rPr>
          <w:sz w:val="22"/>
          <w:szCs w:val="22"/>
        </w:rPr>
      </w:pPr>
    </w:p>
    <w:p w14:paraId="2EC3D4D5" w14:textId="77777777" w:rsidR="00322ACE" w:rsidRDefault="00D26FBE">
      <w:pPr>
        <w:rPr>
          <w:sz w:val="22"/>
          <w:szCs w:val="22"/>
        </w:rPr>
      </w:pPr>
      <w:r>
        <w:rPr>
          <w:rFonts w:ascii="Calibri" w:eastAsia="Calibri" w:hAnsi="Calibri" w:cs="Calibri"/>
          <w:sz w:val="22"/>
          <w:szCs w:val="22"/>
        </w:rPr>
        <w:t>A grade of A or B in MAT 1470 equates to MAT 103 + MAT 100T. A grade of C or D in MAT 1470 equates to MAT 102 + MAT 100T.</w:t>
      </w:r>
    </w:p>
    <w:p w14:paraId="29C8B417" w14:textId="77777777" w:rsidR="00322ACE" w:rsidRDefault="00D26FBE">
      <w:pPr>
        <w:spacing w:after="160" w:line="259" w:lineRule="auto"/>
      </w:pPr>
      <w:r>
        <w:br w:type="page"/>
      </w:r>
    </w:p>
    <w:p w14:paraId="13B19F7D" w14:textId="77777777" w:rsidR="00322ACE" w:rsidRDefault="00D26FBE">
      <w:pPr>
        <w:pStyle w:val="Heading3"/>
        <w:keepLines/>
        <w:spacing w:before="40" w:after="0" w:line="259" w:lineRule="auto"/>
        <w:jc w:val="center"/>
      </w:pPr>
      <w:r>
        <w:rPr>
          <w:rFonts w:ascii="Calibri" w:eastAsia="Calibri" w:hAnsi="Calibri" w:cs="Calibri"/>
          <w:sz w:val="24"/>
          <w:szCs w:val="24"/>
        </w:rPr>
        <w:t>Northern Kentucky University</w:t>
      </w:r>
    </w:p>
    <w:p w14:paraId="20403CAE" w14:textId="77777777" w:rsidR="00322ACE" w:rsidRDefault="00322ACE">
      <w:pPr>
        <w:rPr>
          <w:sz w:val="22"/>
          <w:szCs w:val="22"/>
        </w:rPr>
      </w:pPr>
    </w:p>
    <w:p w14:paraId="5B649083"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2: NKU Additional General Education Requirements</w:t>
      </w:r>
    </w:p>
    <w:p w14:paraId="3C08DF5C"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4333"/>
        <w:gridCol w:w="987"/>
        <w:gridCol w:w="1426"/>
        <w:gridCol w:w="1246"/>
      </w:tblGrid>
      <w:tr w:rsidR="00322ACE" w14:paraId="043DF992"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B6DAA3C"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79288327"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23C7AB0"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53B6DCF"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3F056B2"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463AC2DB"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7521D61"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06AA7201"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9BF5A8"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2C20E5" w14:textId="77777777" w:rsidR="00322ACE" w:rsidRDefault="00D26FBE">
            <w:pPr>
              <w:rPr>
                <w:color w:val="000000"/>
                <w:sz w:val="22"/>
                <w:szCs w:val="22"/>
              </w:rPr>
            </w:pPr>
            <w:r>
              <w:rPr>
                <w:rFonts w:ascii="Calibri" w:eastAsia="Calibri" w:hAnsi="Calibri" w:cs="Calibri"/>
                <w:color w:val="000000"/>
                <w:sz w:val="22"/>
                <w:szCs w:val="22"/>
              </w:rPr>
              <w:t>Cultural Pluralism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F6DC7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6758573"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58D3EAE" w14:textId="77777777" w:rsidR="00322ACE" w:rsidRDefault="00322ACE">
            <w:pPr>
              <w:jc w:val="center"/>
              <w:rPr>
                <w:color w:val="000000"/>
                <w:sz w:val="22"/>
                <w:szCs w:val="22"/>
              </w:rPr>
            </w:pPr>
          </w:p>
        </w:tc>
      </w:tr>
      <w:tr w:rsidR="00322ACE" w14:paraId="131E262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E44D34"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72B09C" w14:textId="77777777" w:rsidR="00322ACE" w:rsidRDefault="00D26FBE">
            <w:pPr>
              <w:rPr>
                <w:color w:val="000000"/>
                <w:sz w:val="22"/>
                <w:szCs w:val="22"/>
              </w:rPr>
            </w:pPr>
            <w:r>
              <w:rPr>
                <w:rFonts w:ascii="Calibri" w:eastAsia="Calibri" w:hAnsi="Calibri" w:cs="Calibri"/>
                <w:color w:val="000000"/>
                <w:sz w:val="22"/>
                <w:szCs w:val="22"/>
              </w:rPr>
              <w:t>Culture &amp; Creativity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EE400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91AB04B"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FEA1B17" w14:textId="77777777" w:rsidR="00322ACE" w:rsidRDefault="00322ACE">
            <w:pPr>
              <w:jc w:val="center"/>
              <w:rPr>
                <w:color w:val="000000"/>
                <w:sz w:val="22"/>
                <w:szCs w:val="22"/>
              </w:rPr>
            </w:pPr>
          </w:p>
        </w:tc>
      </w:tr>
      <w:tr w:rsidR="00322ACE" w14:paraId="2AABE6A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A9CBF5"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02352B" w14:textId="77777777" w:rsidR="00322ACE" w:rsidRDefault="00D26FBE">
            <w:pPr>
              <w:rPr>
                <w:color w:val="000000"/>
                <w:sz w:val="22"/>
                <w:szCs w:val="22"/>
              </w:rPr>
            </w:pPr>
            <w:r>
              <w:rPr>
                <w:rFonts w:ascii="Calibri" w:eastAsia="Calibri" w:hAnsi="Calibri" w:cs="Calibri"/>
                <w:color w:val="000000"/>
                <w:sz w:val="22"/>
                <w:szCs w:val="22"/>
              </w:rPr>
              <w:t>Global Viewpoints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BE912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FD47464"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48202A3" w14:textId="77777777" w:rsidR="00322ACE" w:rsidRDefault="00322ACE">
            <w:pPr>
              <w:jc w:val="center"/>
              <w:rPr>
                <w:color w:val="000000"/>
                <w:sz w:val="22"/>
                <w:szCs w:val="22"/>
              </w:rPr>
            </w:pPr>
          </w:p>
        </w:tc>
      </w:tr>
      <w:tr w:rsidR="00322ACE" w14:paraId="0F384C3F"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1FBD7548" w14:textId="77777777" w:rsidR="00322ACE" w:rsidRDefault="00322ACE">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42491D5A" w14:textId="77777777" w:rsidR="00322ACE" w:rsidRDefault="00D26FBE">
            <w:pPr>
              <w:jc w:val="right"/>
              <w:rPr>
                <w:color w:val="000000"/>
                <w:sz w:val="22"/>
                <w:szCs w:val="22"/>
              </w:rPr>
            </w:pPr>
            <w:r>
              <w:rPr>
                <w:rFonts w:ascii="Calibri" w:eastAsia="Calibri" w:hAnsi="Calibri" w:cs="Calibri"/>
                <w:b/>
                <w:bCs/>
                <w:color w:val="000000"/>
                <w:sz w:val="22"/>
                <w:szCs w:val="22"/>
              </w:rPr>
              <w:t>Subtotal General Education Courses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09F7E981" w14:textId="77777777" w:rsidR="00322ACE" w:rsidRDefault="00D26FBE">
            <w:pPr>
              <w:jc w:val="center"/>
              <w:rPr>
                <w:color w:val="000000"/>
                <w:sz w:val="22"/>
                <w:szCs w:val="22"/>
              </w:rPr>
            </w:pPr>
            <w:r>
              <w:rPr>
                <w:rFonts w:ascii="Calibri" w:eastAsia="Calibri" w:hAnsi="Calibri" w:cs="Calibri"/>
                <w:b/>
                <w:bCs/>
                <w:color w:val="000000"/>
                <w:sz w:val="22"/>
                <w:szCs w:val="22"/>
              </w:rPr>
              <w:t>9</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06C5AB3F" w14:textId="77777777" w:rsidR="00322ACE" w:rsidRDefault="00322ACE">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684737E5" w14:textId="77777777" w:rsidR="00322ACE" w:rsidRDefault="00322ACE">
            <w:pPr>
              <w:jc w:val="center"/>
              <w:rPr>
                <w:color w:val="000000"/>
                <w:sz w:val="22"/>
                <w:szCs w:val="22"/>
              </w:rPr>
            </w:pPr>
          </w:p>
        </w:tc>
      </w:tr>
    </w:tbl>
    <w:p w14:paraId="7DD1D09E" w14:textId="77777777" w:rsidR="00322ACE" w:rsidRDefault="00322ACE">
      <w:pPr>
        <w:pStyle w:val="Heading4"/>
        <w:keepLines/>
        <w:spacing w:before="40" w:after="0" w:line="259" w:lineRule="auto"/>
        <w:rPr>
          <w:sz w:val="22"/>
          <w:szCs w:val="22"/>
        </w:rPr>
      </w:pPr>
    </w:p>
    <w:p w14:paraId="753D4564"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3: NKU Major Requirements for the BS in Health Science – Degree Completion Track</w:t>
      </w:r>
    </w:p>
    <w:p w14:paraId="4A9C013E"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9"/>
        <w:gridCol w:w="987"/>
        <w:gridCol w:w="1426"/>
        <w:gridCol w:w="1245"/>
      </w:tblGrid>
      <w:tr w:rsidR="00322ACE" w14:paraId="616E7D08"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DE8815C"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3BB79E75"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E46C7E6"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C6F6A6B"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952569F"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16D2041B"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11F43A55"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140D682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BF97E9" w14:textId="77777777" w:rsidR="00322ACE" w:rsidRDefault="00D26FBE">
            <w:pPr>
              <w:rPr>
                <w:color w:val="000000"/>
                <w:sz w:val="22"/>
                <w:szCs w:val="22"/>
              </w:rPr>
            </w:pPr>
            <w:r>
              <w:rPr>
                <w:rFonts w:ascii="Calibri" w:eastAsia="Calibri" w:hAnsi="Calibri" w:cs="Calibri"/>
                <w:color w:val="000000"/>
                <w:sz w:val="22"/>
                <w:szCs w:val="22"/>
              </w:rPr>
              <w:t>CHP 500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33B716" w14:textId="77777777" w:rsidR="00322ACE" w:rsidRDefault="00D26FBE">
            <w:pPr>
              <w:rPr>
                <w:color w:val="000000"/>
                <w:sz w:val="22"/>
                <w:szCs w:val="22"/>
              </w:rPr>
            </w:pPr>
            <w:r>
              <w:rPr>
                <w:rFonts w:ascii="Calibri" w:eastAsia="Calibri" w:hAnsi="Calibri" w:cs="Calibri"/>
                <w:color w:val="000000"/>
                <w:sz w:val="22"/>
                <w:szCs w:val="22"/>
              </w:rPr>
              <w:t>Teaching &amp; Learning in Healthcare Education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03A0F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C439CCB"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8E2E8E4" w14:textId="77777777" w:rsidR="00322ACE" w:rsidRDefault="00322ACE">
            <w:pPr>
              <w:jc w:val="center"/>
              <w:rPr>
                <w:color w:val="000000"/>
                <w:sz w:val="22"/>
                <w:szCs w:val="22"/>
              </w:rPr>
            </w:pPr>
          </w:p>
        </w:tc>
      </w:tr>
      <w:tr w:rsidR="00322ACE" w14:paraId="7B00EDA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61FE54" w14:textId="77777777" w:rsidR="00322ACE" w:rsidRDefault="00D26FBE">
            <w:pPr>
              <w:rPr>
                <w:color w:val="000000"/>
                <w:sz w:val="22"/>
                <w:szCs w:val="22"/>
              </w:rPr>
            </w:pPr>
            <w:r>
              <w:rPr>
                <w:rFonts w:ascii="Calibri" w:eastAsia="Calibri" w:hAnsi="Calibri" w:cs="Calibri"/>
                <w:color w:val="000000"/>
                <w:sz w:val="22"/>
                <w:szCs w:val="22"/>
              </w:rPr>
              <w:t>HIN 355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66CC03" w14:textId="77777777" w:rsidR="00322ACE" w:rsidRDefault="00D26FBE">
            <w:pPr>
              <w:rPr>
                <w:color w:val="000000"/>
                <w:sz w:val="22"/>
                <w:szCs w:val="22"/>
              </w:rPr>
            </w:pPr>
            <w:r>
              <w:rPr>
                <w:rFonts w:ascii="Calibri" w:eastAsia="Calibri" w:hAnsi="Calibri" w:cs="Calibri"/>
                <w:color w:val="000000"/>
                <w:sz w:val="22"/>
                <w:szCs w:val="22"/>
              </w:rPr>
              <w:t>Foundations of Health Informatics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AD4D5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C7D73B9"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3CD6DFB" w14:textId="77777777" w:rsidR="00322ACE" w:rsidRDefault="00322ACE">
            <w:pPr>
              <w:jc w:val="center"/>
              <w:rPr>
                <w:color w:val="000000"/>
                <w:sz w:val="22"/>
                <w:szCs w:val="22"/>
              </w:rPr>
            </w:pPr>
          </w:p>
        </w:tc>
      </w:tr>
      <w:tr w:rsidR="00322ACE" w14:paraId="02C9198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DA92336" w14:textId="77777777" w:rsidR="00322ACE" w:rsidRDefault="00D26FBE">
            <w:pPr>
              <w:rPr>
                <w:color w:val="000000"/>
                <w:sz w:val="22"/>
                <w:szCs w:val="22"/>
              </w:rPr>
            </w:pPr>
            <w:r>
              <w:rPr>
                <w:rFonts w:ascii="Calibri" w:eastAsia="Calibri" w:hAnsi="Calibri" w:cs="Calibri"/>
                <w:color w:val="000000"/>
                <w:sz w:val="22"/>
                <w:szCs w:val="22"/>
              </w:rPr>
              <w:t>HSC 410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B8B3D9" w14:textId="77777777" w:rsidR="00322ACE" w:rsidRDefault="00D26FBE">
            <w:pPr>
              <w:rPr>
                <w:color w:val="000000"/>
                <w:sz w:val="22"/>
                <w:szCs w:val="22"/>
              </w:rPr>
            </w:pPr>
            <w:r>
              <w:rPr>
                <w:rFonts w:ascii="Calibri" w:eastAsia="Calibri" w:hAnsi="Calibri" w:cs="Calibri"/>
                <w:color w:val="000000"/>
                <w:sz w:val="22"/>
                <w:szCs w:val="22"/>
              </w:rPr>
              <w:t>Healthcare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D84E9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94BF0FE"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168F69A" w14:textId="77777777" w:rsidR="00322ACE" w:rsidRDefault="00322ACE">
            <w:pPr>
              <w:jc w:val="center"/>
              <w:rPr>
                <w:color w:val="000000"/>
                <w:sz w:val="22"/>
                <w:szCs w:val="22"/>
              </w:rPr>
            </w:pPr>
          </w:p>
        </w:tc>
      </w:tr>
      <w:tr w:rsidR="00322ACE" w14:paraId="66E895A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7E46677" w14:textId="77777777" w:rsidR="00322ACE" w:rsidRDefault="00D26FBE">
            <w:pPr>
              <w:rPr>
                <w:color w:val="000000"/>
                <w:sz w:val="22"/>
                <w:szCs w:val="22"/>
              </w:rPr>
            </w:pPr>
            <w:r>
              <w:rPr>
                <w:rFonts w:ascii="Calibri" w:eastAsia="Calibri" w:hAnsi="Calibri" w:cs="Calibri"/>
                <w:color w:val="000000"/>
                <w:sz w:val="22"/>
                <w:szCs w:val="22"/>
              </w:rPr>
              <w:t>HSC 413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3BE610" w14:textId="77777777" w:rsidR="00322ACE" w:rsidRDefault="00D26FBE">
            <w:pPr>
              <w:rPr>
                <w:color w:val="000000"/>
                <w:sz w:val="22"/>
                <w:szCs w:val="22"/>
              </w:rPr>
            </w:pPr>
            <w:r>
              <w:rPr>
                <w:rFonts w:ascii="Calibri" w:eastAsia="Calibri" w:hAnsi="Calibri" w:cs="Calibri"/>
                <w:color w:val="000000"/>
                <w:sz w:val="22"/>
                <w:szCs w:val="22"/>
              </w:rPr>
              <w:t>Aging in Today’s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F59D8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DA9E45E"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9AAC231" w14:textId="77777777" w:rsidR="00322ACE" w:rsidRDefault="00322ACE">
            <w:pPr>
              <w:jc w:val="center"/>
              <w:rPr>
                <w:color w:val="000000"/>
                <w:sz w:val="22"/>
                <w:szCs w:val="22"/>
              </w:rPr>
            </w:pPr>
          </w:p>
        </w:tc>
      </w:tr>
      <w:tr w:rsidR="00322ACE" w14:paraId="2FBB935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C34A25" w14:textId="77777777" w:rsidR="00322ACE" w:rsidRDefault="00D26FBE">
            <w:pPr>
              <w:rPr>
                <w:color w:val="000000"/>
                <w:sz w:val="22"/>
                <w:szCs w:val="22"/>
              </w:rPr>
            </w:pPr>
            <w:r>
              <w:rPr>
                <w:rFonts w:ascii="Calibri" w:eastAsia="Calibri" w:hAnsi="Calibri" w:cs="Calibri"/>
                <w:color w:val="000000"/>
                <w:sz w:val="22"/>
                <w:szCs w:val="22"/>
              </w:rPr>
              <w:t>HSC 415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0032AC" w14:textId="77777777" w:rsidR="00322ACE" w:rsidRDefault="00D26FBE">
            <w:pPr>
              <w:rPr>
                <w:color w:val="000000"/>
                <w:sz w:val="22"/>
                <w:szCs w:val="22"/>
              </w:rPr>
            </w:pPr>
            <w:r>
              <w:rPr>
                <w:rFonts w:ascii="Calibri" w:eastAsia="Calibri" w:hAnsi="Calibri" w:cs="Calibri"/>
                <w:color w:val="000000"/>
                <w:sz w:val="22"/>
                <w:szCs w:val="22"/>
              </w:rPr>
              <w:t>Ethical and Legal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A4EA6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1C0EC8C"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13F981D" w14:textId="77777777" w:rsidR="00322ACE" w:rsidRDefault="00322ACE">
            <w:pPr>
              <w:jc w:val="center"/>
              <w:rPr>
                <w:color w:val="000000"/>
                <w:sz w:val="22"/>
                <w:szCs w:val="22"/>
              </w:rPr>
            </w:pPr>
          </w:p>
        </w:tc>
      </w:tr>
      <w:tr w:rsidR="00322ACE" w14:paraId="6D9185E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A110FF5" w14:textId="77777777" w:rsidR="00322ACE" w:rsidRDefault="00D26FBE">
            <w:pPr>
              <w:rPr>
                <w:color w:val="000000"/>
                <w:sz w:val="22"/>
                <w:szCs w:val="22"/>
              </w:rPr>
            </w:pPr>
            <w:r>
              <w:rPr>
                <w:rFonts w:ascii="Calibri" w:eastAsia="Calibri" w:hAnsi="Calibri" w:cs="Calibri"/>
                <w:color w:val="000000"/>
                <w:sz w:val="22"/>
                <w:szCs w:val="22"/>
              </w:rPr>
              <w:t>HSC 421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9DF430" w14:textId="77777777" w:rsidR="00322ACE" w:rsidRDefault="00D26FBE">
            <w:pPr>
              <w:rPr>
                <w:color w:val="000000"/>
                <w:sz w:val="22"/>
                <w:szCs w:val="22"/>
              </w:rPr>
            </w:pPr>
            <w:r>
              <w:rPr>
                <w:rFonts w:ascii="Calibri" w:eastAsia="Calibri" w:hAnsi="Calibri" w:cs="Calibri"/>
                <w:color w:val="000000"/>
                <w:sz w:val="22"/>
                <w:szCs w:val="22"/>
              </w:rPr>
              <w:t>Healthcare Research</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AD822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C679652"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CFE9471" w14:textId="77777777" w:rsidR="00322ACE" w:rsidRDefault="00322ACE">
            <w:pPr>
              <w:jc w:val="center"/>
              <w:rPr>
                <w:color w:val="000000"/>
                <w:sz w:val="22"/>
                <w:szCs w:val="22"/>
              </w:rPr>
            </w:pPr>
          </w:p>
        </w:tc>
      </w:tr>
      <w:tr w:rsidR="00322ACE" w14:paraId="127F0FF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2CB8488" w14:textId="77777777" w:rsidR="00322ACE" w:rsidRDefault="00D26FBE">
            <w:pPr>
              <w:rPr>
                <w:color w:val="000000"/>
                <w:sz w:val="22"/>
                <w:szCs w:val="22"/>
              </w:rPr>
            </w:pPr>
            <w:r>
              <w:rPr>
                <w:rFonts w:ascii="Calibri" w:eastAsia="Calibri" w:hAnsi="Calibri" w:cs="Calibri"/>
                <w:color w:val="000000"/>
                <w:sz w:val="22"/>
                <w:szCs w:val="22"/>
              </w:rPr>
              <w:t>HSC 440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A80822" w14:textId="77777777" w:rsidR="00322ACE" w:rsidRDefault="00D26FBE">
            <w:pPr>
              <w:rPr>
                <w:color w:val="000000"/>
                <w:sz w:val="22"/>
                <w:szCs w:val="22"/>
              </w:rPr>
            </w:pPr>
            <w:r>
              <w:rPr>
                <w:rFonts w:ascii="Calibri" w:eastAsia="Calibri" w:hAnsi="Calibri" w:cs="Calibri"/>
                <w:color w:val="000000"/>
                <w:sz w:val="22"/>
                <w:szCs w:val="22"/>
              </w:rPr>
              <w:t>Issues in Chronic Disease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4CD91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830546B"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1234E49" w14:textId="77777777" w:rsidR="00322ACE" w:rsidRDefault="00322ACE">
            <w:pPr>
              <w:jc w:val="center"/>
              <w:rPr>
                <w:color w:val="000000"/>
                <w:sz w:val="22"/>
                <w:szCs w:val="22"/>
              </w:rPr>
            </w:pPr>
          </w:p>
        </w:tc>
      </w:tr>
      <w:tr w:rsidR="00322ACE" w14:paraId="19938F6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F93B76B" w14:textId="77777777" w:rsidR="00322ACE" w:rsidRDefault="00D26FBE">
            <w:pPr>
              <w:rPr>
                <w:color w:val="000000"/>
                <w:sz w:val="22"/>
                <w:szCs w:val="22"/>
              </w:rPr>
            </w:pPr>
            <w:r>
              <w:rPr>
                <w:rFonts w:ascii="Calibri" w:eastAsia="Calibri" w:hAnsi="Calibri" w:cs="Calibri"/>
                <w:color w:val="000000"/>
                <w:sz w:val="22"/>
                <w:szCs w:val="22"/>
              </w:rPr>
              <w:t>HSC 480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F04B0D" w14:textId="77777777" w:rsidR="00322ACE" w:rsidRDefault="00D26FBE">
            <w:pPr>
              <w:rPr>
                <w:color w:val="000000"/>
                <w:sz w:val="22"/>
                <w:szCs w:val="22"/>
              </w:rPr>
            </w:pPr>
            <w:r>
              <w:rPr>
                <w:rFonts w:ascii="Calibri" w:eastAsia="Calibri" w:hAnsi="Calibri" w:cs="Calibri"/>
                <w:color w:val="000000"/>
                <w:sz w:val="22"/>
                <w:szCs w:val="22"/>
              </w:rPr>
              <w:t>Global Perspectives of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7C20F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E0A8000"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3DD3DAB" w14:textId="77777777" w:rsidR="00322ACE" w:rsidRDefault="00322ACE">
            <w:pPr>
              <w:jc w:val="center"/>
              <w:rPr>
                <w:color w:val="000000"/>
                <w:sz w:val="22"/>
                <w:szCs w:val="22"/>
              </w:rPr>
            </w:pPr>
          </w:p>
        </w:tc>
      </w:tr>
      <w:tr w:rsidR="00322ACE" w14:paraId="554BE9F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F14ACB" w14:textId="77777777" w:rsidR="00322ACE" w:rsidRDefault="00D26FBE">
            <w:pPr>
              <w:rPr>
                <w:color w:val="000000"/>
                <w:sz w:val="22"/>
                <w:szCs w:val="22"/>
              </w:rPr>
            </w:pPr>
            <w:r>
              <w:rPr>
                <w:rFonts w:ascii="Calibri" w:eastAsia="Calibri" w:hAnsi="Calibri" w:cs="Calibri"/>
                <w:color w:val="000000"/>
                <w:sz w:val="22"/>
                <w:szCs w:val="22"/>
              </w:rPr>
              <w:t>HSC 510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CF288F" w14:textId="77777777" w:rsidR="00322ACE" w:rsidRDefault="00D26FBE">
            <w:pPr>
              <w:rPr>
                <w:color w:val="000000"/>
                <w:sz w:val="22"/>
                <w:szCs w:val="22"/>
              </w:rPr>
            </w:pPr>
            <w:r>
              <w:rPr>
                <w:rFonts w:ascii="Calibri" w:eastAsia="Calibri" w:hAnsi="Calibri" w:cs="Calibri"/>
                <w:color w:val="000000"/>
                <w:sz w:val="22"/>
                <w:szCs w:val="22"/>
              </w:rPr>
              <w:t>Trends and Cultural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53D57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031C03B"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FA8442A" w14:textId="77777777" w:rsidR="00322ACE" w:rsidRDefault="00322ACE">
            <w:pPr>
              <w:jc w:val="center"/>
              <w:rPr>
                <w:color w:val="000000"/>
                <w:sz w:val="22"/>
                <w:szCs w:val="22"/>
              </w:rPr>
            </w:pPr>
          </w:p>
        </w:tc>
      </w:tr>
      <w:tr w:rsidR="00322ACE" w14:paraId="03D96E72"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5B28A7" w14:textId="77777777" w:rsidR="00322ACE" w:rsidRDefault="00D26FBE">
            <w:pPr>
              <w:rPr>
                <w:color w:val="000000"/>
                <w:sz w:val="22"/>
                <w:szCs w:val="22"/>
              </w:rPr>
            </w:pPr>
            <w:r>
              <w:rPr>
                <w:rFonts w:ascii="Calibri" w:eastAsia="Calibri" w:hAnsi="Calibri" w:cs="Calibri"/>
                <w:color w:val="000000"/>
                <w:sz w:val="22"/>
                <w:szCs w:val="22"/>
              </w:rPr>
              <w:t>LDR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3387E7" w14:textId="77777777" w:rsidR="00322ACE" w:rsidRDefault="00D26FBE">
            <w:pPr>
              <w:rPr>
                <w:color w:val="000000"/>
                <w:sz w:val="22"/>
                <w:szCs w:val="22"/>
              </w:rPr>
            </w:pPr>
            <w:r>
              <w:rPr>
                <w:rFonts w:ascii="Calibri" w:eastAsia="Calibri" w:hAnsi="Calibri" w:cs="Calibri"/>
                <w:color w:val="000000"/>
                <w:sz w:val="22"/>
                <w:szCs w:val="22"/>
              </w:rPr>
              <w:t>Leadership Development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F17EB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296E522"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1E11B1A" w14:textId="77777777" w:rsidR="00322ACE" w:rsidRDefault="00322ACE">
            <w:pPr>
              <w:jc w:val="center"/>
              <w:rPr>
                <w:color w:val="000000"/>
                <w:sz w:val="22"/>
                <w:szCs w:val="22"/>
              </w:rPr>
            </w:pPr>
          </w:p>
        </w:tc>
      </w:tr>
      <w:tr w:rsidR="00322ACE" w14:paraId="006DA5A0"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6EAF28" w14:textId="77777777" w:rsidR="00322ACE" w:rsidRDefault="00D26FBE">
            <w:pPr>
              <w:rPr>
                <w:color w:val="000000"/>
                <w:sz w:val="22"/>
                <w:szCs w:val="22"/>
              </w:rPr>
            </w:pPr>
            <w:r>
              <w:rPr>
                <w:rFonts w:ascii="Calibri" w:eastAsia="Calibri" w:hAnsi="Calibri" w:cs="Calibri"/>
                <w:color w:val="000000"/>
                <w:sz w:val="22"/>
                <w:szCs w:val="22"/>
              </w:rPr>
              <w:t>STA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425DA8" w14:textId="77777777" w:rsidR="00322ACE" w:rsidRDefault="00D26FBE">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0FE4D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1CB4B8D" w14:textId="77777777" w:rsidR="00322ACE" w:rsidRDefault="00D26FBE">
            <w:pPr>
              <w:rPr>
                <w:color w:val="000000"/>
                <w:sz w:val="22"/>
                <w:szCs w:val="22"/>
              </w:rPr>
            </w:pPr>
            <w:r>
              <w:rPr>
                <w:rFonts w:ascii="Calibri" w:eastAsia="Calibri" w:hAnsi="Calibri" w:cs="Calibri"/>
                <w:color w:val="000000"/>
                <w:sz w:val="22"/>
                <w:szCs w:val="22"/>
              </w:rPr>
              <w:t>MAT 1450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F1E1738" w14:textId="77777777" w:rsidR="00322ACE" w:rsidRDefault="00322ACE">
            <w:pPr>
              <w:jc w:val="center"/>
              <w:rPr>
                <w:color w:val="000000"/>
                <w:sz w:val="22"/>
                <w:szCs w:val="22"/>
              </w:rPr>
            </w:pPr>
          </w:p>
        </w:tc>
      </w:tr>
      <w:tr w:rsidR="00322ACE" w14:paraId="1EFBA9A8"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09779C48" w14:textId="77777777" w:rsidR="00322ACE" w:rsidRDefault="00322ACE">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CB32FA1" w14:textId="77777777" w:rsidR="00322ACE" w:rsidRDefault="00D26FBE">
            <w:pPr>
              <w:jc w:val="right"/>
              <w:rPr>
                <w:color w:val="000000"/>
                <w:sz w:val="22"/>
                <w:szCs w:val="22"/>
              </w:rPr>
            </w:pPr>
            <w:r>
              <w:rPr>
                <w:rFonts w:ascii="Calibri" w:eastAsia="Calibri" w:hAnsi="Calibri" w:cs="Calibri"/>
                <w:b/>
                <w:bCs/>
                <w:color w:val="000000"/>
                <w:sz w:val="22"/>
                <w:szCs w:val="22"/>
              </w:rPr>
              <w:t>Subtotal NKU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136FEAF" w14:textId="77777777" w:rsidR="00322ACE" w:rsidRDefault="00D26FBE">
            <w:pPr>
              <w:jc w:val="center"/>
              <w:rPr>
                <w:color w:val="000000"/>
                <w:sz w:val="22"/>
                <w:szCs w:val="22"/>
              </w:rPr>
            </w:pPr>
            <w:r>
              <w:rPr>
                <w:rFonts w:ascii="Calibri" w:eastAsia="Calibri" w:hAnsi="Calibri" w:cs="Calibri"/>
                <w:b/>
                <w:bCs/>
                <w:color w:val="000000"/>
                <w:sz w:val="22"/>
                <w:szCs w:val="22"/>
              </w:rPr>
              <w:t>33</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05D52A70" w14:textId="77777777" w:rsidR="00322ACE" w:rsidRDefault="00322ACE">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5DC9BA44" w14:textId="77777777" w:rsidR="00322ACE" w:rsidRDefault="00322ACE">
            <w:pPr>
              <w:jc w:val="center"/>
              <w:rPr>
                <w:color w:val="000000"/>
                <w:sz w:val="22"/>
                <w:szCs w:val="22"/>
              </w:rPr>
            </w:pPr>
          </w:p>
        </w:tc>
      </w:tr>
    </w:tbl>
    <w:p w14:paraId="37A85B89" w14:textId="77777777" w:rsidR="00322ACE" w:rsidRDefault="00322ACE">
      <w:pPr>
        <w:spacing w:after="160" w:line="259" w:lineRule="auto"/>
        <w:rPr>
          <w:sz w:val="22"/>
          <w:szCs w:val="22"/>
        </w:rPr>
      </w:pPr>
    </w:p>
    <w:p w14:paraId="50CC77E0" w14:textId="77777777" w:rsidR="00322ACE" w:rsidRDefault="00D26FBE">
      <w:pPr>
        <w:rPr>
          <w:sz w:val="22"/>
          <w:szCs w:val="22"/>
        </w:rPr>
      </w:pPr>
      <w:r>
        <w:rPr>
          <w:rFonts w:ascii="Calibri" w:eastAsia="Calibri" w:hAnsi="Calibri" w:cs="Calibri"/>
          <w:b/>
          <w:bCs/>
          <w:sz w:val="22"/>
          <w:szCs w:val="22"/>
        </w:rPr>
        <w:t xml:space="preserve">Category 4: Additional Requirements at NKU </w:t>
      </w:r>
    </w:p>
    <w:p w14:paraId="4F1FB5CC" w14:textId="77777777" w:rsidR="00322ACE" w:rsidRDefault="00322ACE">
      <w:pPr>
        <w:rPr>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32"/>
        <w:gridCol w:w="4423"/>
        <w:gridCol w:w="1162"/>
        <w:gridCol w:w="987"/>
        <w:gridCol w:w="1333"/>
      </w:tblGrid>
      <w:tr w:rsidR="00322ACE" w14:paraId="174E9937" w14:textId="77777777">
        <w:trPr>
          <w:trHeight w:val="575"/>
          <w:tblHeader/>
        </w:trPr>
        <w:tc>
          <w:tcPr>
            <w:tcW w:w="134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E8E42C2"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02A3B252"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CFC9CD9"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21A1F5A"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F31AD78"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4FD88C0A"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181455B"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5F851B1A"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3D588EB3" w14:textId="77777777" w:rsidR="00322ACE" w:rsidRDefault="00322ACE">
            <w:pPr>
              <w:jc w:val="right"/>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6739F4" w14:textId="77777777" w:rsidR="00322ACE" w:rsidRDefault="00D26FBE">
            <w:pPr>
              <w:jc w:val="right"/>
              <w:rPr>
                <w:color w:val="000000"/>
                <w:sz w:val="22"/>
                <w:szCs w:val="22"/>
              </w:rPr>
            </w:pPr>
            <w:r>
              <w:rPr>
                <w:rFonts w:ascii="Calibri" w:eastAsia="Calibri" w:hAnsi="Calibri" w:cs="Calibri"/>
                <w:b/>
                <w:bCs/>
                <w:color w:val="000000"/>
                <w:sz w:val="22"/>
                <w:szCs w:val="22"/>
              </w:rPr>
              <w:t>Subtotal Elective Hours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26FFB5" w14:textId="77777777" w:rsidR="00322ACE" w:rsidRDefault="00D26FBE">
            <w:pPr>
              <w:jc w:val="center"/>
              <w:rPr>
                <w:color w:val="000000"/>
                <w:sz w:val="22"/>
                <w:szCs w:val="22"/>
              </w:rPr>
            </w:pPr>
            <w:r>
              <w:rPr>
                <w:rFonts w:ascii="Calibri" w:eastAsia="Calibri" w:hAnsi="Calibri" w:cs="Calibri"/>
                <w:b/>
                <w:bCs/>
                <w:color w:val="000000"/>
                <w:sz w:val="22"/>
                <w:szCs w:val="22"/>
              </w:rPr>
              <w:t>15</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B2CBA30" w14:textId="77777777" w:rsidR="00322ACE" w:rsidRDefault="00322ACE">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DEFB1CF" w14:textId="77777777" w:rsidR="00322ACE" w:rsidRDefault="00322ACE">
            <w:pPr>
              <w:jc w:val="center"/>
              <w:rPr>
                <w:color w:val="000000"/>
                <w:sz w:val="22"/>
                <w:szCs w:val="22"/>
              </w:rPr>
            </w:pPr>
          </w:p>
        </w:tc>
      </w:tr>
      <w:tr w:rsidR="00322ACE" w14:paraId="647CD250" w14:textId="77777777">
        <w:trPr>
          <w:trHeight w:val="70"/>
        </w:trPr>
        <w:tc>
          <w:tcPr>
            <w:tcW w:w="1345" w:type="dxa"/>
            <w:tcBorders>
              <w:top w:val="single" w:sz="4" w:space="0" w:color="000000"/>
              <w:right w:val="single" w:sz="4" w:space="0" w:color="000000"/>
            </w:tcBorders>
            <w:tcMar>
              <w:top w:w="8" w:type="dxa"/>
              <w:left w:w="108" w:type="dxa"/>
              <w:bottom w:w="8" w:type="dxa"/>
              <w:right w:w="108" w:type="dxa"/>
            </w:tcMar>
            <w:vAlign w:val="center"/>
          </w:tcPr>
          <w:p w14:paraId="106DAA89" w14:textId="77777777" w:rsidR="00322ACE" w:rsidRDefault="00322ACE">
            <w:pPr>
              <w:jc w:val="right"/>
              <w:rPr>
                <w:color w:val="000000"/>
                <w:sz w:val="22"/>
                <w:szCs w:val="22"/>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A34076F" w14:textId="77777777" w:rsidR="00322ACE" w:rsidRDefault="00D26FBE">
            <w:pPr>
              <w:jc w:val="right"/>
              <w:rPr>
                <w:color w:val="000000"/>
                <w:sz w:val="22"/>
                <w:szCs w:val="22"/>
              </w:rPr>
            </w:pPr>
            <w:r>
              <w:rPr>
                <w:rFonts w:ascii="Calibri" w:eastAsia="Calibri" w:hAnsi="Calibri" w:cs="Calibri"/>
                <w:b/>
                <w:bCs/>
                <w:color w:val="000000"/>
                <w:sz w:val="22"/>
                <w:szCs w:val="22"/>
              </w:rPr>
              <w:t>Total Baccalaureate Degree Credit Hours</w:t>
            </w: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90E19F9" w14:textId="77777777" w:rsidR="00322ACE" w:rsidRDefault="00D26FBE">
            <w:pPr>
              <w:jc w:val="center"/>
              <w:rPr>
                <w:color w:val="000000"/>
                <w:sz w:val="22"/>
                <w:szCs w:val="22"/>
              </w:rPr>
            </w:pPr>
            <w:r>
              <w:rPr>
                <w:rFonts w:ascii="Calibri" w:eastAsia="Calibri" w:hAnsi="Calibri" w:cs="Calibri"/>
                <w:b/>
                <w:bCs/>
                <w:color w:val="000000"/>
                <w:sz w:val="22"/>
                <w:szCs w:val="22"/>
              </w:rPr>
              <w:t>121-125</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D072778" w14:textId="77777777" w:rsidR="00322ACE" w:rsidRDefault="00322ACE">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26820169" w14:textId="77777777" w:rsidR="00322ACE" w:rsidRDefault="00322ACE">
            <w:pPr>
              <w:jc w:val="center"/>
              <w:rPr>
                <w:color w:val="000000"/>
                <w:sz w:val="22"/>
                <w:szCs w:val="22"/>
              </w:rPr>
            </w:pPr>
          </w:p>
        </w:tc>
      </w:tr>
    </w:tbl>
    <w:p w14:paraId="239D379B" w14:textId="77777777" w:rsidR="00322ACE" w:rsidRDefault="00D26FBE">
      <w:pPr>
        <w:rPr>
          <w:sz w:val="22"/>
          <w:szCs w:val="22"/>
        </w:rPr>
      </w:pPr>
      <w:r>
        <w:rPr>
          <w:rFonts w:ascii="Calibri" w:eastAsia="Calibri" w:hAnsi="Calibri" w:cs="Calibri"/>
          <w:sz w:val="22"/>
          <w:szCs w:val="22"/>
        </w:rPr>
        <w:t>Additional 300/400 level credit may be awarded after Technical Elective courses have been evaluated reducing the number of upper level electives needed along with total credit hours.</w:t>
      </w:r>
    </w:p>
    <w:p w14:paraId="616B0867" w14:textId="77777777" w:rsidR="00322ACE" w:rsidRDefault="00322ACE">
      <w:pPr>
        <w:rPr>
          <w:sz w:val="22"/>
          <w:szCs w:val="22"/>
        </w:rPr>
      </w:pPr>
    </w:p>
    <w:p w14:paraId="622E421D" w14:textId="77777777" w:rsidR="00322ACE" w:rsidRDefault="00D26FBE">
      <w:pPr>
        <w:spacing w:line="259" w:lineRule="auto"/>
        <w:jc w:val="right"/>
        <w:rPr>
          <w:sz w:val="22"/>
          <w:szCs w:val="22"/>
        </w:rPr>
      </w:pPr>
      <w:r>
        <w:rPr>
          <w:rFonts w:ascii="Calibri" w:eastAsia="Calibri" w:hAnsi="Calibri" w:cs="Calibri"/>
          <w:sz w:val="22"/>
          <w:szCs w:val="22"/>
        </w:rPr>
        <w:t xml:space="preserve">Updated June 2021 </w:t>
      </w:r>
    </w:p>
    <w:p w14:paraId="23AB458D" w14:textId="77777777" w:rsidR="00322ACE" w:rsidRDefault="00322ACE">
      <w:pPr>
        <w:spacing w:line="259" w:lineRule="auto"/>
        <w:rPr>
          <w:sz w:val="22"/>
          <w:szCs w:val="22"/>
        </w:rPr>
      </w:pPr>
    </w:p>
    <w:p w14:paraId="7C980517" w14:textId="77777777" w:rsidR="00322ACE" w:rsidRDefault="00D26FBE">
      <w:pPr>
        <w:spacing w:after="160" w:line="259" w:lineRule="auto"/>
        <w:rPr>
          <w:sz w:val="22"/>
          <w:szCs w:val="22"/>
        </w:rPr>
      </w:pPr>
      <w:r>
        <w:rPr>
          <w:sz w:val="22"/>
          <w:szCs w:val="22"/>
        </w:rPr>
        <w:br w:type="page"/>
      </w:r>
    </w:p>
    <w:p w14:paraId="6F083F82" w14:textId="77777777" w:rsidR="00322ACE" w:rsidRDefault="00D26FBE">
      <w:pPr>
        <w:pStyle w:val="Heading3"/>
        <w:keepLines/>
        <w:spacing w:before="40" w:after="0" w:line="259" w:lineRule="auto"/>
        <w:jc w:val="center"/>
      </w:pPr>
      <w:r>
        <w:rPr>
          <w:rFonts w:ascii="Calibri" w:eastAsia="Calibri" w:hAnsi="Calibri" w:cs="Calibri"/>
          <w:sz w:val="24"/>
          <w:szCs w:val="24"/>
        </w:rPr>
        <w:t xml:space="preserve">SINCLAIR COLLEGE AAS IN PHYSICAL THERAPIST ASSISTANT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p>
    <w:p w14:paraId="2A795DAE" w14:textId="77777777" w:rsidR="00322ACE" w:rsidRDefault="00D26FBE">
      <w:pPr>
        <w:pStyle w:val="Heading3"/>
        <w:keepLines/>
        <w:spacing w:before="40" w:after="0" w:line="259" w:lineRule="auto"/>
        <w:jc w:val="center"/>
      </w:pPr>
      <w:r>
        <w:rPr>
          <w:rFonts w:ascii="Calibri" w:eastAsia="Calibri" w:hAnsi="Calibri" w:cs="Calibri"/>
          <w:sz w:val="24"/>
          <w:szCs w:val="24"/>
        </w:rPr>
        <w:t>NKU BS IN HEALTH SCIENCE – DEGREE COMPLETION TRACK CHECKLIST</w:t>
      </w:r>
    </w:p>
    <w:p w14:paraId="0D0BB501" w14:textId="77777777" w:rsidR="00322ACE" w:rsidRDefault="00322ACE"/>
    <w:p w14:paraId="152BA435" w14:textId="77777777" w:rsidR="00322ACE" w:rsidRDefault="00D26FBE">
      <w:pPr>
        <w:pStyle w:val="Heading3"/>
        <w:keepLines/>
        <w:spacing w:before="40" w:after="0" w:line="259" w:lineRule="auto"/>
        <w:jc w:val="center"/>
      </w:pPr>
      <w:r>
        <w:rPr>
          <w:rFonts w:ascii="Calibri" w:eastAsia="Calibri" w:hAnsi="Calibri" w:cs="Calibri"/>
          <w:sz w:val="24"/>
          <w:szCs w:val="24"/>
        </w:rPr>
        <w:t>Sinclair College</w:t>
      </w:r>
    </w:p>
    <w:p w14:paraId="46474B9D" w14:textId="77777777" w:rsidR="00322ACE" w:rsidRDefault="00322ACE">
      <w:pPr>
        <w:jc w:val="center"/>
        <w:rPr>
          <w:sz w:val="22"/>
          <w:szCs w:val="22"/>
        </w:rPr>
      </w:pPr>
    </w:p>
    <w:p w14:paraId="382C8F04"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1: Sinclair Requirements for the AAS in Physical Therapist Assistant</w:t>
      </w:r>
    </w:p>
    <w:p w14:paraId="20776326" w14:textId="77777777" w:rsidR="00322ACE" w:rsidRDefault="00322ACE"/>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322ACE" w14:paraId="12286F16"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F23625A" w14:textId="77777777" w:rsidR="00322ACE" w:rsidRDefault="00D26FBE">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B80DD5B" w14:textId="77777777" w:rsidR="00322ACE" w:rsidRDefault="00D26FBE">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9B8AA8D"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C73A96F" w14:textId="77777777" w:rsidR="00322ACE" w:rsidRDefault="00D26FBE">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C37C25E" w14:textId="77777777" w:rsidR="00322ACE" w:rsidRDefault="00D26FBE">
            <w:pPr>
              <w:rPr>
                <w:color w:val="000000"/>
                <w:sz w:val="22"/>
                <w:szCs w:val="22"/>
              </w:rPr>
            </w:pPr>
            <w:r>
              <w:rPr>
                <w:rFonts w:ascii="Calibri" w:eastAsia="Calibri" w:hAnsi="Calibri" w:cs="Calibri"/>
                <w:b/>
                <w:bCs/>
                <w:color w:val="000000"/>
                <w:sz w:val="22"/>
                <w:szCs w:val="22"/>
              </w:rPr>
              <w:t>Completed</w:t>
            </w:r>
          </w:p>
        </w:tc>
      </w:tr>
      <w:tr w:rsidR="00322ACE" w14:paraId="25D6FC9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43A57CA" w14:textId="77777777" w:rsidR="00322ACE" w:rsidRDefault="00D26FBE">
            <w:pPr>
              <w:rPr>
                <w:color w:val="000000"/>
                <w:sz w:val="22"/>
                <w:szCs w:val="22"/>
              </w:rPr>
            </w:pPr>
            <w:r>
              <w:rPr>
                <w:rFonts w:ascii="Calibri" w:eastAsia="Calibri" w:hAnsi="Calibri" w:cs="Calibri"/>
                <w:color w:val="000000"/>
                <w:sz w:val="22"/>
                <w:szCs w:val="22"/>
              </w:rPr>
              <w:t>ALH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46AE15" w14:textId="77777777" w:rsidR="00322ACE" w:rsidRDefault="00D26FBE">
            <w:pPr>
              <w:rPr>
                <w:color w:val="000000"/>
                <w:sz w:val="22"/>
                <w:szCs w:val="22"/>
              </w:rPr>
            </w:pPr>
            <w:r>
              <w:rPr>
                <w:rFonts w:ascii="Calibri" w:eastAsia="Calibri" w:hAnsi="Calibri" w:cs="Calibri"/>
                <w:color w:val="000000"/>
                <w:sz w:val="22"/>
                <w:szCs w:val="22"/>
              </w:rPr>
              <w:t>Introduction to Healthcare Delivery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914354"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ED0D656" w14:textId="77777777" w:rsidR="00322ACE" w:rsidRDefault="00D26FBE">
            <w:pPr>
              <w:rPr>
                <w:color w:val="000000"/>
                <w:sz w:val="22"/>
                <w:szCs w:val="22"/>
              </w:rPr>
            </w:pPr>
            <w:r>
              <w:rPr>
                <w:rFonts w:ascii="Calibri" w:eastAsia="Calibri" w:hAnsi="Calibri" w:cs="Calibri"/>
                <w:color w:val="000000"/>
                <w:sz w:val="22"/>
                <w:szCs w:val="22"/>
              </w:rPr>
              <w:t>HEA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CBBA5DD" w14:textId="77777777" w:rsidR="00322ACE" w:rsidRDefault="00322ACE">
            <w:pPr>
              <w:rPr>
                <w:color w:val="000000"/>
                <w:sz w:val="22"/>
                <w:szCs w:val="22"/>
              </w:rPr>
            </w:pPr>
          </w:p>
        </w:tc>
      </w:tr>
      <w:tr w:rsidR="00322ACE" w14:paraId="19EFD47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3A5A0AC" w14:textId="77777777" w:rsidR="00322ACE" w:rsidRDefault="00D26FBE">
            <w:pPr>
              <w:rPr>
                <w:color w:val="000000"/>
                <w:sz w:val="22"/>
                <w:szCs w:val="22"/>
              </w:rPr>
            </w:pPr>
            <w:r>
              <w:rPr>
                <w:rFonts w:ascii="Calibri" w:eastAsia="Calibri" w:hAnsi="Calibri" w:cs="Calibri"/>
                <w:color w:val="000000"/>
                <w:sz w:val="22"/>
                <w:szCs w:val="22"/>
              </w:rPr>
              <w:t>ALH 2220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11C292" w14:textId="77777777" w:rsidR="00322ACE" w:rsidRDefault="00D26FBE">
            <w:pPr>
              <w:rPr>
                <w:color w:val="000000"/>
                <w:sz w:val="22"/>
                <w:szCs w:val="22"/>
              </w:rPr>
            </w:pPr>
            <w:r>
              <w:rPr>
                <w:rFonts w:ascii="Calibri" w:eastAsia="Calibri" w:hAnsi="Calibri" w:cs="Calibri"/>
                <w:color w:val="000000"/>
                <w:sz w:val="22"/>
                <w:szCs w:val="22"/>
              </w:rPr>
              <w:t>Pathophysiology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623DF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BEF3DC2" w14:textId="77777777" w:rsidR="00322ACE" w:rsidRDefault="00D26FBE">
            <w:pPr>
              <w:rPr>
                <w:color w:val="000000"/>
                <w:sz w:val="22"/>
                <w:szCs w:val="22"/>
              </w:rPr>
            </w:pPr>
            <w:r>
              <w:rPr>
                <w:rFonts w:ascii="Calibri" w:eastAsia="Calibri" w:hAnsi="Calibri" w:cs="Calibri"/>
                <w:color w:val="000000"/>
                <w:sz w:val="22"/>
                <w:szCs w:val="22"/>
              </w:rPr>
              <w:t>BIO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4213B61" w14:textId="77777777" w:rsidR="00322ACE" w:rsidRDefault="00322ACE">
            <w:pPr>
              <w:rPr>
                <w:color w:val="000000"/>
                <w:sz w:val="22"/>
                <w:szCs w:val="22"/>
              </w:rPr>
            </w:pPr>
          </w:p>
        </w:tc>
      </w:tr>
      <w:tr w:rsidR="00322ACE" w14:paraId="05EAD12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B716CD" w14:textId="77777777" w:rsidR="00322ACE" w:rsidRDefault="00D26FBE">
            <w:pPr>
              <w:rPr>
                <w:color w:val="000000"/>
                <w:sz w:val="22"/>
                <w:szCs w:val="22"/>
              </w:rPr>
            </w:pPr>
            <w:r>
              <w:rPr>
                <w:rFonts w:ascii="Calibri" w:eastAsia="Calibri" w:hAnsi="Calibri" w:cs="Calibri"/>
                <w:color w:val="000000"/>
                <w:sz w:val="22"/>
                <w:szCs w:val="22"/>
              </w:rPr>
              <w:t xml:space="preserve">BIO 1141 </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F27F14" w14:textId="77777777" w:rsidR="00322ACE" w:rsidRDefault="00D26FBE">
            <w:pPr>
              <w:rPr>
                <w:color w:val="000000"/>
                <w:sz w:val="22"/>
                <w:szCs w:val="22"/>
              </w:rPr>
            </w:pPr>
            <w:r>
              <w:rPr>
                <w:rFonts w:ascii="Calibri" w:eastAsia="Calibri" w:hAnsi="Calibri" w:cs="Calibri"/>
                <w:color w:val="000000"/>
                <w:sz w:val="22"/>
                <w:szCs w:val="22"/>
              </w:rPr>
              <w:t xml:space="preserve">Principles of Anatomy &amp; Physiology I </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01FC7B"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3FC8D5" w14:textId="77777777" w:rsidR="00322ACE" w:rsidRDefault="00D26FBE">
            <w:pPr>
              <w:rPr>
                <w:color w:val="000000"/>
                <w:sz w:val="22"/>
                <w:szCs w:val="22"/>
              </w:rPr>
            </w:pPr>
            <w:r>
              <w:rPr>
                <w:rFonts w:ascii="Calibri" w:eastAsia="Calibri" w:hAnsi="Calibri" w:cs="Calibri"/>
                <w:color w:val="000000"/>
                <w:sz w:val="22"/>
                <w:szCs w:val="22"/>
              </w:rPr>
              <w:t>BIO 208/208L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9087E86" w14:textId="77777777" w:rsidR="00322ACE" w:rsidRDefault="00322ACE">
            <w:pPr>
              <w:rPr>
                <w:color w:val="000000"/>
                <w:sz w:val="22"/>
                <w:szCs w:val="22"/>
              </w:rPr>
            </w:pPr>
          </w:p>
        </w:tc>
      </w:tr>
      <w:tr w:rsidR="00322ACE" w14:paraId="607A743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663297" w14:textId="77777777" w:rsidR="00322ACE" w:rsidRDefault="00D26FBE">
            <w:pPr>
              <w:rPr>
                <w:color w:val="000000"/>
                <w:sz w:val="22"/>
                <w:szCs w:val="22"/>
              </w:rPr>
            </w:pPr>
            <w:r>
              <w:rPr>
                <w:rFonts w:ascii="Calibri" w:eastAsia="Calibri" w:hAnsi="Calibri" w:cs="Calibri"/>
                <w:color w:val="000000"/>
                <w:sz w:val="22"/>
                <w:szCs w:val="22"/>
              </w:rPr>
              <w:t>BIO 1147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AF7C89" w14:textId="77777777" w:rsidR="00322ACE" w:rsidRDefault="00D26FBE">
            <w:pPr>
              <w:rPr>
                <w:color w:val="000000"/>
                <w:sz w:val="22"/>
                <w:szCs w:val="22"/>
              </w:rPr>
            </w:pPr>
            <w:r>
              <w:rPr>
                <w:rFonts w:ascii="Calibri" w:eastAsia="Calibri" w:hAnsi="Calibri" w:cs="Calibri"/>
                <w:color w:val="000000"/>
                <w:sz w:val="22"/>
                <w:szCs w:val="22"/>
              </w:rPr>
              <w:t>Lab for Principles of Anatomy &amp; Physiology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4957A8"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B4913D" w14:textId="77777777" w:rsidR="00322ACE" w:rsidRDefault="00D26FBE">
            <w:pPr>
              <w:rPr>
                <w:color w:val="000000"/>
                <w:sz w:val="22"/>
                <w:szCs w:val="22"/>
              </w:rPr>
            </w:pPr>
            <w:r>
              <w:rPr>
                <w:rFonts w:ascii="Calibri" w:eastAsia="Calibri" w:hAnsi="Calibri" w:cs="Calibri"/>
                <w:color w:val="000000"/>
                <w:sz w:val="22"/>
                <w:szCs w:val="22"/>
              </w:rPr>
              <w:t>BLAB200G</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4349665" w14:textId="77777777" w:rsidR="00322ACE" w:rsidRDefault="00322ACE">
            <w:pPr>
              <w:rPr>
                <w:color w:val="000000"/>
                <w:sz w:val="22"/>
                <w:szCs w:val="22"/>
              </w:rPr>
            </w:pPr>
          </w:p>
        </w:tc>
      </w:tr>
      <w:tr w:rsidR="00322ACE" w14:paraId="4130728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CA0FF1" w14:textId="77777777" w:rsidR="00322ACE" w:rsidRDefault="00D26FBE">
            <w:pPr>
              <w:rPr>
                <w:color w:val="000000"/>
                <w:sz w:val="22"/>
                <w:szCs w:val="22"/>
              </w:rPr>
            </w:pPr>
            <w:r>
              <w:rPr>
                <w:rFonts w:ascii="Calibri" w:eastAsia="Calibri" w:hAnsi="Calibri" w:cs="Calibri"/>
                <w:color w:val="000000"/>
                <w:sz w:val="22"/>
                <w:szCs w:val="22"/>
              </w:rPr>
              <w:t>BIO 1242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D26AD6" w14:textId="77777777" w:rsidR="00322ACE" w:rsidRDefault="00D26FBE">
            <w:pPr>
              <w:rPr>
                <w:color w:val="000000"/>
                <w:sz w:val="22"/>
                <w:szCs w:val="22"/>
              </w:rPr>
            </w:pPr>
            <w:r>
              <w:rPr>
                <w:rFonts w:ascii="Calibri" w:eastAsia="Calibri" w:hAnsi="Calibri" w:cs="Calibri"/>
                <w:color w:val="000000"/>
                <w:sz w:val="22"/>
                <w:szCs w:val="22"/>
              </w:rPr>
              <w:t>Principles of Anatomy &amp; Physiology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598F3A"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D864BC" w14:textId="77777777" w:rsidR="00322ACE" w:rsidRDefault="00D26FBE">
            <w:pPr>
              <w:rPr>
                <w:color w:val="000000"/>
                <w:sz w:val="22"/>
                <w:szCs w:val="22"/>
              </w:rPr>
            </w:pPr>
            <w:r>
              <w:rPr>
                <w:rFonts w:ascii="Calibri" w:eastAsia="Calibri" w:hAnsi="Calibri" w:cs="Calibri"/>
                <w:color w:val="000000"/>
                <w:sz w:val="22"/>
                <w:szCs w:val="22"/>
              </w:rPr>
              <w:t>BIO 209/209L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F9D50C5" w14:textId="77777777" w:rsidR="00322ACE" w:rsidRDefault="00322ACE">
            <w:pPr>
              <w:rPr>
                <w:color w:val="000000"/>
                <w:sz w:val="22"/>
                <w:szCs w:val="22"/>
              </w:rPr>
            </w:pPr>
          </w:p>
        </w:tc>
      </w:tr>
      <w:tr w:rsidR="00322ACE" w14:paraId="59CE401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A77505" w14:textId="77777777" w:rsidR="00322ACE" w:rsidRDefault="00D26FBE">
            <w:pPr>
              <w:rPr>
                <w:color w:val="000000"/>
                <w:sz w:val="22"/>
                <w:szCs w:val="22"/>
              </w:rPr>
            </w:pPr>
            <w:r>
              <w:rPr>
                <w:rFonts w:ascii="Calibri" w:eastAsia="Calibri" w:hAnsi="Calibri" w:cs="Calibri"/>
                <w:color w:val="000000"/>
                <w:sz w:val="22"/>
                <w:szCs w:val="22"/>
              </w:rPr>
              <w:t>BIO 1248</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5412CF1" w14:textId="77777777" w:rsidR="00322ACE" w:rsidRDefault="00D26FBE">
            <w:pPr>
              <w:rPr>
                <w:color w:val="000000"/>
                <w:sz w:val="22"/>
                <w:szCs w:val="22"/>
              </w:rPr>
            </w:pPr>
            <w:r>
              <w:rPr>
                <w:rFonts w:ascii="Calibri" w:eastAsia="Calibri" w:hAnsi="Calibri" w:cs="Calibri"/>
                <w:color w:val="000000"/>
                <w:sz w:val="22"/>
                <w:szCs w:val="22"/>
              </w:rPr>
              <w:t>Lab for Principles of Anatomy &amp; Physiology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65D139"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184FF9" w14:textId="77777777" w:rsidR="00322ACE" w:rsidRDefault="00D26FBE">
            <w:pPr>
              <w:rPr>
                <w:color w:val="000000"/>
                <w:sz w:val="22"/>
                <w:szCs w:val="22"/>
              </w:rPr>
            </w:pPr>
            <w:r>
              <w:rPr>
                <w:rFonts w:ascii="Calibri" w:eastAsia="Calibri" w:hAnsi="Calibri" w:cs="Calibri"/>
                <w:color w:val="000000"/>
                <w:sz w:val="22"/>
                <w:szCs w:val="22"/>
              </w:rPr>
              <w:t>BLAB200G</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8C0DC3F" w14:textId="77777777" w:rsidR="00322ACE" w:rsidRDefault="00322ACE">
            <w:pPr>
              <w:rPr>
                <w:color w:val="000000"/>
                <w:sz w:val="22"/>
                <w:szCs w:val="22"/>
              </w:rPr>
            </w:pPr>
          </w:p>
        </w:tc>
      </w:tr>
      <w:tr w:rsidR="00322ACE" w14:paraId="6670DEE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87D9F13" w14:textId="77777777" w:rsidR="00322ACE" w:rsidRDefault="00D26FBE">
            <w:pPr>
              <w:rPr>
                <w:color w:val="000000"/>
                <w:sz w:val="22"/>
                <w:szCs w:val="22"/>
              </w:rPr>
            </w:pPr>
            <w:r>
              <w:rPr>
                <w:rFonts w:ascii="Calibri" w:eastAsia="Calibri" w:hAnsi="Calibri" w:cs="Calibri"/>
                <w:color w:val="000000"/>
                <w:sz w:val="22"/>
                <w:szCs w:val="22"/>
              </w:rPr>
              <w:t>COM 2206 or COM 2211 or</w:t>
            </w:r>
          </w:p>
          <w:p w14:paraId="664C8B3E" w14:textId="77777777" w:rsidR="00322ACE" w:rsidRDefault="00D26FBE">
            <w:pPr>
              <w:rPr>
                <w:color w:val="000000"/>
                <w:sz w:val="22"/>
                <w:szCs w:val="22"/>
              </w:rPr>
            </w:pPr>
            <w:r>
              <w:rPr>
                <w:rFonts w:ascii="Calibri" w:eastAsia="Calibri" w:hAnsi="Calibri" w:cs="Calibri"/>
                <w:color w:val="000000"/>
                <w:sz w:val="22"/>
                <w:szCs w:val="22"/>
              </w:rPr>
              <w:t>COM 2225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86C695" w14:textId="77777777" w:rsidR="00322ACE" w:rsidRDefault="00D26FBE">
            <w:pPr>
              <w:rPr>
                <w:color w:val="000000"/>
                <w:sz w:val="22"/>
                <w:szCs w:val="22"/>
              </w:rPr>
            </w:pPr>
            <w:r>
              <w:rPr>
                <w:rFonts w:ascii="Calibri" w:eastAsia="Calibri" w:hAnsi="Calibri" w:cs="Calibri"/>
                <w:color w:val="000000"/>
                <w:sz w:val="22"/>
                <w:szCs w:val="22"/>
              </w:rPr>
              <w:t>Interpersonal Communication or</w:t>
            </w:r>
          </w:p>
          <w:p w14:paraId="4A7CFBAC" w14:textId="77777777" w:rsidR="00322ACE" w:rsidRDefault="00D26FBE">
            <w:pPr>
              <w:rPr>
                <w:color w:val="000000"/>
                <w:sz w:val="22"/>
                <w:szCs w:val="22"/>
              </w:rPr>
            </w:pPr>
            <w:r>
              <w:rPr>
                <w:rFonts w:ascii="Calibri" w:eastAsia="Calibri" w:hAnsi="Calibri" w:cs="Calibri"/>
                <w:color w:val="000000"/>
                <w:sz w:val="22"/>
                <w:szCs w:val="22"/>
              </w:rPr>
              <w:t>Effective Public Speaking or</w:t>
            </w:r>
          </w:p>
          <w:p w14:paraId="37CFE282" w14:textId="77777777" w:rsidR="00322ACE" w:rsidRDefault="00D26FBE">
            <w:pPr>
              <w:rPr>
                <w:color w:val="000000"/>
                <w:sz w:val="22"/>
                <w:szCs w:val="22"/>
              </w:rPr>
            </w:pPr>
            <w:r>
              <w:rPr>
                <w:rFonts w:ascii="Calibri" w:eastAsia="Calibri" w:hAnsi="Calibri" w:cs="Calibri"/>
                <w:color w:val="000000"/>
                <w:sz w:val="22"/>
                <w:szCs w:val="22"/>
              </w:rPr>
              <w:t>Small Group Communication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3153B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865800E" w14:textId="77777777" w:rsidR="00322ACE" w:rsidRDefault="00D26FBE">
            <w:pPr>
              <w:rPr>
                <w:color w:val="000000"/>
                <w:sz w:val="22"/>
                <w:szCs w:val="22"/>
              </w:rPr>
            </w:pPr>
            <w:r>
              <w:rPr>
                <w:rFonts w:ascii="Calibri" w:eastAsia="Calibri" w:hAnsi="Calibri" w:cs="Calibri"/>
                <w:color w:val="000000"/>
                <w:sz w:val="22"/>
                <w:szCs w:val="22"/>
              </w:rPr>
              <w:t>CMST 220</w:t>
            </w:r>
          </w:p>
          <w:p w14:paraId="58EE5421" w14:textId="77777777" w:rsidR="00322ACE" w:rsidRDefault="00D26FBE">
            <w:pPr>
              <w:rPr>
                <w:color w:val="000000"/>
                <w:sz w:val="22"/>
                <w:szCs w:val="22"/>
              </w:rPr>
            </w:pPr>
            <w:r>
              <w:rPr>
                <w:rFonts w:ascii="Calibri" w:eastAsia="Calibri" w:hAnsi="Calibri" w:cs="Calibri"/>
                <w:color w:val="000000"/>
                <w:sz w:val="22"/>
                <w:szCs w:val="22"/>
              </w:rPr>
              <w:t>CMST 101</w:t>
            </w:r>
          </w:p>
          <w:p w14:paraId="4A1E54EC" w14:textId="77777777" w:rsidR="00322ACE" w:rsidRDefault="00D26FBE">
            <w:pPr>
              <w:rPr>
                <w:color w:val="000000"/>
                <w:sz w:val="22"/>
                <w:szCs w:val="22"/>
              </w:rPr>
            </w:pPr>
            <w:r>
              <w:rPr>
                <w:rFonts w:ascii="Calibri" w:eastAsia="Calibri" w:hAnsi="Calibri" w:cs="Calibri"/>
                <w:color w:val="000000"/>
                <w:sz w:val="22"/>
                <w:szCs w:val="22"/>
              </w:rPr>
              <w:t>CMST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8ACC0E6" w14:textId="77777777" w:rsidR="00322ACE" w:rsidRDefault="00322ACE">
            <w:pPr>
              <w:rPr>
                <w:color w:val="000000"/>
                <w:sz w:val="22"/>
                <w:szCs w:val="22"/>
              </w:rPr>
            </w:pPr>
          </w:p>
        </w:tc>
      </w:tr>
      <w:tr w:rsidR="00322ACE" w14:paraId="03D6E30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323B888" w14:textId="77777777" w:rsidR="00322ACE" w:rsidRDefault="00D26FBE">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6AFBDE" w14:textId="77777777" w:rsidR="00322ACE" w:rsidRDefault="00D26FBE">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4D51E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44C1E74" w14:textId="77777777" w:rsidR="00322ACE" w:rsidRDefault="00D26FBE">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7391492" w14:textId="77777777" w:rsidR="00322ACE" w:rsidRDefault="00322ACE">
            <w:pPr>
              <w:rPr>
                <w:color w:val="000000"/>
                <w:sz w:val="22"/>
                <w:szCs w:val="22"/>
              </w:rPr>
            </w:pPr>
          </w:p>
        </w:tc>
      </w:tr>
      <w:tr w:rsidR="00322ACE" w14:paraId="338CDB0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5CF7F84" w14:textId="77777777" w:rsidR="00322ACE" w:rsidRDefault="00D26FBE">
            <w:pPr>
              <w:rPr>
                <w:color w:val="000000"/>
                <w:sz w:val="22"/>
                <w:szCs w:val="22"/>
              </w:rPr>
            </w:pPr>
            <w:r>
              <w:rPr>
                <w:rFonts w:ascii="Calibri" w:eastAsia="Calibri" w:hAnsi="Calibri" w:cs="Calibri"/>
                <w:color w:val="000000"/>
                <w:sz w:val="22"/>
                <w:szCs w:val="22"/>
              </w:rPr>
              <w:t>MAT 1130 or 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5BE935" w14:textId="77777777" w:rsidR="00322ACE" w:rsidRDefault="00D26FBE">
            <w:pPr>
              <w:rPr>
                <w:color w:val="000000"/>
                <w:sz w:val="22"/>
                <w:szCs w:val="22"/>
              </w:rPr>
            </w:pPr>
            <w:r>
              <w:rPr>
                <w:rFonts w:ascii="Calibri" w:eastAsia="Calibri" w:hAnsi="Calibri" w:cs="Calibri"/>
                <w:color w:val="000000"/>
                <w:sz w:val="22"/>
                <w:szCs w:val="22"/>
              </w:rPr>
              <w:t>Mathematics in Health Sciences or</w:t>
            </w:r>
          </w:p>
          <w:p w14:paraId="350E7291" w14:textId="77777777" w:rsidR="00322ACE" w:rsidRDefault="00D26FBE">
            <w:pPr>
              <w:rPr>
                <w:color w:val="000000"/>
                <w:sz w:val="22"/>
                <w:szCs w:val="22"/>
              </w:rPr>
            </w:pPr>
            <w:r>
              <w:rPr>
                <w:rFonts w:ascii="Calibri" w:eastAsia="Calibri" w:hAnsi="Calibri" w:cs="Calibri"/>
                <w:color w:val="000000"/>
                <w:sz w:val="22"/>
                <w:szCs w:val="22"/>
              </w:rPr>
              <w:t>Ohio Transfer 36: Mathematics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4DF62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7E7EE1B" w14:textId="77777777" w:rsidR="00322ACE" w:rsidRDefault="00D26FBE">
            <w:pPr>
              <w:rPr>
                <w:color w:val="000000"/>
                <w:sz w:val="22"/>
                <w:szCs w:val="22"/>
              </w:rPr>
            </w:pPr>
            <w:r>
              <w:rPr>
                <w:rFonts w:ascii="Calibri" w:eastAsia="Calibri" w:hAnsi="Calibri" w:cs="Calibri"/>
                <w:color w:val="000000"/>
                <w:sz w:val="22"/>
                <w:szCs w:val="22"/>
              </w:rPr>
              <w:t>MAT 100T or</w:t>
            </w:r>
          </w:p>
          <w:p w14:paraId="17A682C3" w14:textId="77777777" w:rsidR="00322ACE" w:rsidRDefault="00D26FB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9F33D8B" w14:textId="77777777" w:rsidR="00322ACE" w:rsidRDefault="00322ACE">
            <w:pPr>
              <w:rPr>
                <w:color w:val="000000"/>
                <w:sz w:val="22"/>
                <w:szCs w:val="22"/>
              </w:rPr>
            </w:pPr>
          </w:p>
        </w:tc>
      </w:tr>
      <w:tr w:rsidR="00322ACE" w14:paraId="1A30B73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DBAA994" w14:textId="77777777" w:rsidR="00322ACE" w:rsidRDefault="00D26FBE">
            <w:pPr>
              <w:rPr>
                <w:color w:val="000000"/>
                <w:sz w:val="22"/>
                <w:szCs w:val="22"/>
              </w:rPr>
            </w:pPr>
            <w:r>
              <w:rPr>
                <w:rFonts w:ascii="Calibri" w:eastAsia="Calibri" w:hAnsi="Calibri" w:cs="Calibri"/>
                <w:color w:val="000000"/>
                <w:sz w:val="22"/>
                <w:szCs w:val="22"/>
              </w:rPr>
              <w:t>PHY 1106</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08620A" w14:textId="77777777" w:rsidR="00322ACE" w:rsidRDefault="00D26FBE">
            <w:pPr>
              <w:rPr>
                <w:color w:val="000000"/>
                <w:sz w:val="22"/>
                <w:szCs w:val="22"/>
              </w:rPr>
            </w:pPr>
            <w:r>
              <w:rPr>
                <w:rFonts w:ascii="Calibri" w:eastAsia="Calibri" w:hAnsi="Calibri" w:cs="Calibri"/>
                <w:color w:val="000000"/>
                <w:sz w:val="22"/>
                <w:szCs w:val="22"/>
              </w:rPr>
              <w:t>Physics for Technology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5A5FA3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B7CEEFD" w14:textId="77777777" w:rsidR="00322ACE" w:rsidRDefault="00D26FBE">
            <w:pPr>
              <w:rPr>
                <w:color w:val="000000"/>
                <w:sz w:val="22"/>
                <w:szCs w:val="22"/>
              </w:rPr>
            </w:pPr>
            <w:r>
              <w:rPr>
                <w:rFonts w:ascii="Calibri" w:eastAsia="Calibri" w:hAnsi="Calibri" w:cs="Calibri"/>
                <w:color w:val="000000"/>
                <w:sz w:val="22"/>
                <w:szCs w:val="22"/>
              </w:rPr>
              <w:t>PHY 100G/L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2E9460A" w14:textId="77777777" w:rsidR="00322ACE" w:rsidRDefault="00322ACE">
            <w:pPr>
              <w:rPr>
                <w:color w:val="000000"/>
                <w:sz w:val="22"/>
                <w:szCs w:val="22"/>
              </w:rPr>
            </w:pPr>
          </w:p>
        </w:tc>
      </w:tr>
      <w:tr w:rsidR="00322ACE" w14:paraId="15EEF18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9F17AB1" w14:textId="77777777" w:rsidR="00322ACE" w:rsidRDefault="00D26FBE">
            <w:pPr>
              <w:rPr>
                <w:color w:val="000000"/>
                <w:sz w:val="22"/>
                <w:szCs w:val="22"/>
              </w:rPr>
            </w:pPr>
            <w:r>
              <w:rPr>
                <w:rFonts w:ascii="Calibri" w:eastAsia="Calibri" w:hAnsi="Calibri" w:cs="Calibri"/>
                <w:color w:val="000000"/>
                <w:sz w:val="22"/>
                <w:szCs w:val="22"/>
              </w:rPr>
              <w:t>PHY 1107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FCBD9B" w14:textId="77777777" w:rsidR="00322ACE" w:rsidRDefault="00D26FBE">
            <w:pPr>
              <w:rPr>
                <w:color w:val="000000"/>
                <w:sz w:val="22"/>
                <w:szCs w:val="22"/>
              </w:rPr>
            </w:pPr>
            <w:r>
              <w:rPr>
                <w:rFonts w:ascii="Calibri" w:eastAsia="Calibri" w:hAnsi="Calibri" w:cs="Calibri"/>
                <w:color w:val="000000"/>
                <w:sz w:val="22"/>
                <w:szCs w:val="22"/>
              </w:rPr>
              <w:t>Lab for Physics for Technology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02ACF7"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7B2486A" w14:textId="77777777" w:rsidR="00322ACE" w:rsidRDefault="00D26FBE">
            <w:pPr>
              <w:rPr>
                <w:color w:val="000000"/>
                <w:sz w:val="22"/>
                <w:szCs w:val="22"/>
              </w:rPr>
            </w:pPr>
            <w:r>
              <w:rPr>
                <w:rFonts w:ascii="Calibri" w:eastAsia="Calibri" w:hAnsi="Calibri" w:cs="Calibri"/>
                <w:color w:val="000000"/>
                <w:sz w:val="22"/>
                <w:szCs w:val="22"/>
              </w:rPr>
              <w:t>PLAB100G</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D90C553" w14:textId="77777777" w:rsidR="00322ACE" w:rsidRDefault="00322ACE">
            <w:pPr>
              <w:rPr>
                <w:color w:val="000000"/>
                <w:sz w:val="22"/>
                <w:szCs w:val="22"/>
              </w:rPr>
            </w:pPr>
          </w:p>
        </w:tc>
      </w:tr>
      <w:tr w:rsidR="00322ACE" w14:paraId="4770B98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AB54D06" w14:textId="77777777" w:rsidR="00322ACE" w:rsidRDefault="00D26FBE">
            <w:pPr>
              <w:rPr>
                <w:color w:val="000000"/>
                <w:sz w:val="22"/>
                <w:szCs w:val="22"/>
              </w:rPr>
            </w:pPr>
            <w:r>
              <w:rPr>
                <w:rFonts w:ascii="Calibri" w:eastAsia="Calibri" w:hAnsi="Calibri" w:cs="Calibri"/>
                <w:color w:val="000000"/>
                <w:sz w:val="22"/>
                <w:szCs w:val="22"/>
              </w:rPr>
              <w:t>PTA 1000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8588564" w14:textId="77777777" w:rsidR="00322ACE" w:rsidRDefault="00D26FBE">
            <w:pPr>
              <w:rPr>
                <w:color w:val="000000"/>
                <w:sz w:val="22"/>
                <w:szCs w:val="22"/>
              </w:rPr>
            </w:pPr>
            <w:r>
              <w:rPr>
                <w:rFonts w:ascii="Calibri" w:eastAsia="Calibri" w:hAnsi="Calibri" w:cs="Calibri"/>
                <w:color w:val="000000"/>
                <w:sz w:val="22"/>
                <w:szCs w:val="22"/>
              </w:rPr>
              <w:t>Introduction to Physical Therapy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023F98"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4E8423"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B2FE4FF" w14:textId="77777777" w:rsidR="00322ACE" w:rsidRDefault="00322ACE">
            <w:pPr>
              <w:rPr>
                <w:color w:val="000000"/>
                <w:sz w:val="22"/>
                <w:szCs w:val="22"/>
              </w:rPr>
            </w:pPr>
          </w:p>
        </w:tc>
      </w:tr>
      <w:tr w:rsidR="00322ACE" w14:paraId="4D6C5FA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A8AD818" w14:textId="77777777" w:rsidR="00322ACE" w:rsidRDefault="00D26FBE">
            <w:pPr>
              <w:rPr>
                <w:color w:val="000000"/>
                <w:sz w:val="22"/>
                <w:szCs w:val="22"/>
              </w:rPr>
            </w:pPr>
            <w:r>
              <w:rPr>
                <w:rFonts w:ascii="Calibri" w:eastAsia="Calibri" w:hAnsi="Calibri" w:cs="Calibri"/>
                <w:color w:val="000000"/>
                <w:sz w:val="22"/>
                <w:szCs w:val="22"/>
              </w:rPr>
              <w:t>PTA 1100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90FF50" w14:textId="77777777" w:rsidR="00322ACE" w:rsidRDefault="00D26FBE">
            <w:pPr>
              <w:rPr>
                <w:color w:val="000000"/>
                <w:sz w:val="22"/>
                <w:szCs w:val="22"/>
              </w:rPr>
            </w:pPr>
            <w:r>
              <w:rPr>
                <w:rFonts w:ascii="Calibri" w:eastAsia="Calibri" w:hAnsi="Calibri" w:cs="Calibri"/>
                <w:color w:val="000000"/>
                <w:sz w:val="22"/>
                <w:szCs w:val="22"/>
              </w:rPr>
              <w:t>Professional Issues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9F7DCD"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A9DDDD"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0B15090" w14:textId="77777777" w:rsidR="00322ACE" w:rsidRDefault="00322ACE">
            <w:pPr>
              <w:rPr>
                <w:color w:val="000000"/>
                <w:sz w:val="22"/>
                <w:szCs w:val="22"/>
              </w:rPr>
            </w:pPr>
          </w:p>
        </w:tc>
      </w:tr>
      <w:tr w:rsidR="00322ACE" w14:paraId="52308B4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9E847A" w14:textId="77777777" w:rsidR="00322ACE" w:rsidRDefault="00D26FBE">
            <w:pPr>
              <w:rPr>
                <w:color w:val="000000"/>
                <w:sz w:val="22"/>
                <w:szCs w:val="22"/>
              </w:rPr>
            </w:pPr>
            <w:r>
              <w:rPr>
                <w:rFonts w:ascii="Calibri" w:eastAsia="Calibri" w:hAnsi="Calibri" w:cs="Calibri"/>
                <w:color w:val="000000"/>
                <w:sz w:val="22"/>
                <w:szCs w:val="22"/>
              </w:rPr>
              <w:t>PTA 1120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4D0AFF" w14:textId="77777777" w:rsidR="00322ACE" w:rsidRDefault="00D26FBE">
            <w:pPr>
              <w:rPr>
                <w:color w:val="000000"/>
                <w:sz w:val="22"/>
                <w:szCs w:val="22"/>
              </w:rPr>
            </w:pPr>
            <w:r>
              <w:rPr>
                <w:rFonts w:ascii="Calibri" w:eastAsia="Calibri" w:hAnsi="Calibri" w:cs="Calibri"/>
                <w:color w:val="000000"/>
                <w:sz w:val="22"/>
                <w:szCs w:val="22"/>
              </w:rPr>
              <w:t>Functional Anatomy Lecture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ABA7D6"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52965B"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25F0430" w14:textId="77777777" w:rsidR="00322ACE" w:rsidRDefault="00322ACE">
            <w:pPr>
              <w:rPr>
                <w:color w:val="000000"/>
                <w:sz w:val="22"/>
                <w:szCs w:val="22"/>
              </w:rPr>
            </w:pPr>
          </w:p>
        </w:tc>
      </w:tr>
      <w:tr w:rsidR="00322ACE" w14:paraId="3AD43EE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5B83C6" w14:textId="77777777" w:rsidR="00322ACE" w:rsidRDefault="00D26FBE">
            <w:pPr>
              <w:rPr>
                <w:color w:val="000000"/>
                <w:sz w:val="22"/>
                <w:szCs w:val="22"/>
              </w:rPr>
            </w:pPr>
            <w:r>
              <w:rPr>
                <w:rFonts w:ascii="Calibri" w:eastAsia="Calibri" w:hAnsi="Calibri" w:cs="Calibri"/>
                <w:color w:val="000000"/>
                <w:sz w:val="22"/>
                <w:szCs w:val="22"/>
              </w:rPr>
              <w:t>PTA 1125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DB1520" w14:textId="77777777" w:rsidR="00322ACE" w:rsidRDefault="00D26FBE">
            <w:pPr>
              <w:rPr>
                <w:color w:val="000000"/>
                <w:sz w:val="22"/>
                <w:szCs w:val="22"/>
              </w:rPr>
            </w:pPr>
            <w:r>
              <w:rPr>
                <w:rFonts w:ascii="Calibri" w:eastAsia="Calibri" w:hAnsi="Calibri" w:cs="Calibri"/>
                <w:color w:val="000000"/>
                <w:sz w:val="22"/>
                <w:szCs w:val="22"/>
              </w:rPr>
              <w:t>Functional Anatomy Lab</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C6506F"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0863B4"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AE5BEC4" w14:textId="77777777" w:rsidR="00322ACE" w:rsidRDefault="00322ACE">
            <w:pPr>
              <w:rPr>
                <w:color w:val="000000"/>
                <w:sz w:val="22"/>
                <w:szCs w:val="22"/>
              </w:rPr>
            </w:pPr>
          </w:p>
        </w:tc>
      </w:tr>
      <w:tr w:rsidR="00322ACE" w14:paraId="6F9FF04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7D9AEC" w14:textId="77777777" w:rsidR="00322ACE" w:rsidRDefault="00D26FBE">
            <w:pPr>
              <w:rPr>
                <w:color w:val="000000"/>
                <w:sz w:val="22"/>
                <w:szCs w:val="22"/>
              </w:rPr>
            </w:pPr>
            <w:r>
              <w:rPr>
                <w:rFonts w:ascii="Calibri" w:eastAsia="Calibri" w:hAnsi="Calibri" w:cs="Calibri"/>
                <w:color w:val="000000"/>
                <w:sz w:val="22"/>
                <w:szCs w:val="22"/>
              </w:rPr>
              <w:t>PTA 1135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AD57BB" w14:textId="77777777" w:rsidR="00322ACE" w:rsidRDefault="00D26FBE">
            <w:pPr>
              <w:rPr>
                <w:color w:val="000000"/>
                <w:sz w:val="22"/>
                <w:szCs w:val="22"/>
              </w:rPr>
            </w:pPr>
            <w:r>
              <w:rPr>
                <w:rFonts w:ascii="Calibri" w:eastAsia="Calibri" w:hAnsi="Calibri" w:cs="Calibri"/>
                <w:color w:val="000000"/>
                <w:sz w:val="22"/>
                <w:szCs w:val="22"/>
              </w:rPr>
              <w:t>Introduction to Manual Therapy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0B6E7C"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9A64CF"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41A4A44" w14:textId="77777777" w:rsidR="00322ACE" w:rsidRDefault="00322ACE">
            <w:pPr>
              <w:rPr>
                <w:color w:val="000000"/>
                <w:sz w:val="22"/>
                <w:szCs w:val="22"/>
              </w:rPr>
            </w:pPr>
          </w:p>
        </w:tc>
      </w:tr>
      <w:tr w:rsidR="00322ACE" w14:paraId="34E6998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D21BB3" w14:textId="77777777" w:rsidR="00322ACE" w:rsidRDefault="00D26FBE">
            <w:pPr>
              <w:rPr>
                <w:color w:val="000000"/>
                <w:sz w:val="22"/>
                <w:szCs w:val="22"/>
              </w:rPr>
            </w:pPr>
            <w:r>
              <w:rPr>
                <w:rFonts w:ascii="Calibri" w:eastAsia="Calibri" w:hAnsi="Calibri" w:cs="Calibri"/>
                <w:color w:val="000000"/>
                <w:sz w:val="22"/>
                <w:szCs w:val="22"/>
              </w:rPr>
              <w:t>PTA 1140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7D938B" w14:textId="77777777" w:rsidR="00322ACE" w:rsidRDefault="00D26FBE">
            <w:pPr>
              <w:rPr>
                <w:color w:val="000000"/>
                <w:sz w:val="22"/>
                <w:szCs w:val="22"/>
              </w:rPr>
            </w:pPr>
            <w:r>
              <w:rPr>
                <w:rFonts w:ascii="Calibri" w:eastAsia="Calibri" w:hAnsi="Calibri" w:cs="Calibri"/>
                <w:color w:val="000000"/>
                <w:sz w:val="22"/>
                <w:szCs w:val="22"/>
              </w:rPr>
              <w:t>Introduction to Therapeutic Exercise Lecture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921C75"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5A69A1"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B931702" w14:textId="77777777" w:rsidR="00322ACE" w:rsidRDefault="00322ACE">
            <w:pPr>
              <w:rPr>
                <w:color w:val="000000"/>
                <w:sz w:val="22"/>
                <w:szCs w:val="22"/>
              </w:rPr>
            </w:pPr>
          </w:p>
        </w:tc>
      </w:tr>
      <w:tr w:rsidR="00322ACE" w14:paraId="55E0B0D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9D3FF7" w14:textId="77777777" w:rsidR="00322ACE" w:rsidRDefault="00D26FBE">
            <w:pPr>
              <w:rPr>
                <w:color w:val="000000"/>
                <w:sz w:val="22"/>
                <w:szCs w:val="22"/>
              </w:rPr>
            </w:pPr>
            <w:r>
              <w:rPr>
                <w:rFonts w:ascii="Calibri" w:eastAsia="Calibri" w:hAnsi="Calibri" w:cs="Calibri"/>
                <w:color w:val="000000"/>
                <w:sz w:val="22"/>
                <w:szCs w:val="22"/>
              </w:rPr>
              <w:t>PTA 1145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ABB1BB" w14:textId="77777777" w:rsidR="00322ACE" w:rsidRDefault="00D26FBE">
            <w:pPr>
              <w:rPr>
                <w:color w:val="000000"/>
                <w:sz w:val="22"/>
                <w:szCs w:val="22"/>
              </w:rPr>
            </w:pPr>
            <w:r>
              <w:rPr>
                <w:rFonts w:ascii="Calibri" w:eastAsia="Calibri" w:hAnsi="Calibri" w:cs="Calibri"/>
                <w:color w:val="000000"/>
                <w:sz w:val="22"/>
                <w:szCs w:val="22"/>
              </w:rPr>
              <w:t>Introduction to Therapeutic Exercise Lab</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CE4C52"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52A327"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F4A064D" w14:textId="77777777" w:rsidR="00322ACE" w:rsidRDefault="00322ACE">
            <w:pPr>
              <w:rPr>
                <w:color w:val="000000"/>
                <w:sz w:val="22"/>
                <w:szCs w:val="22"/>
              </w:rPr>
            </w:pPr>
          </w:p>
        </w:tc>
      </w:tr>
      <w:tr w:rsidR="00322ACE" w14:paraId="5A3F487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ECB4C5" w14:textId="77777777" w:rsidR="00322ACE" w:rsidRDefault="00D26FBE">
            <w:pPr>
              <w:rPr>
                <w:color w:val="000000"/>
                <w:sz w:val="22"/>
                <w:szCs w:val="22"/>
              </w:rPr>
            </w:pPr>
            <w:r>
              <w:rPr>
                <w:rFonts w:ascii="Calibri" w:eastAsia="Calibri" w:hAnsi="Calibri" w:cs="Calibri"/>
                <w:color w:val="000000"/>
                <w:sz w:val="22"/>
                <w:szCs w:val="22"/>
              </w:rPr>
              <w:t>PTA 1200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DFB7CB" w14:textId="77777777" w:rsidR="00322ACE" w:rsidRDefault="00D26FBE">
            <w:pPr>
              <w:rPr>
                <w:color w:val="000000"/>
                <w:sz w:val="22"/>
                <w:szCs w:val="22"/>
              </w:rPr>
            </w:pPr>
            <w:r>
              <w:rPr>
                <w:rFonts w:ascii="Calibri" w:eastAsia="Calibri" w:hAnsi="Calibri" w:cs="Calibri"/>
                <w:color w:val="000000"/>
                <w:sz w:val="22"/>
                <w:szCs w:val="22"/>
              </w:rPr>
              <w:t>Pathology for the Physical Therapist Assistant</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9AB28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BEA479"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0B8BD34" w14:textId="77777777" w:rsidR="00322ACE" w:rsidRDefault="00322ACE">
            <w:pPr>
              <w:rPr>
                <w:color w:val="000000"/>
                <w:sz w:val="22"/>
                <w:szCs w:val="22"/>
              </w:rPr>
            </w:pPr>
          </w:p>
        </w:tc>
      </w:tr>
      <w:tr w:rsidR="00322ACE" w14:paraId="0633B85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CC99A8" w14:textId="77777777" w:rsidR="00322ACE" w:rsidRDefault="00D26FBE">
            <w:pPr>
              <w:rPr>
                <w:color w:val="000000"/>
                <w:sz w:val="22"/>
                <w:szCs w:val="22"/>
              </w:rPr>
            </w:pPr>
            <w:r>
              <w:rPr>
                <w:rFonts w:ascii="Calibri" w:eastAsia="Calibri" w:hAnsi="Calibri" w:cs="Calibri"/>
                <w:color w:val="000000"/>
                <w:sz w:val="22"/>
                <w:szCs w:val="22"/>
              </w:rPr>
              <w:t>PTA 1215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2FAF59" w14:textId="77777777" w:rsidR="00322ACE" w:rsidRDefault="00D26FBE">
            <w:pPr>
              <w:rPr>
                <w:color w:val="000000"/>
                <w:sz w:val="22"/>
                <w:szCs w:val="22"/>
              </w:rPr>
            </w:pPr>
            <w:r>
              <w:rPr>
                <w:rFonts w:ascii="Calibri" w:eastAsia="Calibri" w:hAnsi="Calibri" w:cs="Calibri"/>
                <w:color w:val="000000"/>
                <w:sz w:val="22"/>
                <w:szCs w:val="22"/>
              </w:rPr>
              <w:t>Functional Mobility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66EA0E"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2E1DB0"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B35B37D" w14:textId="77777777" w:rsidR="00322ACE" w:rsidRDefault="00322ACE">
            <w:pPr>
              <w:rPr>
                <w:color w:val="000000"/>
                <w:sz w:val="22"/>
                <w:szCs w:val="22"/>
              </w:rPr>
            </w:pPr>
          </w:p>
        </w:tc>
      </w:tr>
      <w:tr w:rsidR="00322ACE" w14:paraId="3F434A3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340494" w14:textId="77777777" w:rsidR="00322ACE" w:rsidRDefault="00D26FBE">
            <w:pPr>
              <w:rPr>
                <w:color w:val="000000"/>
                <w:sz w:val="22"/>
                <w:szCs w:val="22"/>
              </w:rPr>
            </w:pPr>
            <w:r>
              <w:rPr>
                <w:rFonts w:ascii="Calibri" w:eastAsia="Calibri" w:hAnsi="Calibri" w:cs="Calibri"/>
                <w:color w:val="000000"/>
                <w:sz w:val="22"/>
                <w:szCs w:val="22"/>
              </w:rPr>
              <w:t>PTA 1220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A057DE" w14:textId="77777777" w:rsidR="00322ACE" w:rsidRDefault="00D26FBE">
            <w:pPr>
              <w:rPr>
                <w:color w:val="000000"/>
                <w:sz w:val="22"/>
                <w:szCs w:val="22"/>
              </w:rPr>
            </w:pPr>
            <w:r>
              <w:rPr>
                <w:rFonts w:ascii="Calibri" w:eastAsia="Calibri" w:hAnsi="Calibri" w:cs="Calibri"/>
                <w:color w:val="000000"/>
                <w:sz w:val="22"/>
                <w:szCs w:val="22"/>
              </w:rPr>
              <w:t>Neuropathology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5798AB"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88BABA"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0704CE9" w14:textId="77777777" w:rsidR="00322ACE" w:rsidRDefault="00322ACE">
            <w:pPr>
              <w:rPr>
                <w:color w:val="000000"/>
                <w:sz w:val="22"/>
                <w:szCs w:val="22"/>
              </w:rPr>
            </w:pPr>
          </w:p>
        </w:tc>
      </w:tr>
      <w:tr w:rsidR="00322ACE" w14:paraId="3D25467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838D22" w14:textId="77777777" w:rsidR="00322ACE" w:rsidRDefault="00D26FBE">
            <w:pPr>
              <w:rPr>
                <w:color w:val="000000"/>
                <w:sz w:val="22"/>
                <w:szCs w:val="22"/>
              </w:rPr>
            </w:pPr>
            <w:r>
              <w:rPr>
                <w:rFonts w:ascii="Calibri" w:eastAsia="Calibri" w:hAnsi="Calibri" w:cs="Calibri"/>
                <w:color w:val="000000"/>
                <w:sz w:val="22"/>
                <w:szCs w:val="22"/>
              </w:rPr>
              <w:t>PTA 1230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CA00B5" w14:textId="77777777" w:rsidR="00322ACE" w:rsidRDefault="00D26FBE">
            <w:pPr>
              <w:rPr>
                <w:color w:val="000000"/>
                <w:sz w:val="22"/>
                <w:szCs w:val="22"/>
              </w:rPr>
            </w:pPr>
            <w:r>
              <w:rPr>
                <w:rFonts w:ascii="Calibri" w:eastAsia="Calibri" w:hAnsi="Calibri" w:cs="Calibri"/>
                <w:color w:val="000000"/>
                <w:sz w:val="22"/>
                <w:szCs w:val="22"/>
              </w:rPr>
              <w:t>Orthopedic Principles &amp; Application Lecture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89F1CD"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0E1B58"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B3BB896" w14:textId="77777777" w:rsidR="00322ACE" w:rsidRDefault="00322ACE">
            <w:pPr>
              <w:rPr>
                <w:color w:val="000000"/>
                <w:sz w:val="22"/>
                <w:szCs w:val="22"/>
              </w:rPr>
            </w:pPr>
          </w:p>
        </w:tc>
      </w:tr>
      <w:tr w:rsidR="00322ACE" w14:paraId="67EC627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0DBD6A" w14:textId="77777777" w:rsidR="00322ACE" w:rsidRDefault="00D26FBE">
            <w:pPr>
              <w:rPr>
                <w:color w:val="000000"/>
                <w:sz w:val="22"/>
                <w:szCs w:val="22"/>
              </w:rPr>
            </w:pPr>
            <w:r>
              <w:rPr>
                <w:rFonts w:ascii="Calibri" w:eastAsia="Calibri" w:hAnsi="Calibri" w:cs="Calibri"/>
                <w:color w:val="000000"/>
                <w:sz w:val="22"/>
                <w:szCs w:val="22"/>
              </w:rPr>
              <w:t>PTA 1235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287874" w14:textId="77777777" w:rsidR="00322ACE" w:rsidRDefault="00D26FBE">
            <w:pPr>
              <w:rPr>
                <w:color w:val="000000"/>
                <w:sz w:val="22"/>
                <w:szCs w:val="22"/>
              </w:rPr>
            </w:pPr>
            <w:r>
              <w:rPr>
                <w:rFonts w:ascii="Calibri" w:eastAsia="Calibri" w:hAnsi="Calibri" w:cs="Calibri"/>
                <w:color w:val="000000"/>
                <w:sz w:val="22"/>
                <w:szCs w:val="22"/>
              </w:rPr>
              <w:t>Orthopedic Principles &amp; Application Lab</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A1D80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E94EDF"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F83A20C" w14:textId="77777777" w:rsidR="00322ACE" w:rsidRDefault="00322ACE">
            <w:pPr>
              <w:rPr>
                <w:color w:val="000000"/>
                <w:sz w:val="22"/>
                <w:szCs w:val="22"/>
              </w:rPr>
            </w:pPr>
          </w:p>
        </w:tc>
      </w:tr>
      <w:tr w:rsidR="00322ACE" w14:paraId="5965FFE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89C98A" w14:textId="77777777" w:rsidR="00322ACE" w:rsidRDefault="00D26FBE">
            <w:pPr>
              <w:rPr>
                <w:color w:val="000000"/>
                <w:sz w:val="22"/>
                <w:szCs w:val="22"/>
              </w:rPr>
            </w:pPr>
            <w:r>
              <w:rPr>
                <w:rFonts w:ascii="Calibri" w:eastAsia="Calibri" w:hAnsi="Calibri" w:cs="Calibri"/>
                <w:color w:val="000000"/>
                <w:sz w:val="22"/>
                <w:szCs w:val="22"/>
              </w:rPr>
              <w:t>PTA 2305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05A553" w14:textId="77777777" w:rsidR="00322ACE" w:rsidRDefault="00D26FBE">
            <w:pPr>
              <w:rPr>
                <w:color w:val="000000"/>
                <w:sz w:val="22"/>
                <w:szCs w:val="22"/>
              </w:rPr>
            </w:pPr>
            <w:r>
              <w:rPr>
                <w:rFonts w:ascii="Calibri" w:eastAsia="Calibri" w:hAnsi="Calibri" w:cs="Calibri"/>
                <w:color w:val="000000"/>
                <w:sz w:val="22"/>
                <w:szCs w:val="22"/>
              </w:rPr>
              <w:t>Neuromuscular Rehabilitation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A4341A"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6F7FD8"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088565E" w14:textId="77777777" w:rsidR="00322ACE" w:rsidRDefault="00322ACE">
            <w:pPr>
              <w:rPr>
                <w:color w:val="000000"/>
                <w:sz w:val="22"/>
                <w:szCs w:val="22"/>
              </w:rPr>
            </w:pPr>
          </w:p>
        </w:tc>
      </w:tr>
      <w:tr w:rsidR="00322ACE" w14:paraId="3DC276F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17441E" w14:textId="77777777" w:rsidR="00322ACE" w:rsidRDefault="00D26FBE">
            <w:pPr>
              <w:rPr>
                <w:color w:val="000000"/>
                <w:sz w:val="22"/>
                <w:szCs w:val="22"/>
              </w:rPr>
            </w:pPr>
            <w:r>
              <w:rPr>
                <w:rFonts w:ascii="Calibri" w:eastAsia="Calibri" w:hAnsi="Calibri" w:cs="Calibri"/>
                <w:color w:val="000000"/>
                <w:sz w:val="22"/>
                <w:szCs w:val="22"/>
              </w:rPr>
              <w:t>PTA 2315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9D0EC3" w14:textId="77777777" w:rsidR="00322ACE" w:rsidRDefault="00D26FBE">
            <w:pPr>
              <w:rPr>
                <w:color w:val="000000"/>
                <w:sz w:val="22"/>
                <w:szCs w:val="22"/>
              </w:rPr>
            </w:pPr>
            <w:r>
              <w:rPr>
                <w:rFonts w:ascii="Calibri" w:eastAsia="Calibri" w:hAnsi="Calibri" w:cs="Calibri"/>
                <w:color w:val="000000"/>
                <w:sz w:val="22"/>
                <w:szCs w:val="22"/>
              </w:rPr>
              <w:t>The Medically Complex Patient</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4C1CD7"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FB4151"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C0598C4" w14:textId="77777777" w:rsidR="00322ACE" w:rsidRDefault="00322ACE">
            <w:pPr>
              <w:rPr>
                <w:color w:val="000000"/>
                <w:sz w:val="22"/>
                <w:szCs w:val="22"/>
              </w:rPr>
            </w:pPr>
          </w:p>
        </w:tc>
      </w:tr>
      <w:tr w:rsidR="00322ACE" w14:paraId="180DB86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5A9A73" w14:textId="77777777" w:rsidR="00322ACE" w:rsidRDefault="00D26FBE">
            <w:pPr>
              <w:rPr>
                <w:color w:val="000000"/>
                <w:sz w:val="22"/>
                <w:szCs w:val="22"/>
              </w:rPr>
            </w:pPr>
            <w:r>
              <w:rPr>
                <w:rFonts w:ascii="Calibri" w:eastAsia="Calibri" w:hAnsi="Calibri" w:cs="Calibri"/>
                <w:color w:val="000000"/>
                <w:sz w:val="22"/>
                <w:szCs w:val="22"/>
              </w:rPr>
              <w:t>PTA 2325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6E41ADF" w14:textId="77777777" w:rsidR="00322ACE" w:rsidRDefault="00D26FBE">
            <w:pPr>
              <w:rPr>
                <w:color w:val="000000"/>
                <w:sz w:val="22"/>
                <w:szCs w:val="22"/>
              </w:rPr>
            </w:pPr>
            <w:r>
              <w:rPr>
                <w:rFonts w:ascii="Calibri" w:eastAsia="Calibri" w:hAnsi="Calibri" w:cs="Calibri"/>
                <w:color w:val="000000"/>
                <w:sz w:val="22"/>
                <w:szCs w:val="22"/>
              </w:rPr>
              <w:t>Modalities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E7C8D6"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107BE8"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D6E35AB" w14:textId="77777777" w:rsidR="00322ACE" w:rsidRDefault="00322ACE">
            <w:pPr>
              <w:rPr>
                <w:color w:val="000000"/>
                <w:sz w:val="22"/>
                <w:szCs w:val="22"/>
              </w:rPr>
            </w:pPr>
          </w:p>
        </w:tc>
      </w:tr>
      <w:tr w:rsidR="00322ACE" w14:paraId="50C0E14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689C70" w14:textId="77777777" w:rsidR="00322ACE" w:rsidRDefault="00D26FBE">
            <w:pPr>
              <w:rPr>
                <w:color w:val="000000"/>
                <w:sz w:val="22"/>
                <w:szCs w:val="22"/>
              </w:rPr>
            </w:pPr>
            <w:r>
              <w:rPr>
                <w:rFonts w:ascii="Calibri" w:eastAsia="Calibri" w:hAnsi="Calibri" w:cs="Calibri"/>
                <w:color w:val="000000"/>
                <w:sz w:val="22"/>
                <w:szCs w:val="22"/>
              </w:rPr>
              <w:t>PTA 2330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5465E0A" w14:textId="77777777" w:rsidR="00322ACE" w:rsidRDefault="00D26FBE">
            <w:pPr>
              <w:rPr>
                <w:color w:val="000000"/>
                <w:sz w:val="22"/>
                <w:szCs w:val="22"/>
              </w:rPr>
            </w:pPr>
            <w:r>
              <w:rPr>
                <w:rFonts w:ascii="Calibri" w:eastAsia="Calibri" w:hAnsi="Calibri" w:cs="Calibri"/>
                <w:color w:val="000000"/>
                <w:sz w:val="22"/>
                <w:szCs w:val="22"/>
              </w:rPr>
              <w:t>Seminar for Clinical Practicum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9267F1"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AA7F3D"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5E01636" w14:textId="77777777" w:rsidR="00322ACE" w:rsidRDefault="00322ACE">
            <w:pPr>
              <w:rPr>
                <w:color w:val="000000"/>
                <w:sz w:val="22"/>
                <w:szCs w:val="22"/>
              </w:rPr>
            </w:pPr>
          </w:p>
        </w:tc>
      </w:tr>
      <w:tr w:rsidR="00322ACE" w14:paraId="16B09D7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8FE59F" w14:textId="77777777" w:rsidR="00322ACE" w:rsidRDefault="00D26FBE">
            <w:pPr>
              <w:rPr>
                <w:color w:val="000000"/>
                <w:sz w:val="22"/>
                <w:szCs w:val="22"/>
              </w:rPr>
            </w:pPr>
            <w:r>
              <w:rPr>
                <w:rFonts w:ascii="Calibri" w:eastAsia="Calibri" w:hAnsi="Calibri" w:cs="Calibri"/>
                <w:color w:val="000000"/>
                <w:sz w:val="22"/>
                <w:szCs w:val="22"/>
              </w:rPr>
              <w:t>PTA 2335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68C367" w14:textId="77777777" w:rsidR="00322ACE" w:rsidRDefault="00D26FBE">
            <w:pPr>
              <w:rPr>
                <w:color w:val="000000"/>
                <w:sz w:val="22"/>
                <w:szCs w:val="22"/>
              </w:rPr>
            </w:pPr>
            <w:r>
              <w:rPr>
                <w:rFonts w:ascii="Calibri" w:eastAsia="Calibri" w:hAnsi="Calibri" w:cs="Calibri"/>
                <w:color w:val="000000"/>
                <w:sz w:val="22"/>
                <w:szCs w:val="22"/>
              </w:rPr>
              <w:t>Clinical Practicum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1D1A91"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90DF7A"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2DA2B01" w14:textId="77777777" w:rsidR="00322ACE" w:rsidRDefault="00322ACE">
            <w:pPr>
              <w:rPr>
                <w:color w:val="000000"/>
                <w:sz w:val="22"/>
                <w:szCs w:val="22"/>
              </w:rPr>
            </w:pPr>
          </w:p>
        </w:tc>
      </w:tr>
      <w:tr w:rsidR="00322ACE" w14:paraId="69D9FAA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96428A" w14:textId="77777777" w:rsidR="00322ACE" w:rsidRDefault="00D26FBE">
            <w:pPr>
              <w:rPr>
                <w:color w:val="000000"/>
                <w:sz w:val="22"/>
                <w:szCs w:val="22"/>
              </w:rPr>
            </w:pPr>
            <w:r>
              <w:rPr>
                <w:rFonts w:ascii="Calibri" w:eastAsia="Calibri" w:hAnsi="Calibri" w:cs="Calibri"/>
                <w:color w:val="000000"/>
                <w:sz w:val="22"/>
                <w:szCs w:val="22"/>
              </w:rPr>
              <w:t>PTA 2400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836D37" w14:textId="77777777" w:rsidR="00322ACE" w:rsidRDefault="00D26FBE">
            <w:pPr>
              <w:rPr>
                <w:color w:val="000000"/>
                <w:sz w:val="22"/>
                <w:szCs w:val="22"/>
              </w:rPr>
            </w:pPr>
            <w:r>
              <w:rPr>
                <w:rFonts w:ascii="Calibri" w:eastAsia="Calibri" w:hAnsi="Calibri" w:cs="Calibri"/>
                <w:color w:val="000000"/>
                <w:sz w:val="22"/>
                <w:szCs w:val="22"/>
              </w:rPr>
              <w:t>Advanced Topics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01C2F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A0DABC"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BF4652A" w14:textId="77777777" w:rsidR="00322ACE" w:rsidRDefault="00322ACE">
            <w:pPr>
              <w:rPr>
                <w:color w:val="000000"/>
                <w:sz w:val="22"/>
                <w:szCs w:val="22"/>
              </w:rPr>
            </w:pPr>
          </w:p>
        </w:tc>
      </w:tr>
      <w:tr w:rsidR="00322ACE" w14:paraId="0EFECF0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720FB7" w14:textId="77777777" w:rsidR="00322ACE" w:rsidRDefault="00D26FBE">
            <w:pPr>
              <w:rPr>
                <w:color w:val="000000"/>
                <w:sz w:val="22"/>
                <w:szCs w:val="22"/>
              </w:rPr>
            </w:pPr>
            <w:r>
              <w:rPr>
                <w:rFonts w:ascii="Calibri" w:eastAsia="Calibri" w:hAnsi="Calibri" w:cs="Calibri"/>
                <w:color w:val="000000"/>
                <w:sz w:val="22"/>
                <w:szCs w:val="22"/>
              </w:rPr>
              <w:t>PTA 2430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D1D605" w14:textId="77777777" w:rsidR="00322ACE" w:rsidRDefault="00D26FBE">
            <w:pPr>
              <w:rPr>
                <w:color w:val="000000"/>
                <w:sz w:val="22"/>
                <w:szCs w:val="22"/>
              </w:rPr>
            </w:pPr>
            <w:r>
              <w:rPr>
                <w:rFonts w:ascii="Calibri" w:eastAsia="Calibri" w:hAnsi="Calibri" w:cs="Calibri"/>
                <w:color w:val="000000"/>
                <w:sz w:val="22"/>
                <w:szCs w:val="22"/>
              </w:rPr>
              <w:t>Seminar for Clinical Practicum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0C3EED"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D70461"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CCFE7DD" w14:textId="77777777" w:rsidR="00322ACE" w:rsidRDefault="00322ACE">
            <w:pPr>
              <w:rPr>
                <w:color w:val="000000"/>
                <w:sz w:val="22"/>
                <w:szCs w:val="22"/>
              </w:rPr>
            </w:pPr>
          </w:p>
        </w:tc>
      </w:tr>
      <w:tr w:rsidR="00322ACE" w14:paraId="6128240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59B6F4" w14:textId="77777777" w:rsidR="00322ACE" w:rsidRDefault="00D26FBE">
            <w:pPr>
              <w:rPr>
                <w:color w:val="000000"/>
                <w:sz w:val="22"/>
                <w:szCs w:val="22"/>
              </w:rPr>
            </w:pPr>
            <w:r>
              <w:rPr>
                <w:rFonts w:ascii="Calibri" w:eastAsia="Calibri" w:hAnsi="Calibri" w:cs="Calibri"/>
                <w:color w:val="000000"/>
                <w:sz w:val="22"/>
                <w:szCs w:val="22"/>
              </w:rPr>
              <w:t>PTA 2435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CCA64C" w14:textId="77777777" w:rsidR="00322ACE" w:rsidRDefault="00D26FBE">
            <w:pPr>
              <w:rPr>
                <w:color w:val="000000"/>
                <w:sz w:val="22"/>
                <w:szCs w:val="22"/>
              </w:rPr>
            </w:pPr>
            <w:r>
              <w:rPr>
                <w:rFonts w:ascii="Calibri" w:eastAsia="Calibri" w:hAnsi="Calibri" w:cs="Calibri"/>
                <w:color w:val="000000"/>
                <w:sz w:val="22"/>
                <w:szCs w:val="22"/>
              </w:rPr>
              <w:t>Clinical Practicum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14B4E3"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6C24EE"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2D1AEB5" w14:textId="77777777" w:rsidR="00322ACE" w:rsidRDefault="00322ACE">
            <w:pPr>
              <w:rPr>
                <w:color w:val="000000"/>
                <w:sz w:val="22"/>
                <w:szCs w:val="22"/>
              </w:rPr>
            </w:pPr>
          </w:p>
        </w:tc>
      </w:tr>
      <w:tr w:rsidR="00322ACE" w14:paraId="09F7FD5B"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5BFBFFCE" w14:textId="77777777" w:rsidR="00322ACE" w:rsidRDefault="00D26FBE">
            <w:pPr>
              <w:rPr>
                <w:color w:val="000000"/>
                <w:sz w:val="22"/>
                <w:szCs w:val="22"/>
              </w:rPr>
            </w:pPr>
            <w:r>
              <w:rPr>
                <w:rFonts w:ascii="Calibri" w:eastAsia="Calibri" w:hAnsi="Calibri" w:cs="Calibri"/>
                <w:color w:val="000000"/>
                <w:sz w:val="22"/>
                <w:szCs w:val="22"/>
              </w:rPr>
              <w:t>PSY 1100 or</w:t>
            </w:r>
          </w:p>
          <w:p w14:paraId="6D91700E" w14:textId="77777777" w:rsidR="00322ACE" w:rsidRDefault="00D26FBE">
            <w:pPr>
              <w:rPr>
                <w:color w:val="000000"/>
                <w:sz w:val="22"/>
                <w:szCs w:val="22"/>
              </w:rPr>
            </w:pPr>
            <w:r>
              <w:rPr>
                <w:rFonts w:ascii="Calibri" w:eastAsia="Calibri" w:hAnsi="Calibri" w:cs="Calibri"/>
                <w:color w:val="000000"/>
                <w:sz w:val="22"/>
                <w:szCs w:val="22"/>
              </w:rPr>
              <w:t>SOC 1101 or</w:t>
            </w:r>
          </w:p>
          <w:p w14:paraId="7F84AA57" w14:textId="77777777" w:rsidR="00322ACE" w:rsidRDefault="00D26FBE">
            <w:pPr>
              <w:rPr>
                <w:color w:val="000000"/>
                <w:sz w:val="22"/>
                <w:szCs w:val="22"/>
              </w:rPr>
            </w:pPr>
            <w:r>
              <w:rPr>
                <w:rFonts w:ascii="Calibri" w:eastAsia="Calibri" w:hAnsi="Calibri" w:cs="Calibri"/>
                <w:color w:val="000000"/>
                <w:sz w:val="22"/>
                <w:szCs w:val="22"/>
              </w:rPr>
              <w:t>SOC 1145</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F87C31E" w14:textId="77777777" w:rsidR="00322ACE" w:rsidRDefault="00D26FBE">
            <w:pPr>
              <w:rPr>
                <w:color w:val="000000"/>
                <w:sz w:val="22"/>
                <w:szCs w:val="22"/>
              </w:rPr>
            </w:pPr>
            <w:r>
              <w:rPr>
                <w:rFonts w:ascii="Calibri" w:eastAsia="Calibri" w:hAnsi="Calibri" w:cs="Calibri"/>
                <w:color w:val="000000"/>
                <w:sz w:val="22"/>
                <w:szCs w:val="22"/>
              </w:rPr>
              <w:t>General Psychology or</w:t>
            </w:r>
          </w:p>
          <w:p w14:paraId="365524F3" w14:textId="77777777" w:rsidR="00322ACE" w:rsidRDefault="00D26FBE">
            <w:pPr>
              <w:rPr>
                <w:color w:val="000000"/>
                <w:sz w:val="22"/>
                <w:szCs w:val="22"/>
              </w:rPr>
            </w:pPr>
            <w:r>
              <w:rPr>
                <w:rFonts w:ascii="Calibri" w:eastAsia="Calibri" w:hAnsi="Calibri" w:cs="Calibri"/>
                <w:color w:val="000000"/>
                <w:sz w:val="22"/>
                <w:szCs w:val="22"/>
              </w:rPr>
              <w:t>Introduction to Sociology or</w:t>
            </w:r>
          </w:p>
          <w:p w14:paraId="7B7749F4" w14:textId="77777777" w:rsidR="00322ACE" w:rsidRDefault="00D26FBE">
            <w:pPr>
              <w:rPr>
                <w:color w:val="000000"/>
                <w:sz w:val="22"/>
                <w:szCs w:val="22"/>
              </w:rPr>
            </w:pPr>
            <w:r>
              <w:rPr>
                <w:rFonts w:ascii="Calibri" w:eastAsia="Calibri" w:hAnsi="Calibri" w:cs="Calibri"/>
                <w:color w:val="000000"/>
                <w:sz w:val="22"/>
                <w:szCs w:val="22"/>
              </w:rPr>
              <w:t>Introduction to Cultural Anthropology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2A5D010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4CFCB52B" w14:textId="77777777" w:rsidR="00322ACE" w:rsidRDefault="00D26FBE">
            <w:pPr>
              <w:rPr>
                <w:color w:val="000000"/>
                <w:sz w:val="22"/>
                <w:szCs w:val="22"/>
              </w:rPr>
            </w:pPr>
            <w:r>
              <w:rPr>
                <w:rFonts w:ascii="Calibri" w:eastAsia="Calibri" w:hAnsi="Calibri" w:cs="Calibri"/>
                <w:color w:val="000000"/>
                <w:sz w:val="22"/>
                <w:szCs w:val="22"/>
              </w:rPr>
              <w:t>PSY 100</w:t>
            </w:r>
          </w:p>
          <w:p w14:paraId="15BF0DBD" w14:textId="77777777" w:rsidR="00322ACE" w:rsidRDefault="00D26FBE">
            <w:pPr>
              <w:rPr>
                <w:color w:val="000000"/>
                <w:sz w:val="22"/>
                <w:szCs w:val="22"/>
              </w:rPr>
            </w:pPr>
            <w:r>
              <w:rPr>
                <w:rFonts w:ascii="Calibri" w:eastAsia="Calibri" w:hAnsi="Calibri" w:cs="Calibri"/>
                <w:color w:val="000000"/>
                <w:sz w:val="22"/>
                <w:szCs w:val="22"/>
              </w:rPr>
              <w:t>SOC 100</w:t>
            </w:r>
          </w:p>
          <w:p w14:paraId="5D7EBA57" w14:textId="77777777" w:rsidR="00322ACE" w:rsidRDefault="00D26FBE">
            <w:pPr>
              <w:rPr>
                <w:color w:val="000000"/>
                <w:sz w:val="22"/>
                <w:szCs w:val="22"/>
              </w:rPr>
            </w:pPr>
            <w:r>
              <w:rPr>
                <w:rFonts w:ascii="Calibri" w:eastAsia="Calibri" w:hAnsi="Calibri" w:cs="Calibri"/>
                <w:color w:val="000000"/>
                <w:sz w:val="22"/>
                <w:szCs w:val="22"/>
              </w:rPr>
              <w:t>ANT 100</w:t>
            </w:r>
          </w:p>
        </w:tc>
        <w:tc>
          <w:tcPr>
            <w:tcW w:w="1260" w:type="dxa"/>
            <w:tcBorders>
              <w:left w:val="single" w:sz="4" w:space="0" w:color="000000"/>
              <w:bottom w:val="single" w:sz="4" w:space="0" w:color="000000"/>
            </w:tcBorders>
            <w:tcMar>
              <w:top w:w="5" w:type="dxa"/>
              <w:left w:w="108" w:type="dxa"/>
              <w:bottom w:w="8" w:type="dxa"/>
              <w:right w:w="108" w:type="dxa"/>
            </w:tcMar>
          </w:tcPr>
          <w:p w14:paraId="61BF7BA9" w14:textId="77777777" w:rsidR="00322ACE" w:rsidRDefault="00322ACE">
            <w:pPr>
              <w:rPr>
                <w:color w:val="000000"/>
                <w:sz w:val="22"/>
                <w:szCs w:val="22"/>
              </w:rPr>
            </w:pPr>
          </w:p>
        </w:tc>
      </w:tr>
      <w:tr w:rsidR="00322ACE" w14:paraId="44F80E60"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09BF424F" w14:textId="77777777" w:rsidR="00322ACE" w:rsidRDefault="00322ACE">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95F97A9" w14:textId="77777777" w:rsidR="00322ACE" w:rsidRDefault="00D26FBE">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349E265" w14:textId="77777777" w:rsidR="00322ACE" w:rsidRDefault="00D26FBE">
            <w:pPr>
              <w:jc w:val="center"/>
              <w:rPr>
                <w:color w:val="000000"/>
                <w:sz w:val="22"/>
                <w:szCs w:val="22"/>
              </w:rPr>
            </w:pPr>
            <w:r>
              <w:rPr>
                <w:rFonts w:ascii="Calibri" w:eastAsia="Calibri" w:hAnsi="Calibri" w:cs="Calibri"/>
                <w:b/>
                <w:bCs/>
                <w:color w:val="000000"/>
                <w:sz w:val="22"/>
                <w:szCs w:val="22"/>
              </w:rPr>
              <w:t>65</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347F18C8" w14:textId="77777777" w:rsidR="00322ACE" w:rsidRDefault="00322ACE">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0AE66D34" w14:textId="77777777" w:rsidR="00322ACE" w:rsidRDefault="00322ACE">
            <w:pPr>
              <w:rPr>
                <w:color w:val="000000"/>
                <w:sz w:val="22"/>
                <w:szCs w:val="22"/>
              </w:rPr>
            </w:pPr>
          </w:p>
        </w:tc>
      </w:tr>
    </w:tbl>
    <w:p w14:paraId="7B4C5256" w14:textId="77777777" w:rsidR="00322ACE" w:rsidRDefault="00D26FBE">
      <w:pPr>
        <w:rPr>
          <w:sz w:val="22"/>
          <w:szCs w:val="22"/>
        </w:rPr>
      </w:pPr>
      <w:r>
        <w:rPr>
          <w:rFonts w:ascii="Calibri" w:eastAsia="Calibri" w:hAnsi="Calibri" w:cs="Calibri"/>
          <w:sz w:val="22"/>
          <w:szCs w:val="22"/>
        </w:rPr>
        <w:t>TBS XXX means to be selected by Sinclair College student.</w:t>
      </w:r>
    </w:p>
    <w:p w14:paraId="39FFA8CD" w14:textId="77777777" w:rsidR="00322ACE" w:rsidRDefault="00D26FBE">
      <w:pPr>
        <w:rPr>
          <w:sz w:val="22"/>
          <w:szCs w:val="22"/>
        </w:rPr>
      </w:pPr>
      <w:r>
        <w:rPr>
          <w:rFonts w:ascii="Calibri" w:eastAsia="Calibri" w:hAnsi="Calibri" w:cs="Calibri"/>
          <w:sz w:val="22"/>
          <w:szCs w:val="22"/>
        </w:rPr>
        <w:t>TBD XXX means to be determined by NKU based on course selected at Sinclair College.</w:t>
      </w:r>
    </w:p>
    <w:p w14:paraId="1FFB882E" w14:textId="77777777" w:rsidR="00322ACE" w:rsidRDefault="00322ACE">
      <w:pPr>
        <w:spacing w:after="160" w:line="259" w:lineRule="auto"/>
      </w:pPr>
    </w:p>
    <w:p w14:paraId="0FA42009" w14:textId="77777777" w:rsidR="00322ACE" w:rsidRDefault="00D26FBE">
      <w:pPr>
        <w:pStyle w:val="Heading3"/>
        <w:keepLines/>
        <w:spacing w:before="40" w:after="0" w:line="259" w:lineRule="auto"/>
        <w:jc w:val="center"/>
      </w:pPr>
      <w:r>
        <w:rPr>
          <w:rFonts w:ascii="Calibri" w:eastAsia="Calibri" w:hAnsi="Calibri" w:cs="Calibri"/>
          <w:sz w:val="24"/>
          <w:szCs w:val="24"/>
        </w:rPr>
        <w:t>Northern Kentucky University</w:t>
      </w:r>
    </w:p>
    <w:p w14:paraId="266DAC26" w14:textId="77777777" w:rsidR="00322ACE" w:rsidRDefault="00322ACE">
      <w:pPr>
        <w:rPr>
          <w:sz w:val="22"/>
          <w:szCs w:val="22"/>
        </w:rPr>
      </w:pPr>
    </w:p>
    <w:p w14:paraId="5871EE18"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2: NKU Additional General Education Requirements</w:t>
      </w:r>
    </w:p>
    <w:p w14:paraId="25C7E2B7"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4333"/>
        <w:gridCol w:w="987"/>
        <w:gridCol w:w="1426"/>
        <w:gridCol w:w="1246"/>
      </w:tblGrid>
      <w:tr w:rsidR="00322ACE" w14:paraId="140A10D9"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05151B6"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4AB874AE"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1610E95"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379240D"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968C9DB"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4414CD2C"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D0FD923"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488EA9C0"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35157E" w14:textId="77777777" w:rsidR="00322ACE" w:rsidRDefault="00D26FBE">
            <w:pPr>
              <w:rPr>
                <w:color w:val="000000"/>
                <w:sz w:val="22"/>
                <w:szCs w:val="22"/>
              </w:rPr>
            </w:pPr>
            <w:r>
              <w:rPr>
                <w:rFonts w:ascii="Calibri" w:eastAsia="Calibri" w:hAnsi="Calibri" w:cs="Calibri"/>
                <w:color w:val="000000"/>
                <w:sz w:val="22"/>
                <w:szCs w:val="22"/>
              </w:rPr>
              <w:t>ENG 102</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86799C" w14:textId="77777777" w:rsidR="00322ACE" w:rsidRDefault="00D26FBE">
            <w:pPr>
              <w:rPr>
                <w:color w:val="000000"/>
                <w:sz w:val="22"/>
                <w:szCs w:val="22"/>
              </w:rPr>
            </w:pPr>
            <w:r>
              <w:rPr>
                <w:rFonts w:ascii="Calibri" w:eastAsia="Calibri" w:hAnsi="Calibri" w:cs="Calibri"/>
                <w:color w:val="000000"/>
                <w:sz w:val="22"/>
                <w:szCs w:val="22"/>
              </w:rPr>
              <w:t>Advanced College Writing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F432A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C4840D4" w14:textId="77777777" w:rsidR="00322ACE" w:rsidRDefault="00D26FBE">
            <w:pPr>
              <w:rPr>
                <w:color w:val="000000"/>
                <w:sz w:val="22"/>
                <w:szCs w:val="22"/>
              </w:rPr>
            </w:pPr>
            <w:r>
              <w:rPr>
                <w:rFonts w:ascii="Calibri" w:eastAsia="Calibri" w:hAnsi="Calibri" w:cs="Calibri"/>
                <w:color w:val="000000"/>
                <w:sz w:val="22"/>
                <w:szCs w:val="22"/>
              </w:rPr>
              <w:t>ENG 1201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AEBF122" w14:textId="77777777" w:rsidR="00322ACE" w:rsidRDefault="00322ACE">
            <w:pPr>
              <w:jc w:val="center"/>
              <w:rPr>
                <w:color w:val="000000"/>
                <w:sz w:val="22"/>
                <w:szCs w:val="22"/>
              </w:rPr>
            </w:pPr>
          </w:p>
        </w:tc>
      </w:tr>
      <w:tr w:rsidR="00322ACE" w14:paraId="07FADEA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130318"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6A691E" w14:textId="77777777" w:rsidR="00322ACE" w:rsidRDefault="00D26FBE">
            <w:pPr>
              <w:rPr>
                <w:color w:val="000000"/>
                <w:sz w:val="22"/>
                <w:szCs w:val="22"/>
              </w:rPr>
            </w:pPr>
            <w:r>
              <w:rPr>
                <w:rFonts w:ascii="Calibri" w:eastAsia="Calibri" w:hAnsi="Calibri" w:cs="Calibri"/>
                <w:color w:val="000000"/>
                <w:sz w:val="22"/>
                <w:szCs w:val="22"/>
              </w:rPr>
              <w:t>Cultural Pluralism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4F5C9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0A10680"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C82FB99" w14:textId="77777777" w:rsidR="00322ACE" w:rsidRDefault="00322ACE">
            <w:pPr>
              <w:jc w:val="center"/>
              <w:rPr>
                <w:color w:val="000000"/>
                <w:sz w:val="22"/>
                <w:szCs w:val="22"/>
              </w:rPr>
            </w:pPr>
          </w:p>
        </w:tc>
      </w:tr>
      <w:tr w:rsidR="00322ACE" w14:paraId="128F6F4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3D335E" w14:textId="77777777" w:rsidR="00322ACE" w:rsidRDefault="00D26FBE">
            <w:pPr>
              <w:rPr>
                <w:color w:val="000000"/>
                <w:sz w:val="22"/>
                <w:szCs w:val="22"/>
              </w:rPr>
            </w:pPr>
            <w:r>
              <w:rPr>
                <w:rFonts w:ascii="Calibri" w:eastAsia="Calibri" w:hAnsi="Calibri" w:cs="Calibri"/>
                <w:color w:val="000000"/>
                <w:sz w:val="22"/>
                <w:szCs w:val="22"/>
              </w:rPr>
              <w:t xml:space="preserve">TBS XXX </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E8708B" w14:textId="77777777" w:rsidR="00322ACE" w:rsidRDefault="00D26FBE">
            <w:pPr>
              <w:rPr>
                <w:color w:val="000000"/>
                <w:sz w:val="22"/>
                <w:szCs w:val="22"/>
              </w:rPr>
            </w:pPr>
            <w:r>
              <w:rPr>
                <w:rFonts w:ascii="Calibri" w:eastAsia="Calibri" w:hAnsi="Calibri" w:cs="Calibri"/>
                <w:color w:val="000000"/>
                <w:sz w:val="22"/>
                <w:szCs w:val="22"/>
              </w:rPr>
              <w:t>Individual &amp; Society and/or</w:t>
            </w:r>
          </w:p>
          <w:p w14:paraId="0C3264B5" w14:textId="77777777" w:rsidR="00322ACE" w:rsidRDefault="00D26FBE">
            <w:pPr>
              <w:rPr>
                <w:color w:val="000000"/>
                <w:sz w:val="22"/>
                <w:szCs w:val="22"/>
              </w:rPr>
            </w:pPr>
            <w:r>
              <w:rPr>
                <w:rFonts w:ascii="Calibri" w:eastAsia="Calibri" w:hAnsi="Calibri" w:cs="Calibri"/>
                <w:color w:val="000000"/>
                <w:sz w:val="22"/>
                <w:szCs w:val="22"/>
              </w:rPr>
              <w:t>Global Viewpoints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4E2FED" w14:textId="77777777" w:rsidR="00322ACE" w:rsidRDefault="00D26FBE">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691451B"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E14E484" w14:textId="77777777" w:rsidR="00322ACE" w:rsidRDefault="00322ACE">
            <w:pPr>
              <w:jc w:val="center"/>
              <w:rPr>
                <w:color w:val="000000"/>
                <w:sz w:val="22"/>
                <w:szCs w:val="22"/>
              </w:rPr>
            </w:pPr>
          </w:p>
        </w:tc>
      </w:tr>
      <w:tr w:rsidR="00322ACE" w14:paraId="2DF42BA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ACA9AC"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F5EBC6" w14:textId="77777777" w:rsidR="00322ACE" w:rsidRDefault="00D26FBE">
            <w:pPr>
              <w:rPr>
                <w:color w:val="000000"/>
                <w:sz w:val="22"/>
                <w:szCs w:val="22"/>
              </w:rPr>
            </w:pPr>
            <w:r>
              <w:rPr>
                <w:rFonts w:ascii="Calibri" w:eastAsia="Calibri" w:hAnsi="Calibri" w:cs="Calibri"/>
                <w:color w:val="000000"/>
                <w:sz w:val="22"/>
                <w:szCs w:val="22"/>
              </w:rPr>
              <w:t>Culture &amp; Creativity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62DEED" w14:textId="77777777" w:rsidR="00322ACE" w:rsidRDefault="00D26FBE">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60EF553"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6E65913" w14:textId="77777777" w:rsidR="00322ACE" w:rsidRDefault="00322ACE">
            <w:pPr>
              <w:jc w:val="center"/>
              <w:rPr>
                <w:color w:val="000000"/>
                <w:sz w:val="22"/>
                <w:szCs w:val="22"/>
              </w:rPr>
            </w:pPr>
          </w:p>
        </w:tc>
      </w:tr>
      <w:tr w:rsidR="00322ACE" w14:paraId="287BB3C9"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0B3AB7C0" w14:textId="77777777" w:rsidR="00322ACE" w:rsidRDefault="00322ACE">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66A808AE" w14:textId="77777777" w:rsidR="00322ACE" w:rsidRDefault="00D26FBE">
            <w:pPr>
              <w:jc w:val="right"/>
              <w:rPr>
                <w:color w:val="000000"/>
                <w:sz w:val="22"/>
                <w:szCs w:val="22"/>
              </w:rPr>
            </w:pPr>
            <w:r>
              <w:rPr>
                <w:rFonts w:ascii="Calibri" w:eastAsia="Calibri" w:hAnsi="Calibri" w:cs="Calibri"/>
                <w:b/>
                <w:bCs/>
                <w:color w:val="000000"/>
                <w:sz w:val="22"/>
                <w:szCs w:val="22"/>
              </w:rPr>
              <w:t>Subtotal General Education Courses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5761E36F" w14:textId="77777777" w:rsidR="00322ACE" w:rsidRDefault="00D26FBE">
            <w:pPr>
              <w:jc w:val="center"/>
              <w:rPr>
                <w:color w:val="000000"/>
                <w:sz w:val="22"/>
                <w:szCs w:val="22"/>
              </w:rPr>
            </w:pPr>
            <w:r>
              <w:rPr>
                <w:rFonts w:ascii="Calibri" w:eastAsia="Calibri" w:hAnsi="Calibri" w:cs="Calibri"/>
                <w:b/>
                <w:bCs/>
                <w:color w:val="000000"/>
                <w:sz w:val="22"/>
                <w:szCs w:val="22"/>
              </w:rPr>
              <w:t>18</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615F0C90" w14:textId="77777777" w:rsidR="00322ACE" w:rsidRDefault="00322ACE">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1671D817" w14:textId="77777777" w:rsidR="00322ACE" w:rsidRDefault="00322ACE">
            <w:pPr>
              <w:jc w:val="center"/>
              <w:rPr>
                <w:color w:val="000000"/>
                <w:sz w:val="22"/>
                <w:szCs w:val="22"/>
              </w:rPr>
            </w:pPr>
          </w:p>
        </w:tc>
      </w:tr>
    </w:tbl>
    <w:p w14:paraId="2CAD0029" w14:textId="77777777" w:rsidR="00322ACE" w:rsidRDefault="00322ACE">
      <w:pPr>
        <w:pStyle w:val="Heading4"/>
        <w:keepLines/>
        <w:spacing w:before="40" w:after="0" w:line="259" w:lineRule="auto"/>
        <w:rPr>
          <w:sz w:val="22"/>
          <w:szCs w:val="22"/>
        </w:rPr>
      </w:pPr>
    </w:p>
    <w:p w14:paraId="03EBEC15"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3: NKU Major Requirements for the BS in Health Science – Degree Completion Track</w:t>
      </w:r>
    </w:p>
    <w:p w14:paraId="0CCC842D"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9"/>
        <w:gridCol w:w="987"/>
        <w:gridCol w:w="1426"/>
        <w:gridCol w:w="1245"/>
      </w:tblGrid>
      <w:tr w:rsidR="00322ACE" w14:paraId="31E3743F"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CF75BB6"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588612C8"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A8B6F4E"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239C559"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D54C225"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77A8E4F9"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5651500"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38B5F9D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EF6728" w14:textId="77777777" w:rsidR="00322ACE" w:rsidRDefault="00D26FBE">
            <w:pPr>
              <w:rPr>
                <w:color w:val="000000"/>
                <w:sz w:val="22"/>
                <w:szCs w:val="22"/>
              </w:rPr>
            </w:pPr>
            <w:r>
              <w:rPr>
                <w:rFonts w:ascii="Calibri" w:eastAsia="Calibri" w:hAnsi="Calibri" w:cs="Calibri"/>
                <w:color w:val="000000"/>
                <w:sz w:val="22"/>
                <w:szCs w:val="22"/>
              </w:rPr>
              <w:t>CHP 500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55544D" w14:textId="77777777" w:rsidR="00322ACE" w:rsidRDefault="00D26FBE">
            <w:pPr>
              <w:rPr>
                <w:color w:val="000000"/>
                <w:sz w:val="22"/>
                <w:szCs w:val="22"/>
              </w:rPr>
            </w:pPr>
            <w:r>
              <w:rPr>
                <w:rFonts w:ascii="Calibri" w:eastAsia="Calibri" w:hAnsi="Calibri" w:cs="Calibri"/>
                <w:color w:val="000000"/>
                <w:sz w:val="22"/>
                <w:szCs w:val="22"/>
              </w:rPr>
              <w:t>Teaching &amp; Learning in Healthcare Education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90080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890F0A1"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B6BFC2C" w14:textId="77777777" w:rsidR="00322ACE" w:rsidRDefault="00322ACE">
            <w:pPr>
              <w:jc w:val="center"/>
              <w:rPr>
                <w:color w:val="000000"/>
                <w:sz w:val="22"/>
                <w:szCs w:val="22"/>
              </w:rPr>
            </w:pPr>
          </w:p>
        </w:tc>
      </w:tr>
      <w:tr w:rsidR="00322ACE" w14:paraId="1B2779A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3F002E" w14:textId="77777777" w:rsidR="00322ACE" w:rsidRDefault="00D26FBE">
            <w:pPr>
              <w:rPr>
                <w:color w:val="000000"/>
                <w:sz w:val="22"/>
                <w:szCs w:val="22"/>
              </w:rPr>
            </w:pPr>
            <w:r>
              <w:rPr>
                <w:rFonts w:ascii="Calibri" w:eastAsia="Calibri" w:hAnsi="Calibri" w:cs="Calibri"/>
                <w:color w:val="000000"/>
                <w:sz w:val="22"/>
                <w:szCs w:val="22"/>
              </w:rPr>
              <w:t>HIN 355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F6B256" w14:textId="77777777" w:rsidR="00322ACE" w:rsidRDefault="00D26FBE">
            <w:pPr>
              <w:rPr>
                <w:color w:val="000000"/>
                <w:sz w:val="22"/>
                <w:szCs w:val="22"/>
              </w:rPr>
            </w:pPr>
            <w:r>
              <w:rPr>
                <w:rFonts w:ascii="Calibri" w:eastAsia="Calibri" w:hAnsi="Calibri" w:cs="Calibri"/>
                <w:color w:val="000000"/>
                <w:sz w:val="22"/>
                <w:szCs w:val="22"/>
              </w:rPr>
              <w:t>Foundations of Health Informatics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246DF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29BD667"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F7D0B4E" w14:textId="77777777" w:rsidR="00322ACE" w:rsidRDefault="00322ACE">
            <w:pPr>
              <w:jc w:val="center"/>
              <w:rPr>
                <w:color w:val="000000"/>
                <w:sz w:val="22"/>
                <w:szCs w:val="22"/>
              </w:rPr>
            </w:pPr>
          </w:p>
        </w:tc>
      </w:tr>
      <w:tr w:rsidR="00322ACE" w14:paraId="0CBD9DA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4734FCA" w14:textId="77777777" w:rsidR="00322ACE" w:rsidRDefault="00D26FBE">
            <w:pPr>
              <w:rPr>
                <w:color w:val="000000"/>
                <w:sz w:val="22"/>
                <w:szCs w:val="22"/>
              </w:rPr>
            </w:pPr>
            <w:r>
              <w:rPr>
                <w:rFonts w:ascii="Calibri" w:eastAsia="Calibri" w:hAnsi="Calibri" w:cs="Calibri"/>
                <w:color w:val="000000"/>
                <w:sz w:val="22"/>
                <w:szCs w:val="22"/>
              </w:rPr>
              <w:t>HSC 410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C8DAD6" w14:textId="77777777" w:rsidR="00322ACE" w:rsidRDefault="00D26FBE">
            <w:pPr>
              <w:rPr>
                <w:color w:val="000000"/>
                <w:sz w:val="22"/>
                <w:szCs w:val="22"/>
              </w:rPr>
            </w:pPr>
            <w:r>
              <w:rPr>
                <w:rFonts w:ascii="Calibri" w:eastAsia="Calibri" w:hAnsi="Calibri" w:cs="Calibri"/>
                <w:color w:val="000000"/>
                <w:sz w:val="22"/>
                <w:szCs w:val="22"/>
              </w:rPr>
              <w:t>Healthcare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80378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BDE420E"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898E609" w14:textId="77777777" w:rsidR="00322ACE" w:rsidRDefault="00322ACE">
            <w:pPr>
              <w:jc w:val="center"/>
              <w:rPr>
                <w:color w:val="000000"/>
                <w:sz w:val="22"/>
                <w:szCs w:val="22"/>
              </w:rPr>
            </w:pPr>
          </w:p>
        </w:tc>
      </w:tr>
      <w:tr w:rsidR="00322ACE" w14:paraId="51769AF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1567E03" w14:textId="77777777" w:rsidR="00322ACE" w:rsidRDefault="00D26FBE">
            <w:pPr>
              <w:rPr>
                <w:color w:val="000000"/>
                <w:sz w:val="22"/>
                <w:szCs w:val="22"/>
              </w:rPr>
            </w:pPr>
            <w:r>
              <w:rPr>
                <w:rFonts w:ascii="Calibri" w:eastAsia="Calibri" w:hAnsi="Calibri" w:cs="Calibri"/>
                <w:color w:val="000000"/>
                <w:sz w:val="22"/>
                <w:szCs w:val="22"/>
              </w:rPr>
              <w:t>HSC 413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2D3193" w14:textId="77777777" w:rsidR="00322ACE" w:rsidRDefault="00D26FBE">
            <w:pPr>
              <w:rPr>
                <w:color w:val="000000"/>
                <w:sz w:val="22"/>
                <w:szCs w:val="22"/>
              </w:rPr>
            </w:pPr>
            <w:r>
              <w:rPr>
                <w:rFonts w:ascii="Calibri" w:eastAsia="Calibri" w:hAnsi="Calibri" w:cs="Calibri"/>
                <w:color w:val="000000"/>
                <w:sz w:val="22"/>
                <w:szCs w:val="22"/>
              </w:rPr>
              <w:t>Aging in Today’s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D3B13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2434D05"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AEEAD2F" w14:textId="77777777" w:rsidR="00322ACE" w:rsidRDefault="00322ACE">
            <w:pPr>
              <w:jc w:val="center"/>
              <w:rPr>
                <w:color w:val="000000"/>
                <w:sz w:val="22"/>
                <w:szCs w:val="22"/>
              </w:rPr>
            </w:pPr>
          </w:p>
        </w:tc>
      </w:tr>
      <w:tr w:rsidR="00322ACE" w14:paraId="0E12C00E"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2507F2" w14:textId="77777777" w:rsidR="00322ACE" w:rsidRDefault="00D26FBE">
            <w:pPr>
              <w:rPr>
                <w:color w:val="000000"/>
                <w:sz w:val="22"/>
                <w:szCs w:val="22"/>
              </w:rPr>
            </w:pPr>
            <w:r>
              <w:rPr>
                <w:rFonts w:ascii="Calibri" w:eastAsia="Calibri" w:hAnsi="Calibri" w:cs="Calibri"/>
                <w:color w:val="000000"/>
                <w:sz w:val="22"/>
                <w:szCs w:val="22"/>
              </w:rPr>
              <w:t>HSC 415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AEAA8C" w14:textId="77777777" w:rsidR="00322ACE" w:rsidRDefault="00D26FBE">
            <w:pPr>
              <w:rPr>
                <w:color w:val="000000"/>
                <w:sz w:val="22"/>
                <w:szCs w:val="22"/>
              </w:rPr>
            </w:pPr>
            <w:r>
              <w:rPr>
                <w:rFonts w:ascii="Calibri" w:eastAsia="Calibri" w:hAnsi="Calibri" w:cs="Calibri"/>
                <w:color w:val="000000"/>
                <w:sz w:val="22"/>
                <w:szCs w:val="22"/>
              </w:rPr>
              <w:t>Ethical and Legal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D1C2AF"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A2676EE"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0AD93FB" w14:textId="77777777" w:rsidR="00322ACE" w:rsidRDefault="00322ACE">
            <w:pPr>
              <w:jc w:val="center"/>
              <w:rPr>
                <w:color w:val="000000"/>
                <w:sz w:val="22"/>
                <w:szCs w:val="22"/>
              </w:rPr>
            </w:pPr>
          </w:p>
        </w:tc>
      </w:tr>
      <w:tr w:rsidR="00322ACE" w14:paraId="6593A3ED"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05E9196" w14:textId="77777777" w:rsidR="00322ACE" w:rsidRDefault="00D26FBE">
            <w:pPr>
              <w:rPr>
                <w:color w:val="000000"/>
                <w:sz w:val="22"/>
                <w:szCs w:val="22"/>
              </w:rPr>
            </w:pPr>
            <w:r>
              <w:rPr>
                <w:rFonts w:ascii="Calibri" w:eastAsia="Calibri" w:hAnsi="Calibri" w:cs="Calibri"/>
                <w:color w:val="000000"/>
                <w:sz w:val="22"/>
                <w:szCs w:val="22"/>
              </w:rPr>
              <w:t>HSC 421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03D952" w14:textId="77777777" w:rsidR="00322ACE" w:rsidRDefault="00D26FBE">
            <w:pPr>
              <w:rPr>
                <w:color w:val="000000"/>
                <w:sz w:val="22"/>
                <w:szCs w:val="22"/>
              </w:rPr>
            </w:pPr>
            <w:r>
              <w:rPr>
                <w:rFonts w:ascii="Calibri" w:eastAsia="Calibri" w:hAnsi="Calibri" w:cs="Calibri"/>
                <w:color w:val="000000"/>
                <w:sz w:val="22"/>
                <w:szCs w:val="22"/>
              </w:rPr>
              <w:t>Healthcare Research</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B4F09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D7F8663"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053453B" w14:textId="77777777" w:rsidR="00322ACE" w:rsidRDefault="00322ACE">
            <w:pPr>
              <w:jc w:val="center"/>
              <w:rPr>
                <w:color w:val="000000"/>
                <w:sz w:val="22"/>
                <w:szCs w:val="22"/>
              </w:rPr>
            </w:pPr>
          </w:p>
        </w:tc>
      </w:tr>
      <w:tr w:rsidR="00322ACE" w14:paraId="23A9A24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C049D7A" w14:textId="77777777" w:rsidR="00322ACE" w:rsidRDefault="00D26FBE">
            <w:pPr>
              <w:rPr>
                <w:color w:val="000000"/>
                <w:sz w:val="22"/>
                <w:szCs w:val="22"/>
              </w:rPr>
            </w:pPr>
            <w:r>
              <w:rPr>
                <w:rFonts w:ascii="Calibri" w:eastAsia="Calibri" w:hAnsi="Calibri" w:cs="Calibri"/>
                <w:color w:val="000000"/>
                <w:sz w:val="22"/>
                <w:szCs w:val="22"/>
              </w:rPr>
              <w:t>HSC 440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1A3E1F" w14:textId="77777777" w:rsidR="00322ACE" w:rsidRDefault="00D26FBE">
            <w:pPr>
              <w:rPr>
                <w:color w:val="000000"/>
                <w:sz w:val="22"/>
                <w:szCs w:val="22"/>
              </w:rPr>
            </w:pPr>
            <w:r>
              <w:rPr>
                <w:rFonts w:ascii="Calibri" w:eastAsia="Calibri" w:hAnsi="Calibri" w:cs="Calibri"/>
                <w:color w:val="000000"/>
                <w:sz w:val="22"/>
                <w:szCs w:val="22"/>
              </w:rPr>
              <w:t>Issues in Chronic Disease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CDD4D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06B5B68"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19E5EDA" w14:textId="77777777" w:rsidR="00322ACE" w:rsidRDefault="00322ACE">
            <w:pPr>
              <w:jc w:val="center"/>
              <w:rPr>
                <w:color w:val="000000"/>
                <w:sz w:val="22"/>
                <w:szCs w:val="22"/>
              </w:rPr>
            </w:pPr>
          </w:p>
        </w:tc>
      </w:tr>
      <w:tr w:rsidR="00322ACE" w14:paraId="7138303D"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DC30493" w14:textId="77777777" w:rsidR="00322ACE" w:rsidRDefault="00D26FBE">
            <w:pPr>
              <w:rPr>
                <w:color w:val="000000"/>
                <w:sz w:val="22"/>
                <w:szCs w:val="22"/>
              </w:rPr>
            </w:pPr>
            <w:r>
              <w:rPr>
                <w:rFonts w:ascii="Calibri" w:eastAsia="Calibri" w:hAnsi="Calibri" w:cs="Calibri"/>
                <w:color w:val="000000"/>
                <w:sz w:val="22"/>
                <w:szCs w:val="22"/>
              </w:rPr>
              <w:t>HSC 480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9352E1" w14:textId="77777777" w:rsidR="00322ACE" w:rsidRDefault="00D26FBE">
            <w:pPr>
              <w:rPr>
                <w:color w:val="000000"/>
                <w:sz w:val="22"/>
                <w:szCs w:val="22"/>
              </w:rPr>
            </w:pPr>
            <w:r>
              <w:rPr>
                <w:rFonts w:ascii="Calibri" w:eastAsia="Calibri" w:hAnsi="Calibri" w:cs="Calibri"/>
                <w:color w:val="000000"/>
                <w:sz w:val="22"/>
                <w:szCs w:val="22"/>
              </w:rPr>
              <w:t>Global Perspectives of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DF713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207C90F"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FB9427B" w14:textId="77777777" w:rsidR="00322ACE" w:rsidRDefault="00322ACE">
            <w:pPr>
              <w:jc w:val="center"/>
              <w:rPr>
                <w:color w:val="000000"/>
                <w:sz w:val="22"/>
                <w:szCs w:val="22"/>
              </w:rPr>
            </w:pPr>
          </w:p>
        </w:tc>
      </w:tr>
      <w:tr w:rsidR="00322ACE" w14:paraId="0579D042"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9F7FE9" w14:textId="77777777" w:rsidR="00322ACE" w:rsidRDefault="00D26FBE">
            <w:pPr>
              <w:rPr>
                <w:color w:val="000000"/>
                <w:sz w:val="22"/>
                <w:szCs w:val="22"/>
              </w:rPr>
            </w:pPr>
            <w:r>
              <w:rPr>
                <w:rFonts w:ascii="Calibri" w:eastAsia="Calibri" w:hAnsi="Calibri" w:cs="Calibri"/>
                <w:color w:val="000000"/>
                <w:sz w:val="22"/>
                <w:szCs w:val="22"/>
              </w:rPr>
              <w:t>HSC 510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FAC8E9" w14:textId="77777777" w:rsidR="00322ACE" w:rsidRDefault="00D26FBE">
            <w:pPr>
              <w:rPr>
                <w:color w:val="000000"/>
                <w:sz w:val="22"/>
                <w:szCs w:val="22"/>
              </w:rPr>
            </w:pPr>
            <w:r>
              <w:rPr>
                <w:rFonts w:ascii="Calibri" w:eastAsia="Calibri" w:hAnsi="Calibri" w:cs="Calibri"/>
                <w:color w:val="000000"/>
                <w:sz w:val="22"/>
                <w:szCs w:val="22"/>
              </w:rPr>
              <w:t>Trends and Cultural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FA867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10615D7"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180CE5E" w14:textId="77777777" w:rsidR="00322ACE" w:rsidRDefault="00322ACE">
            <w:pPr>
              <w:jc w:val="center"/>
              <w:rPr>
                <w:color w:val="000000"/>
                <w:sz w:val="22"/>
                <w:szCs w:val="22"/>
              </w:rPr>
            </w:pPr>
          </w:p>
        </w:tc>
      </w:tr>
      <w:tr w:rsidR="00322ACE" w14:paraId="7C20C31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371ADE" w14:textId="77777777" w:rsidR="00322ACE" w:rsidRDefault="00D26FBE">
            <w:pPr>
              <w:rPr>
                <w:color w:val="000000"/>
                <w:sz w:val="22"/>
                <w:szCs w:val="22"/>
              </w:rPr>
            </w:pPr>
            <w:r>
              <w:rPr>
                <w:rFonts w:ascii="Calibri" w:eastAsia="Calibri" w:hAnsi="Calibri" w:cs="Calibri"/>
                <w:color w:val="000000"/>
                <w:sz w:val="22"/>
                <w:szCs w:val="22"/>
              </w:rPr>
              <w:t>LDR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0E748A" w14:textId="77777777" w:rsidR="00322ACE" w:rsidRDefault="00D26FBE">
            <w:pPr>
              <w:rPr>
                <w:color w:val="000000"/>
                <w:sz w:val="22"/>
                <w:szCs w:val="22"/>
              </w:rPr>
            </w:pPr>
            <w:r>
              <w:rPr>
                <w:rFonts w:ascii="Calibri" w:eastAsia="Calibri" w:hAnsi="Calibri" w:cs="Calibri"/>
                <w:color w:val="000000"/>
                <w:sz w:val="22"/>
                <w:szCs w:val="22"/>
              </w:rPr>
              <w:t>Leadership Development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99AD5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99AFECE"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A2DDA68" w14:textId="77777777" w:rsidR="00322ACE" w:rsidRDefault="00322ACE">
            <w:pPr>
              <w:jc w:val="center"/>
              <w:rPr>
                <w:color w:val="000000"/>
                <w:sz w:val="22"/>
                <w:szCs w:val="22"/>
              </w:rPr>
            </w:pPr>
          </w:p>
        </w:tc>
      </w:tr>
      <w:tr w:rsidR="00322ACE" w14:paraId="69CB5D2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EA08A1" w14:textId="77777777" w:rsidR="00322ACE" w:rsidRDefault="00D26FBE">
            <w:pPr>
              <w:rPr>
                <w:color w:val="000000"/>
                <w:sz w:val="22"/>
                <w:szCs w:val="22"/>
              </w:rPr>
            </w:pPr>
            <w:r>
              <w:rPr>
                <w:rFonts w:ascii="Calibri" w:eastAsia="Calibri" w:hAnsi="Calibri" w:cs="Calibri"/>
                <w:color w:val="000000"/>
                <w:sz w:val="22"/>
                <w:szCs w:val="22"/>
              </w:rPr>
              <w:t>STA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59BAEB" w14:textId="77777777" w:rsidR="00322ACE" w:rsidRDefault="00D26FBE">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64863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47DB258" w14:textId="77777777" w:rsidR="00322ACE" w:rsidRDefault="00D26FBE">
            <w:pPr>
              <w:rPr>
                <w:color w:val="000000"/>
                <w:sz w:val="22"/>
                <w:szCs w:val="22"/>
              </w:rPr>
            </w:pPr>
            <w:r>
              <w:rPr>
                <w:rFonts w:ascii="Calibri" w:eastAsia="Calibri" w:hAnsi="Calibri" w:cs="Calibri"/>
                <w:color w:val="000000"/>
                <w:sz w:val="22"/>
                <w:szCs w:val="22"/>
              </w:rPr>
              <w:t>MAT 1450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52F7C95" w14:textId="77777777" w:rsidR="00322ACE" w:rsidRDefault="00322ACE">
            <w:pPr>
              <w:jc w:val="center"/>
              <w:rPr>
                <w:color w:val="000000"/>
                <w:sz w:val="22"/>
                <w:szCs w:val="22"/>
              </w:rPr>
            </w:pPr>
          </w:p>
        </w:tc>
      </w:tr>
      <w:tr w:rsidR="00322ACE" w14:paraId="3242CDD7"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39C2B3FC" w14:textId="77777777" w:rsidR="00322ACE" w:rsidRDefault="00322ACE">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D7F9133" w14:textId="77777777" w:rsidR="00322ACE" w:rsidRDefault="00D26FBE">
            <w:pPr>
              <w:jc w:val="right"/>
              <w:rPr>
                <w:color w:val="000000"/>
                <w:sz w:val="22"/>
                <w:szCs w:val="22"/>
              </w:rPr>
            </w:pPr>
            <w:r>
              <w:rPr>
                <w:rFonts w:ascii="Calibri" w:eastAsia="Calibri" w:hAnsi="Calibri" w:cs="Calibri"/>
                <w:b/>
                <w:bCs/>
                <w:color w:val="000000"/>
                <w:sz w:val="22"/>
                <w:szCs w:val="22"/>
              </w:rPr>
              <w:t>Subtotal NKU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1F25CBF" w14:textId="77777777" w:rsidR="00322ACE" w:rsidRDefault="00D26FBE">
            <w:pPr>
              <w:jc w:val="center"/>
              <w:rPr>
                <w:color w:val="000000"/>
                <w:sz w:val="22"/>
                <w:szCs w:val="22"/>
              </w:rPr>
            </w:pPr>
            <w:r>
              <w:rPr>
                <w:rFonts w:ascii="Calibri" w:eastAsia="Calibri" w:hAnsi="Calibri" w:cs="Calibri"/>
                <w:b/>
                <w:bCs/>
                <w:color w:val="000000"/>
                <w:sz w:val="22"/>
                <w:szCs w:val="22"/>
              </w:rPr>
              <w:t>33</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69DCD1BE" w14:textId="77777777" w:rsidR="00322ACE" w:rsidRDefault="00322ACE">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5767555E" w14:textId="77777777" w:rsidR="00322ACE" w:rsidRDefault="00322ACE">
            <w:pPr>
              <w:jc w:val="center"/>
              <w:rPr>
                <w:color w:val="000000"/>
                <w:sz w:val="22"/>
                <w:szCs w:val="22"/>
              </w:rPr>
            </w:pPr>
          </w:p>
        </w:tc>
      </w:tr>
    </w:tbl>
    <w:p w14:paraId="47DF9103" w14:textId="77777777" w:rsidR="00322ACE" w:rsidRDefault="00322ACE">
      <w:pPr>
        <w:spacing w:after="160" w:line="259" w:lineRule="auto"/>
        <w:rPr>
          <w:sz w:val="22"/>
          <w:szCs w:val="22"/>
        </w:rPr>
      </w:pPr>
    </w:p>
    <w:p w14:paraId="66CB0D1C" w14:textId="77777777" w:rsidR="00322ACE" w:rsidRDefault="00322ACE">
      <w:pPr>
        <w:spacing w:after="160" w:line="259" w:lineRule="auto"/>
        <w:rPr>
          <w:sz w:val="22"/>
          <w:szCs w:val="22"/>
        </w:rPr>
      </w:pPr>
    </w:p>
    <w:p w14:paraId="16C2D007" w14:textId="77777777" w:rsidR="00322ACE" w:rsidRDefault="00322ACE">
      <w:pPr>
        <w:spacing w:after="160" w:line="259" w:lineRule="auto"/>
        <w:rPr>
          <w:sz w:val="22"/>
          <w:szCs w:val="22"/>
        </w:rPr>
      </w:pPr>
    </w:p>
    <w:p w14:paraId="4AB362C0" w14:textId="77777777" w:rsidR="00322ACE" w:rsidRDefault="00322ACE">
      <w:pPr>
        <w:spacing w:after="160" w:line="259" w:lineRule="auto"/>
        <w:rPr>
          <w:sz w:val="22"/>
          <w:szCs w:val="22"/>
        </w:rPr>
      </w:pPr>
    </w:p>
    <w:p w14:paraId="5EE04128" w14:textId="77777777" w:rsidR="00322ACE" w:rsidRDefault="00D26FBE">
      <w:pPr>
        <w:rPr>
          <w:sz w:val="22"/>
          <w:szCs w:val="22"/>
        </w:rPr>
      </w:pPr>
      <w:r>
        <w:rPr>
          <w:rFonts w:ascii="Calibri" w:eastAsia="Calibri" w:hAnsi="Calibri" w:cs="Calibri"/>
          <w:b/>
          <w:bCs/>
          <w:sz w:val="22"/>
          <w:szCs w:val="22"/>
        </w:rPr>
        <w:t xml:space="preserve">Category 4: Additional Requirements at NKU </w:t>
      </w:r>
    </w:p>
    <w:p w14:paraId="5C307A77" w14:textId="77777777" w:rsidR="00322ACE" w:rsidRDefault="00322ACE">
      <w:pPr>
        <w:rPr>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32"/>
        <w:gridCol w:w="4423"/>
        <w:gridCol w:w="1162"/>
        <w:gridCol w:w="987"/>
        <w:gridCol w:w="1333"/>
      </w:tblGrid>
      <w:tr w:rsidR="00322ACE" w14:paraId="1343A75F" w14:textId="77777777">
        <w:trPr>
          <w:trHeight w:val="575"/>
          <w:tblHeader/>
        </w:trPr>
        <w:tc>
          <w:tcPr>
            <w:tcW w:w="134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AD70664"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361CF808"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0640C3F"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9368F59"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D262797"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6BC9B906"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34CC0E0C"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58502E49"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2578A627" w14:textId="77777777" w:rsidR="00322ACE" w:rsidRDefault="00322ACE">
            <w:pPr>
              <w:jc w:val="right"/>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8AFA51" w14:textId="77777777" w:rsidR="00322ACE" w:rsidRDefault="00D26FBE">
            <w:pPr>
              <w:jc w:val="right"/>
              <w:rPr>
                <w:color w:val="000000"/>
                <w:sz w:val="22"/>
                <w:szCs w:val="22"/>
              </w:rPr>
            </w:pPr>
            <w:r>
              <w:rPr>
                <w:rFonts w:ascii="Calibri" w:eastAsia="Calibri" w:hAnsi="Calibri" w:cs="Calibri"/>
                <w:b/>
                <w:bCs/>
                <w:color w:val="000000"/>
                <w:sz w:val="22"/>
                <w:szCs w:val="22"/>
              </w:rPr>
              <w:t>Subtotal Elective Hours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B1A83B" w14:textId="77777777" w:rsidR="00322ACE" w:rsidRDefault="00D26FBE">
            <w:pPr>
              <w:jc w:val="center"/>
              <w:rPr>
                <w:color w:val="000000"/>
                <w:sz w:val="22"/>
                <w:szCs w:val="22"/>
              </w:rPr>
            </w:pPr>
            <w:r>
              <w:rPr>
                <w:rFonts w:ascii="Calibri" w:eastAsia="Calibri" w:hAnsi="Calibri" w:cs="Calibri"/>
                <w:b/>
                <w:bCs/>
                <w:color w:val="000000"/>
                <w:sz w:val="22"/>
                <w:szCs w:val="22"/>
              </w:rPr>
              <w:t>6</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08F98C1" w14:textId="77777777" w:rsidR="00322ACE" w:rsidRDefault="00322ACE">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FE3FC3B" w14:textId="77777777" w:rsidR="00322ACE" w:rsidRDefault="00322ACE">
            <w:pPr>
              <w:jc w:val="center"/>
              <w:rPr>
                <w:color w:val="000000"/>
                <w:sz w:val="22"/>
                <w:szCs w:val="22"/>
              </w:rPr>
            </w:pPr>
          </w:p>
        </w:tc>
      </w:tr>
      <w:tr w:rsidR="00322ACE" w14:paraId="729CA50F" w14:textId="77777777">
        <w:trPr>
          <w:trHeight w:val="70"/>
        </w:trPr>
        <w:tc>
          <w:tcPr>
            <w:tcW w:w="1345" w:type="dxa"/>
            <w:tcBorders>
              <w:top w:val="single" w:sz="4" w:space="0" w:color="000000"/>
              <w:right w:val="single" w:sz="4" w:space="0" w:color="000000"/>
            </w:tcBorders>
            <w:tcMar>
              <w:top w:w="8" w:type="dxa"/>
              <w:left w:w="108" w:type="dxa"/>
              <w:bottom w:w="8" w:type="dxa"/>
              <w:right w:w="108" w:type="dxa"/>
            </w:tcMar>
            <w:vAlign w:val="center"/>
          </w:tcPr>
          <w:p w14:paraId="170C91F8" w14:textId="77777777" w:rsidR="00322ACE" w:rsidRDefault="00322ACE">
            <w:pPr>
              <w:jc w:val="right"/>
              <w:rPr>
                <w:color w:val="000000"/>
                <w:sz w:val="22"/>
                <w:szCs w:val="22"/>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8489CB3" w14:textId="77777777" w:rsidR="00322ACE" w:rsidRDefault="00D26FBE">
            <w:pPr>
              <w:jc w:val="right"/>
              <w:rPr>
                <w:color w:val="000000"/>
                <w:sz w:val="22"/>
                <w:szCs w:val="22"/>
              </w:rPr>
            </w:pPr>
            <w:r>
              <w:rPr>
                <w:rFonts w:ascii="Calibri" w:eastAsia="Calibri" w:hAnsi="Calibri" w:cs="Calibri"/>
                <w:b/>
                <w:bCs/>
                <w:color w:val="000000"/>
                <w:sz w:val="22"/>
                <w:szCs w:val="22"/>
              </w:rPr>
              <w:t>Total Baccalaureate Degree Credit Hours</w:t>
            </w: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4B07569" w14:textId="77777777" w:rsidR="00322ACE" w:rsidRDefault="00D26FBE">
            <w:pPr>
              <w:jc w:val="center"/>
              <w:rPr>
                <w:color w:val="000000"/>
                <w:sz w:val="22"/>
                <w:szCs w:val="22"/>
              </w:rPr>
            </w:pPr>
            <w:r>
              <w:rPr>
                <w:rFonts w:ascii="Calibri" w:eastAsia="Calibri" w:hAnsi="Calibri" w:cs="Calibri"/>
                <w:b/>
                <w:bCs/>
                <w:color w:val="000000"/>
                <w:sz w:val="22"/>
                <w:szCs w:val="22"/>
              </w:rPr>
              <w:t>122</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30953D0C" w14:textId="77777777" w:rsidR="00322ACE" w:rsidRDefault="00322ACE">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6853D198" w14:textId="77777777" w:rsidR="00322ACE" w:rsidRDefault="00322ACE">
            <w:pPr>
              <w:jc w:val="center"/>
              <w:rPr>
                <w:color w:val="000000"/>
                <w:sz w:val="22"/>
                <w:szCs w:val="22"/>
              </w:rPr>
            </w:pPr>
          </w:p>
        </w:tc>
      </w:tr>
    </w:tbl>
    <w:p w14:paraId="7E751F6A" w14:textId="77777777" w:rsidR="00322ACE" w:rsidRDefault="00322ACE">
      <w:pPr>
        <w:rPr>
          <w:sz w:val="22"/>
          <w:szCs w:val="22"/>
        </w:rPr>
      </w:pPr>
    </w:p>
    <w:p w14:paraId="6E432628" w14:textId="77777777" w:rsidR="00322ACE" w:rsidRDefault="00322ACE">
      <w:pPr>
        <w:spacing w:after="160" w:line="259" w:lineRule="auto"/>
        <w:rPr>
          <w:sz w:val="22"/>
          <w:szCs w:val="22"/>
        </w:rPr>
      </w:pPr>
    </w:p>
    <w:p w14:paraId="211BC817" w14:textId="77777777" w:rsidR="00322ACE" w:rsidRDefault="00D26FBE">
      <w:pPr>
        <w:spacing w:after="160" w:line="259" w:lineRule="auto"/>
        <w:jc w:val="right"/>
        <w:rPr>
          <w:sz w:val="22"/>
          <w:szCs w:val="22"/>
        </w:rPr>
      </w:pPr>
      <w:r>
        <w:rPr>
          <w:rFonts w:ascii="Calibri" w:eastAsia="Calibri" w:hAnsi="Calibri" w:cs="Calibri"/>
          <w:sz w:val="22"/>
          <w:szCs w:val="22"/>
        </w:rPr>
        <w:t xml:space="preserve">Updated June 2021 </w:t>
      </w:r>
    </w:p>
    <w:p w14:paraId="41D7E210" w14:textId="77777777" w:rsidR="00322ACE" w:rsidRDefault="00322ACE">
      <w:pPr>
        <w:spacing w:after="160" w:line="259" w:lineRule="auto"/>
        <w:rPr>
          <w:sz w:val="22"/>
          <w:szCs w:val="22"/>
        </w:rPr>
      </w:pPr>
    </w:p>
    <w:p w14:paraId="12085323" w14:textId="77777777" w:rsidR="00322ACE" w:rsidRDefault="00D26FBE">
      <w:pPr>
        <w:spacing w:after="160" w:line="259" w:lineRule="auto"/>
        <w:rPr>
          <w:sz w:val="22"/>
          <w:szCs w:val="22"/>
        </w:rPr>
      </w:pPr>
      <w:r>
        <w:rPr>
          <w:sz w:val="22"/>
          <w:szCs w:val="22"/>
        </w:rPr>
        <w:br w:type="page"/>
      </w:r>
    </w:p>
    <w:p w14:paraId="646A1897" w14:textId="77777777" w:rsidR="00322ACE" w:rsidRDefault="00D26FBE">
      <w:pPr>
        <w:pStyle w:val="Heading3"/>
        <w:keepLines/>
        <w:spacing w:before="40" w:after="0" w:line="259" w:lineRule="auto"/>
        <w:jc w:val="center"/>
      </w:pPr>
      <w:r>
        <w:rPr>
          <w:rFonts w:ascii="Calibri" w:eastAsia="Calibri" w:hAnsi="Calibri" w:cs="Calibri"/>
          <w:sz w:val="24"/>
          <w:szCs w:val="24"/>
        </w:rPr>
        <w:t xml:space="preserve">SINCLAIR COLLEGE AAS IN RADIOLOGIC TECHNOLOGY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p>
    <w:p w14:paraId="553E3F82" w14:textId="77777777" w:rsidR="00322ACE" w:rsidRDefault="00D26FBE">
      <w:pPr>
        <w:pStyle w:val="Heading3"/>
        <w:keepLines/>
        <w:spacing w:before="40" w:after="0" w:line="259" w:lineRule="auto"/>
        <w:jc w:val="center"/>
      </w:pPr>
      <w:r>
        <w:rPr>
          <w:rFonts w:ascii="Calibri" w:eastAsia="Calibri" w:hAnsi="Calibri" w:cs="Calibri"/>
          <w:sz w:val="24"/>
          <w:szCs w:val="24"/>
        </w:rPr>
        <w:t>NKU BS IN HEALTH SCIENCE – DEGREE COMPLETION TRACK CHECKLIST</w:t>
      </w:r>
    </w:p>
    <w:p w14:paraId="50173238" w14:textId="77777777" w:rsidR="00322ACE" w:rsidRDefault="00322ACE"/>
    <w:p w14:paraId="24EE7FF0" w14:textId="77777777" w:rsidR="00322ACE" w:rsidRDefault="00D26FBE">
      <w:pPr>
        <w:pStyle w:val="Heading3"/>
        <w:keepLines/>
        <w:spacing w:before="40" w:after="0" w:line="259" w:lineRule="auto"/>
        <w:jc w:val="center"/>
      </w:pPr>
      <w:r>
        <w:rPr>
          <w:rFonts w:ascii="Calibri" w:eastAsia="Calibri" w:hAnsi="Calibri" w:cs="Calibri"/>
          <w:sz w:val="24"/>
          <w:szCs w:val="24"/>
        </w:rPr>
        <w:t>Sinclair College</w:t>
      </w:r>
    </w:p>
    <w:p w14:paraId="6CAEDBBF" w14:textId="77777777" w:rsidR="00322ACE" w:rsidRDefault="00322ACE">
      <w:pPr>
        <w:jc w:val="center"/>
        <w:rPr>
          <w:sz w:val="22"/>
          <w:szCs w:val="22"/>
        </w:rPr>
      </w:pPr>
    </w:p>
    <w:p w14:paraId="0B312C1F"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1: Sinclair Requirements for the AAS in Radiologic Technology</w:t>
      </w:r>
    </w:p>
    <w:p w14:paraId="78764CF1" w14:textId="77777777" w:rsidR="00322ACE" w:rsidRDefault="00322ACE"/>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322ACE" w14:paraId="46918D65"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D72B5C8" w14:textId="77777777" w:rsidR="00322ACE" w:rsidRDefault="00D26FBE">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4B499CA" w14:textId="77777777" w:rsidR="00322ACE" w:rsidRDefault="00D26FBE">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F7CB604"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E5FBD46" w14:textId="77777777" w:rsidR="00322ACE" w:rsidRDefault="00D26FBE">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9ED1027" w14:textId="77777777" w:rsidR="00322ACE" w:rsidRDefault="00D26FBE">
            <w:pPr>
              <w:rPr>
                <w:color w:val="000000"/>
                <w:sz w:val="22"/>
                <w:szCs w:val="22"/>
              </w:rPr>
            </w:pPr>
            <w:r>
              <w:rPr>
                <w:rFonts w:ascii="Calibri" w:eastAsia="Calibri" w:hAnsi="Calibri" w:cs="Calibri"/>
                <w:b/>
                <w:bCs/>
                <w:color w:val="000000"/>
                <w:sz w:val="22"/>
                <w:szCs w:val="22"/>
              </w:rPr>
              <w:t>Completed</w:t>
            </w:r>
          </w:p>
        </w:tc>
      </w:tr>
      <w:tr w:rsidR="00322ACE" w14:paraId="010671E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8EA44BD" w14:textId="77777777" w:rsidR="00322ACE" w:rsidRDefault="00D26FBE">
            <w:pPr>
              <w:rPr>
                <w:color w:val="000000"/>
                <w:sz w:val="22"/>
                <w:szCs w:val="22"/>
              </w:rPr>
            </w:pPr>
            <w:r>
              <w:rPr>
                <w:rFonts w:ascii="Calibri" w:eastAsia="Calibri" w:hAnsi="Calibri" w:cs="Calibri"/>
                <w:color w:val="000000"/>
                <w:sz w:val="22"/>
                <w:szCs w:val="22"/>
              </w:rPr>
              <w:t>ALH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5BF9D4" w14:textId="77777777" w:rsidR="00322ACE" w:rsidRDefault="00D26FBE">
            <w:pPr>
              <w:rPr>
                <w:color w:val="000000"/>
                <w:sz w:val="22"/>
                <w:szCs w:val="22"/>
              </w:rPr>
            </w:pPr>
            <w:r>
              <w:rPr>
                <w:rFonts w:ascii="Calibri" w:eastAsia="Calibri" w:hAnsi="Calibri" w:cs="Calibri"/>
                <w:color w:val="000000"/>
                <w:sz w:val="22"/>
                <w:szCs w:val="22"/>
              </w:rPr>
              <w:t>Introduction to Healthcare Delivery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8BF476"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92E206B" w14:textId="77777777" w:rsidR="00322ACE" w:rsidRDefault="00D26FBE">
            <w:pPr>
              <w:rPr>
                <w:color w:val="000000"/>
                <w:sz w:val="22"/>
                <w:szCs w:val="22"/>
              </w:rPr>
            </w:pPr>
            <w:r>
              <w:rPr>
                <w:rFonts w:ascii="Calibri" w:eastAsia="Calibri" w:hAnsi="Calibri" w:cs="Calibri"/>
                <w:color w:val="000000"/>
                <w:sz w:val="22"/>
                <w:szCs w:val="22"/>
              </w:rPr>
              <w:t>HEA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99E82A2" w14:textId="77777777" w:rsidR="00322ACE" w:rsidRDefault="00322ACE">
            <w:pPr>
              <w:rPr>
                <w:color w:val="000000"/>
                <w:sz w:val="22"/>
                <w:szCs w:val="22"/>
              </w:rPr>
            </w:pPr>
          </w:p>
        </w:tc>
      </w:tr>
      <w:tr w:rsidR="00322ACE" w14:paraId="11B25CB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F4D21E1" w14:textId="77777777" w:rsidR="00322ACE" w:rsidRDefault="00D26FBE">
            <w:pPr>
              <w:rPr>
                <w:color w:val="000000"/>
                <w:sz w:val="22"/>
                <w:szCs w:val="22"/>
              </w:rPr>
            </w:pPr>
            <w:r>
              <w:rPr>
                <w:rFonts w:ascii="Calibri" w:eastAsia="Calibri" w:hAnsi="Calibri" w:cs="Calibri"/>
                <w:color w:val="000000"/>
                <w:sz w:val="22"/>
                <w:szCs w:val="22"/>
              </w:rPr>
              <w:t>BIO 1107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19A8F3" w14:textId="77777777" w:rsidR="00322ACE" w:rsidRDefault="00D26FBE">
            <w:pPr>
              <w:rPr>
                <w:color w:val="000000"/>
                <w:sz w:val="22"/>
                <w:szCs w:val="22"/>
              </w:rPr>
            </w:pPr>
            <w:r>
              <w:rPr>
                <w:rFonts w:ascii="Calibri" w:eastAsia="Calibri" w:hAnsi="Calibri" w:cs="Calibri"/>
                <w:color w:val="000000"/>
                <w:sz w:val="22"/>
                <w:szCs w:val="22"/>
              </w:rPr>
              <w:t>Human Biology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73738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423E89E" w14:textId="77777777" w:rsidR="00322ACE" w:rsidRDefault="00D26FBE">
            <w:pPr>
              <w:rPr>
                <w:color w:val="000000"/>
                <w:sz w:val="22"/>
                <w:szCs w:val="22"/>
              </w:rPr>
            </w:pPr>
            <w:r>
              <w:rPr>
                <w:rFonts w:ascii="Calibri" w:eastAsia="Calibri" w:hAnsi="Calibri" w:cs="Calibri"/>
                <w:color w:val="000000"/>
                <w:sz w:val="22"/>
                <w:szCs w:val="22"/>
              </w:rPr>
              <w:t>BIO 100G/L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09FE8CB" w14:textId="77777777" w:rsidR="00322ACE" w:rsidRDefault="00322ACE">
            <w:pPr>
              <w:rPr>
                <w:color w:val="000000"/>
                <w:sz w:val="22"/>
                <w:szCs w:val="22"/>
              </w:rPr>
            </w:pPr>
          </w:p>
        </w:tc>
      </w:tr>
      <w:tr w:rsidR="00322ACE" w14:paraId="084D2A5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29C597D" w14:textId="77777777" w:rsidR="00322ACE" w:rsidRDefault="00D26FBE">
            <w:pPr>
              <w:rPr>
                <w:color w:val="000000"/>
                <w:sz w:val="22"/>
                <w:szCs w:val="22"/>
              </w:rPr>
            </w:pPr>
            <w:r>
              <w:rPr>
                <w:rFonts w:ascii="Calibri" w:eastAsia="Calibri" w:hAnsi="Calibri" w:cs="Calibri"/>
                <w:color w:val="000000"/>
                <w:sz w:val="22"/>
                <w:szCs w:val="22"/>
              </w:rPr>
              <w:t>COM 2206 or COM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21D070" w14:textId="77777777" w:rsidR="00322ACE" w:rsidRDefault="00D26FBE">
            <w:pPr>
              <w:rPr>
                <w:color w:val="000000"/>
                <w:sz w:val="22"/>
                <w:szCs w:val="22"/>
              </w:rPr>
            </w:pPr>
            <w:r>
              <w:rPr>
                <w:rFonts w:ascii="Calibri" w:eastAsia="Calibri" w:hAnsi="Calibri" w:cs="Calibri"/>
                <w:color w:val="000000"/>
                <w:sz w:val="22"/>
                <w:szCs w:val="22"/>
              </w:rPr>
              <w:t>Interpersonal Communication or</w:t>
            </w:r>
          </w:p>
          <w:p w14:paraId="0346277B" w14:textId="77777777" w:rsidR="00322ACE" w:rsidRDefault="00D26FBE">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6550C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AD7E95D" w14:textId="77777777" w:rsidR="00322ACE" w:rsidRDefault="00D26FBE">
            <w:pPr>
              <w:rPr>
                <w:color w:val="000000"/>
                <w:sz w:val="22"/>
                <w:szCs w:val="22"/>
              </w:rPr>
            </w:pPr>
            <w:r>
              <w:rPr>
                <w:rFonts w:ascii="Calibri" w:eastAsia="Calibri" w:hAnsi="Calibri" w:cs="Calibri"/>
                <w:color w:val="000000"/>
                <w:sz w:val="22"/>
                <w:szCs w:val="22"/>
              </w:rPr>
              <w:t>CMST 220</w:t>
            </w:r>
          </w:p>
          <w:p w14:paraId="182058D3" w14:textId="77777777" w:rsidR="00322ACE" w:rsidRDefault="00D26FBE">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BFC476F" w14:textId="77777777" w:rsidR="00322ACE" w:rsidRDefault="00322ACE">
            <w:pPr>
              <w:rPr>
                <w:color w:val="000000"/>
                <w:sz w:val="22"/>
                <w:szCs w:val="22"/>
              </w:rPr>
            </w:pPr>
          </w:p>
        </w:tc>
      </w:tr>
      <w:tr w:rsidR="00322ACE" w14:paraId="0A1489E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35D39B9" w14:textId="77777777" w:rsidR="00322ACE" w:rsidRDefault="00D26FBE">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7C2EF1" w14:textId="77777777" w:rsidR="00322ACE" w:rsidRDefault="00D26FBE">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21D15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16968FF" w14:textId="77777777" w:rsidR="00322ACE" w:rsidRDefault="00D26FBE">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3EDEFC7" w14:textId="77777777" w:rsidR="00322ACE" w:rsidRDefault="00322ACE">
            <w:pPr>
              <w:rPr>
                <w:color w:val="000000"/>
                <w:sz w:val="22"/>
                <w:szCs w:val="22"/>
              </w:rPr>
            </w:pPr>
          </w:p>
        </w:tc>
      </w:tr>
      <w:tr w:rsidR="00322ACE" w14:paraId="6621D59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0FBFA7A" w14:textId="77777777" w:rsidR="00322ACE" w:rsidRDefault="00D26FBE">
            <w:pPr>
              <w:rPr>
                <w:color w:val="000000"/>
                <w:sz w:val="22"/>
                <w:szCs w:val="22"/>
              </w:rPr>
            </w:pPr>
            <w:r>
              <w:rPr>
                <w:rFonts w:ascii="Calibri" w:eastAsia="Calibri" w:hAnsi="Calibri" w:cs="Calibri"/>
                <w:color w:val="000000"/>
                <w:sz w:val="22"/>
                <w:szCs w:val="22"/>
              </w:rPr>
              <w:t>HIM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C4E8B1" w14:textId="77777777" w:rsidR="00322ACE" w:rsidRDefault="00D26FBE">
            <w:pPr>
              <w:rPr>
                <w:color w:val="000000"/>
                <w:sz w:val="22"/>
                <w:szCs w:val="22"/>
              </w:rPr>
            </w:pPr>
            <w:r>
              <w:rPr>
                <w:rFonts w:ascii="Calibri" w:eastAsia="Calibri" w:hAnsi="Calibri" w:cs="Calibri"/>
                <w:color w:val="000000"/>
                <w:sz w:val="22"/>
                <w:szCs w:val="22"/>
              </w:rPr>
              <w:t>Medical Terminology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1FCE5B"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D3C3CDE" w14:textId="77777777" w:rsidR="00322ACE" w:rsidRDefault="00D26FBE">
            <w:pPr>
              <w:rPr>
                <w:color w:val="000000"/>
                <w:sz w:val="22"/>
                <w:szCs w:val="22"/>
              </w:rPr>
            </w:pPr>
            <w:r>
              <w:rPr>
                <w:rFonts w:ascii="Calibri" w:eastAsia="Calibri" w:hAnsi="Calibri" w:cs="Calibri"/>
                <w:color w:val="000000"/>
                <w:sz w:val="22"/>
                <w:szCs w:val="22"/>
              </w:rPr>
              <w:t>BIO 272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AF7F940" w14:textId="77777777" w:rsidR="00322ACE" w:rsidRDefault="00322ACE">
            <w:pPr>
              <w:rPr>
                <w:color w:val="000000"/>
                <w:sz w:val="22"/>
                <w:szCs w:val="22"/>
              </w:rPr>
            </w:pPr>
          </w:p>
        </w:tc>
      </w:tr>
      <w:tr w:rsidR="00322ACE" w14:paraId="48330E8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0C6E7B" w14:textId="77777777" w:rsidR="00322ACE" w:rsidRDefault="00D26FBE">
            <w:pPr>
              <w:rPr>
                <w:color w:val="000000"/>
                <w:sz w:val="22"/>
                <w:szCs w:val="22"/>
              </w:rPr>
            </w:pPr>
            <w:r>
              <w:rPr>
                <w:rFonts w:ascii="Calibri" w:eastAsia="Calibri" w:hAnsi="Calibri" w:cs="Calibri"/>
                <w:color w:val="000000"/>
                <w:sz w:val="22"/>
                <w:szCs w:val="22"/>
              </w:rPr>
              <w:t>MAT 1470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F72FFC" w14:textId="77777777" w:rsidR="00322ACE" w:rsidRDefault="00D26FBE">
            <w:pPr>
              <w:rPr>
                <w:color w:val="000000"/>
                <w:sz w:val="22"/>
                <w:szCs w:val="22"/>
              </w:rPr>
            </w:pPr>
            <w:r>
              <w:rPr>
                <w:rFonts w:ascii="Calibri" w:eastAsia="Calibri" w:hAnsi="Calibri" w:cs="Calibri"/>
                <w:color w:val="000000"/>
                <w:sz w:val="22"/>
                <w:szCs w:val="22"/>
              </w:rPr>
              <w:t>College Algebra</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F8C57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9BB534B" w14:textId="77777777" w:rsidR="00322ACE" w:rsidRDefault="00D26FBE">
            <w:pPr>
              <w:rPr>
                <w:color w:val="000000"/>
                <w:sz w:val="22"/>
                <w:szCs w:val="22"/>
              </w:rPr>
            </w:pPr>
            <w:r>
              <w:rPr>
                <w:rFonts w:ascii="Calibri" w:eastAsia="Calibri" w:hAnsi="Calibri" w:cs="Calibri"/>
                <w:color w:val="000000"/>
                <w:sz w:val="22"/>
                <w:szCs w:val="22"/>
              </w:rPr>
              <w:t>(MAT 102 or MAT 103) + MAT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2775CE1" w14:textId="77777777" w:rsidR="00322ACE" w:rsidRDefault="00322ACE">
            <w:pPr>
              <w:rPr>
                <w:color w:val="000000"/>
                <w:sz w:val="22"/>
                <w:szCs w:val="22"/>
              </w:rPr>
            </w:pPr>
          </w:p>
        </w:tc>
      </w:tr>
      <w:tr w:rsidR="00322ACE" w14:paraId="7D0E8E79" w14:textId="77777777">
        <w:trPr>
          <w:trHeight w:val="70"/>
        </w:trPr>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9C08B35" w14:textId="77777777" w:rsidR="00322ACE" w:rsidRDefault="00D26FBE">
            <w:pPr>
              <w:rPr>
                <w:color w:val="000000"/>
                <w:sz w:val="22"/>
                <w:szCs w:val="22"/>
              </w:rPr>
            </w:pPr>
            <w:r>
              <w:rPr>
                <w:rFonts w:ascii="Calibri" w:eastAsia="Calibri" w:hAnsi="Calibri" w:cs="Calibri"/>
                <w:color w:val="000000"/>
                <w:sz w:val="22"/>
                <w:szCs w:val="22"/>
              </w:rPr>
              <w:t>RAT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A9655F" w14:textId="77777777" w:rsidR="00322ACE" w:rsidRDefault="00D26FBE">
            <w:pPr>
              <w:rPr>
                <w:color w:val="000000"/>
                <w:sz w:val="22"/>
                <w:szCs w:val="22"/>
              </w:rPr>
            </w:pPr>
            <w:r>
              <w:rPr>
                <w:rFonts w:ascii="Calibri" w:eastAsia="Calibri" w:hAnsi="Calibri" w:cs="Calibri"/>
                <w:color w:val="000000"/>
                <w:sz w:val="22"/>
                <w:szCs w:val="22"/>
              </w:rPr>
              <w:t>Introduction to Radiologic Technology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A29D50"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C7A01EB" w14:textId="77777777" w:rsidR="00322ACE" w:rsidRDefault="00D26FBE">
            <w:pPr>
              <w:rPr>
                <w:color w:val="000000"/>
                <w:sz w:val="22"/>
                <w:szCs w:val="22"/>
              </w:rPr>
            </w:pPr>
            <w:r>
              <w:rPr>
                <w:rFonts w:ascii="Calibri" w:eastAsia="Calibri" w:hAnsi="Calibri" w:cs="Calibri"/>
                <w:color w:val="000000"/>
                <w:sz w:val="22"/>
                <w:szCs w:val="22"/>
              </w:rPr>
              <w:t>RAD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FA877F2" w14:textId="77777777" w:rsidR="00322ACE" w:rsidRDefault="00D26FBE">
            <w:pPr>
              <w:rPr>
                <w:color w:val="000000"/>
                <w:sz w:val="22"/>
                <w:szCs w:val="22"/>
              </w:rPr>
            </w:pPr>
            <w:r>
              <w:rPr>
                <w:rFonts w:ascii="Calibri" w:eastAsia="Calibri" w:hAnsi="Calibri" w:cs="Calibri"/>
                <w:color w:val="000000"/>
                <w:sz w:val="22"/>
                <w:szCs w:val="22"/>
              </w:rPr>
              <w:t>change</w:t>
            </w:r>
          </w:p>
        </w:tc>
      </w:tr>
      <w:tr w:rsidR="00322ACE" w14:paraId="0EEA3CD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7CB90F" w14:textId="77777777" w:rsidR="00322ACE" w:rsidRDefault="00D26FBE">
            <w:pPr>
              <w:rPr>
                <w:color w:val="000000"/>
                <w:sz w:val="22"/>
                <w:szCs w:val="22"/>
              </w:rPr>
            </w:pPr>
            <w:r>
              <w:rPr>
                <w:rFonts w:ascii="Calibri" w:eastAsia="Calibri" w:hAnsi="Calibri" w:cs="Calibri"/>
                <w:color w:val="000000"/>
                <w:sz w:val="22"/>
                <w:szCs w:val="22"/>
              </w:rPr>
              <w:t>RAT 1111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D44D16" w14:textId="77777777" w:rsidR="00322ACE" w:rsidRDefault="00D26FBE">
            <w:pPr>
              <w:rPr>
                <w:color w:val="000000"/>
                <w:sz w:val="22"/>
                <w:szCs w:val="22"/>
              </w:rPr>
            </w:pPr>
            <w:r>
              <w:rPr>
                <w:rFonts w:ascii="Calibri" w:eastAsia="Calibri" w:hAnsi="Calibri" w:cs="Calibri"/>
                <w:color w:val="000000"/>
                <w:sz w:val="22"/>
                <w:szCs w:val="22"/>
              </w:rPr>
              <w:t>Clinical Practicum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9E409F"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E2208E1" w14:textId="77777777" w:rsidR="00322ACE" w:rsidRDefault="00D26FBE">
            <w:pPr>
              <w:rPr>
                <w:color w:val="000000"/>
                <w:sz w:val="22"/>
                <w:szCs w:val="22"/>
              </w:rPr>
            </w:pPr>
            <w:r>
              <w:rPr>
                <w:rFonts w:ascii="Calibri" w:eastAsia="Calibri" w:hAnsi="Calibri" w:cs="Calibri"/>
                <w:color w:val="000000"/>
                <w:sz w:val="22"/>
                <w:szCs w:val="22"/>
              </w:rPr>
              <w:t>RAT 1111 + RAD 1121 = RAD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ABB4F9E" w14:textId="77777777" w:rsidR="00322ACE" w:rsidRDefault="00322ACE">
            <w:pPr>
              <w:rPr>
                <w:color w:val="000000"/>
                <w:sz w:val="22"/>
                <w:szCs w:val="22"/>
              </w:rPr>
            </w:pPr>
          </w:p>
        </w:tc>
      </w:tr>
      <w:tr w:rsidR="00322ACE" w14:paraId="21914D5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2DA34E" w14:textId="77777777" w:rsidR="00322ACE" w:rsidRDefault="00D26FBE">
            <w:pPr>
              <w:rPr>
                <w:color w:val="000000"/>
                <w:sz w:val="22"/>
                <w:szCs w:val="22"/>
              </w:rPr>
            </w:pPr>
            <w:r>
              <w:rPr>
                <w:rFonts w:ascii="Calibri" w:eastAsia="Calibri" w:hAnsi="Calibri" w:cs="Calibri"/>
                <w:color w:val="000000"/>
                <w:sz w:val="22"/>
                <w:szCs w:val="22"/>
              </w:rPr>
              <w:t>RAT 1121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DEC9F1" w14:textId="77777777" w:rsidR="00322ACE" w:rsidRDefault="00D26FBE">
            <w:pPr>
              <w:rPr>
                <w:color w:val="000000"/>
                <w:sz w:val="22"/>
                <w:szCs w:val="22"/>
              </w:rPr>
            </w:pPr>
            <w:r>
              <w:rPr>
                <w:rFonts w:ascii="Calibri" w:eastAsia="Calibri" w:hAnsi="Calibri" w:cs="Calibri"/>
                <w:color w:val="000000"/>
                <w:sz w:val="22"/>
                <w:szCs w:val="22"/>
              </w:rPr>
              <w:t>Radiographic Procedures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F5FDE3"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19D76B" w14:textId="77777777" w:rsidR="00322ACE" w:rsidRDefault="00D26FBE">
            <w:pPr>
              <w:rPr>
                <w:color w:val="000000"/>
                <w:sz w:val="22"/>
                <w:szCs w:val="22"/>
              </w:rPr>
            </w:pPr>
            <w:r>
              <w:rPr>
                <w:rFonts w:ascii="Calibri" w:eastAsia="Calibri" w:hAnsi="Calibri" w:cs="Calibri"/>
                <w:color w:val="000000"/>
                <w:sz w:val="22"/>
                <w:szCs w:val="22"/>
              </w:rPr>
              <w:t>RAT 1111 + RAD 1121 = RAD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769D15B" w14:textId="77777777" w:rsidR="00322ACE" w:rsidRDefault="00322ACE">
            <w:pPr>
              <w:rPr>
                <w:color w:val="000000"/>
                <w:sz w:val="22"/>
                <w:szCs w:val="22"/>
              </w:rPr>
            </w:pPr>
          </w:p>
        </w:tc>
      </w:tr>
      <w:tr w:rsidR="00322ACE" w14:paraId="25F3AEE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E513F80" w14:textId="77777777" w:rsidR="00322ACE" w:rsidRDefault="00D26FBE">
            <w:pPr>
              <w:rPr>
                <w:color w:val="000000"/>
                <w:sz w:val="22"/>
                <w:szCs w:val="22"/>
              </w:rPr>
            </w:pPr>
            <w:r>
              <w:rPr>
                <w:rFonts w:ascii="Calibri" w:eastAsia="Calibri" w:hAnsi="Calibri" w:cs="Calibri"/>
                <w:color w:val="000000"/>
                <w:sz w:val="22"/>
                <w:szCs w:val="22"/>
              </w:rPr>
              <w:t>RAT 1131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FDE81D" w14:textId="77777777" w:rsidR="00322ACE" w:rsidRDefault="00D26FBE">
            <w:pPr>
              <w:rPr>
                <w:color w:val="000000"/>
                <w:sz w:val="22"/>
                <w:szCs w:val="22"/>
              </w:rPr>
            </w:pPr>
            <w:r>
              <w:rPr>
                <w:rFonts w:ascii="Calibri" w:eastAsia="Calibri" w:hAnsi="Calibri" w:cs="Calibri"/>
                <w:color w:val="000000"/>
                <w:sz w:val="22"/>
                <w:szCs w:val="22"/>
              </w:rPr>
              <w:t>Patient Care in Radiologic Technology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BE9FD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C06C5F5" w14:textId="77777777" w:rsidR="00322ACE" w:rsidRDefault="00D26FBE">
            <w:pPr>
              <w:rPr>
                <w:color w:val="000000"/>
                <w:sz w:val="22"/>
                <w:szCs w:val="22"/>
              </w:rPr>
            </w:pPr>
            <w:r>
              <w:rPr>
                <w:rFonts w:ascii="Calibri" w:eastAsia="Calibri" w:hAnsi="Calibri" w:cs="Calibri"/>
                <w:color w:val="000000"/>
                <w:sz w:val="22"/>
                <w:szCs w:val="22"/>
              </w:rPr>
              <w:t>RAD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AE53373" w14:textId="77777777" w:rsidR="00322ACE" w:rsidRDefault="00322ACE">
            <w:pPr>
              <w:rPr>
                <w:color w:val="000000"/>
                <w:sz w:val="22"/>
                <w:szCs w:val="22"/>
              </w:rPr>
            </w:pPr>
          </w:p>
        </w:tc>
      </w:tr>
      <w:tr w:rsidR="00322ACE" w14:paraId="25E17A5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898B85" w14:textId="77777777" w:rsidR="00322ACE" w:rsidRDefault="00D26FBE">
            <w:pPr>
              <w:rPr>
                <w:color w:val="000000"/>
                <w:sz w:val="22"/>
                <w:szCs w:val="22"/>
              </w:rPr>
            </w:pPr>
            <w:r>
              <w:rPr>
                <w:rFonts w:ascii="Calibri" w:eastAsia="Calibri" w:hAnsi="Calibri" w:cs="Calibri"/>
                <w:color w:val="000000"/>
                <w:sz w:val="22"/>
                <w:szCs w:val="22"/>
              </w:rPr>
              <w:t>RAT 1212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BA1841" w14:textId="77777777" w:rsidR="00322ACE" w:rsidRDefault="00D26FBE">
            <w:pPr>
              <w:rPr>
                <w:color w:val="000000"/>
                <w:sz w:val="22"/>
                <w:szCs w:val="22"/>
              </w:rPr>
            </w:pPr>
            <w:r>
              <w:rPr>
                <w:rFonts w:ascii="Calibri" w:eastAsia="Calibri" w:hAnsi="Calibri" w:cs="Calibri"/>
                <w:color w:val="000000"/>
                <w:sz w:val="22"/>
                <w:szCs w:val="22"/>
              </w:rPr>
              <w:t>Clinical Practicum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412C2A"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4803BA" w14:textId="77777777" w:rsidR="00322ACE" w:rsidRDefault="00D26FBE">
            <w:pPr>
              <w:rPr>
                <w:color w:val="000000"/>
                <w:sz w:val="22"/>
                <w:szCs w:val="22"/>
              </w:rPr>
            </w:pPr>
            <w:r>
              <w:rPr>
                <w:rFonts w:ascii="Calibri" w:eastAsia="Calibri" w:hAnsi="Calibri" w:cs="Calibri"/>
                <w:color w:val="000000"/>
                <w:sz w:val="22"/>
                <w:szCs w:val="22"/>
              </w:rPr>
              <w:t xml:space="preserve">RAT 1212 + RAT 1222 = RAD 286 + </w:t>
            </w:r>
          </w:p>
          <w:p w14:paraId="79C3C072" w14:textId="77777777" w:rsidR="00322ACE" w:rsidRDefault="00D26FBE">
            <w:pPr>
              <w:rPr>
                <w:color w:val="000000"/>
                <w:sz w:val="22"/>
                <w:szCs w:val="22"/>
              </w:rPr>
            </w:pPr>
            <w:r>
              <w:rPr>
                <w:rFonts w:ascii="Calibri" w:eastAsia="Calibri" w:hAnsi="Calibri" w:cs="Calibri"/>
                <w:color w:val="000000"/>
                <w:sz w:val="22"/>
                <w:szCs w:val="22"/>
              </w:rPr>
              <w:t>RAD 296 +</w:t>
            </w:r>
          </w:p>
          <w:p w14:paraId="65BAD95C" w14:textId="77777777" w:rsidR="00322ACE" w:rsidRDefault="00D26FBE">
            <w:pPr>
              <w:rPr>
                <w:color w:val="000000"/>
                <w:sz w:val="22"/>
                <w:szCs w:val="22"/>
              </w:rPr>
            </w:pPr>
            <w:r>
              <w:rPr>
                <w:rFonts w:ascii="Calibri" w:eastAsia="Calibri" w:hAnsi="Calibri" w:cs="Calibri"/>
                <w:color w:val="000000"/>
                <w:sz w:val="22"/>
                <w:szCs w:val="22"/>
              </w:rPr>
              <w:t xml:space="preserve"> RAT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C3199AE" w14:textId="77777777" w:rsidR="00322ACE" w:rsidRDefault="00322ACE">
            <w:pPr>
              <w:rPr>
                <w:color w:val="000000"/>
                <w:sz w:val="22"/>
                <w:szCs w:val="22"/>
              </w:rPr>
            </w:pPr>
          </w:p>
        </w:tc>
      </w:tr>
      <w:tr w:rsidR="00322ACE" w14:paraId="095DE8F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1EEBB7" w14:textId="77777777" w:rsidR="00322ACE" w:rsidRDefault="00D26FBE">
            <w:pPr>
              <w:rPr>
                <w:color w:val="000000"/>
                <w:sz w:val="22"/>
                <w:szCs w:val="22"/>
              </w:rPr>
            </w:pPr>
            <w:r>
              <w:rPr>
                <w:rFonts w:ascii="Calibri" w:eastAsia="Calibri" w:hAnsi="Calibri" w:cs="Calibri"/>
                <w:color w:val="000000"/>
                <w:sz w:val="22"/>
                <w:szCs w:val="22"/>
              </w:rPr>
              <w:t>RAT 1222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45A757" w14:textId="77777777" w:rsidR="00322ACE" w:rsidRDefault="00D26FBE">
            <w:pPr>
              <w:rPr>
                <w:color w:val="000000"/>
                <w:sz w:val="22"/>
                <w:szCs w:val="22"/>
              </w:rPr>
            </w:pPr>
            <w:r>
              <w:rPr>
                <w:rFonts w:ascii="Calibri" w:eastAsia="Calibri" w:hAnsi="Calibri" w:cs="Calibri"/>
                <w:color w:val="000000"/>
                <w:sz w:val="22"/>
                <w:szCs w:val="22"/>
              </w:rPr>
              <w:t>Radiographic Procedures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31A8F8"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2C0F62" w14:textId="77777777" w:rsidR="00322ACE" w:rsidRDefault="00D26FBE">
            <w:pPr>
              <w:rPr>
                <w:color w:val="000000"/>
                <w:sz w:val="22"/>
                <w:szCs w:val="22"/>
              </w:rPr>
            </w:pPr>
            <w:r>
              <w:rPr>
                <w:rFonts w:ascii="Calibri" w:eastAsia="Calibri" w:hAnsi="Calibri" w:cs="Calibri"/>
                <w:color w:val="000000"/>
                <w:sz w:val="22"/>
                <w:szCs w:val="22"/>
              </w:rPr>
              <w:t xml:space="preserve">RAT 1212 + RAT 1222 = RAD 286 + </w:t>
            </w:r>
          </w:p>
          <w:p w14:paraId="1B56DB8D" w14:textId="77777777" w:rsidR="00322ACE" w:rsidRDefault="00D26FBE">
            <w:pPr>
              <w:rPr>
                <w:color w:val="000000"/>
                <w:sz w:val="22"/>
                <w:szCs w:val="22"/>
              </w:rPr>
            </w:pPr>
            <w:r>
              <w:rPr>
                <w:rFonts w:ascii="Calibri" w:eastAsia="Calibri" w:hAnsi="Calibri" w:cs="Calibri"/>
                <w:color w:val="000000"/>
                <w:sz w:val="22"/>
                <w:szCs w:val="22"/>
              </w:rPr>
              <w:t>RAD 296 +</w:t>
            </w:r>
          </w:p>
          <w:p w14:paraId="6E31657F" w14:textId="77777777" w:rsidR="00322ACE" w:rsidRDefault="00D26FBE">
            <w:pPr>
              <w:rPr>
                <w:color w:val="000000"/>
                <w:sz w:val="22"/>
                <w:szCs w:val="22"/>
              </w:rPr>
            </w:pPr>
            <w:r>
              <w:rPr>
                <w:rFonts w:ascii="Calibri" w:eastAsia="Calibri" w:hAnsi="Calibri" w:cs="Calibri"/>
                <w:color w:val="000000"/>
                <w:sz w:val="22"/>
                <w:szCs w:val="22"/>
              </w:rPr>
              <w:t xml:space="preserve"> RAT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80F9898" w14:textId="77777777" w:rsidR="00322ACE" w:rsidRDefault="00322ACE">
            <w:pPr>
              <w:rPr>
                <w:color w:val="000000"/>
                <w:sz w:val="22"/>
                <w:szCs w:val="22"/>
              </w:rPr>
            </w:pPr>
          </w:p>
        </w:tc>
      </w:tr>
      <w:tr w:rsidR="00322ACE" w14:paraId="4B526EC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2BE4AC7" w14:textId="77777777" w:rsidR="00322ACE" w:rsidRDefault="00D26FBE">
            <w:pPr>
              <w:rPr>
                <w:color w:val="000000"/>
                <w:sz w:val="22"/>
                <w:szCs w:val="22"/>
              </w:rPr>
            </w:pPr>
            <w:r>
              <w:rPr>
                <w:rFonts w:ascii="Calibri" w:eastAsia="Calibri" w:hAnsi="Calibri" w:cs="Calibri"/>
                <w:color w:val="000000"/>
                <w:sz w:val="22"/>
                <w:szCs w:val="22"/>
              </w:rPr>
              <w:t>RAT 1241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479D59" w14:textId="77777777" w:rsidR="00322ACE" w:rsidRDefault="00D26FBE">
            <w:pPr>
              <w:rPr>
                <w:color w:val="000000"/>
                <w:sz w:val="22"/>
                <w:szCs w:val="22"/>
              </w:rPr>
            </w:pPr>
            <w:r>
              <w:rPr>
                <w:rFonts w:ascii="Calibri" w:eastAsia="Calibri" w:hAnsi="Calibri" w:cs="Calibri"/>
                <w:color w:val="000000"/>
                <w:sz w:val="22"/>
                <w:szCs w:val="22"/>
              </w:rPr>
              <w:t>Radiologic Sciences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6C05E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2BF71E" w14:textId="77777777" w:rsidR="00322ACE" w:rsidRDefault="00D26FBE">
            <w:pPr>
              <w:rPr>
                <w:color w:val="000000"/>
                <w:sz w:val="22"/>
                <w:szCs w:val="22"/>
              </w:rPr>
            </w:pPr>
            <w:r>
              <w:rPr>
                <w:rFonts w:ascii="Calibri" w:eastAsia="Calibri" w:hAnsi="Calibri" w:cs="Calibri"/>
                <w:color w:val="000000"/>
                <w:sz w:val="22"/>
                <w:szCs w:val="22"/>
              </w:rPr>
              <w:t>RAD 214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3B3FF36" w14:textId="77777777" w:rsidR="00322ACE" w:rsidRDefault="00322ACE">
            <w:pPr>
              <w:rPr>
                <w:color w:val="000000"/>
                <w:sz w:val="22"/>
                <w:szCs w:val="22"/>
              </w:rPr>
            </w:pPr>
          </w:p>
        </w:tc>
      </w:tr>
      <w:tr w:rsidR="00322ACE" w14:paraId="268609F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4703F3A" w14:textId="77777777" w:rsidR="00322ACE" w:rsidRDefault="00D26FBE">
            <w:pPr>
              <w:rPr>
                <w:color w:val="000000"/>
                <w:sz w:val="22"/>
                <w:szCs w:val="22"/>
              </w:rPr>
            </w:pPr>
            <w:r>
              <w:rPr>
                <w:rFonts w:ascii="Calibri" w:eastAsia="Calibri" w:hAnsi="Calibri" w:cs="Calibri"/>
                <w:color w:val="000000"/>
                <w:sz w:val="22"/>
                <w:szCs w:val="22"/>
              </w:rPr>
              <w:t>RAT 2413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366EBC" w14:textId="77777777" w:rsidR="00322ACE" w:rsidRDefault="00D26FBE">
            <w:pPr>
              <w:rPr>
                <w:color w:val="000000"/>
                <w:sz w:val="22"/>
                <w:szCs w:val="22"/>
              </w:rPr>
            </w:pPr>
            <w:r>
              <w:rPr>
                <w:rFonts w:ascii="Calibri" w:eastAsia="Calibri" w:hAnsi="Calibri" w:cs="Calibri"/>
                <w:color w:val="000000"/>
                <w:sz w:val="22"/>
                <w:szCs w:val="22"/>
              </w:rPr>
              <w:t>Clinical Practicum III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42F3E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936A9E" w14:textId="77777777" w:rsidR="00322ACE" w:rsidRDefault="00D26FBE">
            <w:pPr>
              <w:rPr>
                <w:color w:val="000000"/>
                <w:sz w:val="22"/>
                <w:szCs w:val="22"/>
              </w:rPr>
            </w:pPr>
            <w:r>
              <w:rPr>
                <w:rFonts w:ascii="Calibri" w:eastAsia="Calibri" w:hAnsi="Calibri" w:cs="Calibri"/>
                <w:color w:val="000000"/>
                <w:sz w:val="22"/>
                <w:szCs w:val="22"/>
              </w:rPr>
              <w:t>RAD 376</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96DDB62" w14:textId="77777777" w:rsidR="00322ACE" w:rsidRDefault="00322ACE">
            <w:pPr>
              <w:rPr>
                <w:color w:val="000000"/>
                <w:sz w:val="22"/>
                <w:szCs w:val="22"/>
              </w:rPr>
            </w:pPr>
          </w:p>
        </w:tc>
      </w:tr>
      <w:tr w:rsidR="00322ACE" w14:paraId="56D75D7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F39B1AE" w14:textId="77777777" w:rsidR="00322ACE" w:rsidRDefault="00D26FBE">
            <w:pPr>
              <w:rPr>
                <w:color w:val="000000"/>
                <w:sz w:val="22"/>
                <w:szCs w:val="22"/>
              </w:rPr>
            </w:pPr>
            <w:r>
              <w:rPr>
                <w:rFonts w:ascii="Calibri" w:eastAsia="Calibri" w:hAnsi="Calibri" w:cs="Calibri"/>
                <w:color w:val="000000"/>
                <w:sz w:val="22"/>
                <w:szCs w:val="22"/>
              </w:rPr>
              <w:t>RAT 2415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6255B2" w14:textId="77777777" w:rsidR="00322ACE" w:rsidRDefault="00D26FBE">
            <w:pPr>
              <w:rPr>
                <w:color w:val="000000"/>
                <w:sz w:val="22"/>
                <w:szCs w:val="22"/>
              </w:rPr>
            </w:pPr>
            <w:r>
              <w:rPr>
                <w:rFonts w:ascii="Calibri" w:eastAsia="Calibri" w:hAnsi="Calibri" w:cs="Calibri"/>
                <w:color w:val="000000"/>
                <w:sz w:val="22"/>
                <w:szCs w:val="22"/>
              </w:rPr>
              <w:t>Radiographic Pathology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7E86A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015BBC" w14:textId="77777777" w:rsidR="00322ACE" w:rsidRDefault="00D26FBE">
            <w:pPr>
              <w:rPr>
                <w:color w:val="000000"/>
                <w:sz w:val="22"/>
                <w:szCs w:val="22"/>
              </w:rPr>
            </w:pPr>
            <w:r>
              <w:rPr>
                <w:rFonts w:ascii="Calibri" w:eastAsia="Calibri" w:hAnsi="Calibri" w:cs="Calibri"/>
                <w:color w:val="000000"/>
                <w:sz w:val="22"/>
                <w:szCs w:val="22"/>
              </w:rPr>
              <w:t>RAD 350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A2920AD" w14:textId="77777777" w:rsidR="00322ACE" w:rsidRDefault="00322ACE">
            <w:pPr>
              <w:rPr>
                <w:color w:val="000000"/>
                <w:sz w:val="22"/>
                <w:szCs w:val="22"/>
              </w:rPr>
            </w:pPr>
          </w:p>
        </w:tc>
      </w:tr>
      <w:tr w:rsidR="00322ACE" w14:paraId="20C2BC7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F29AF85" w14:textId="77777777" w:rsidR="00322ACE" w:rsidRDefault="00D26FBE">
            <w:pPr>
              <w:rPr>
                <w:color w:val="000000"/>
                <w:sz w:val="22"/>
                <w:szCs w:val="22"/>
              </w:rPr>
            </w:pPr>
            <w:r>
              <w:rPr>
                <w:rFonts w:ascii="Calibri" w:eastAsia="Calibri" w:hAnsi="Calibri" w:cs="Calibri"/>
                <w:color w:val="000000"/>
                <w:sz w:val="22"/>
                <w:szCs w:val="22"/>
              </w:rPr>
              <w:t>RAT 2423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D3F3C83" w14:textId="77777777" w:rsidR="00322ACE" w:rsidRDefault="00D26FBE">
            <w:pPr>
              <w:rPr>
                <w:color w:val="000000"/>
                <w:sz w:val="22"/>
                <w:szCs w:val="22"/>
              </w:rPr>
            </w:pPr>
            <w:r>
              <w:rPr>
                <w:rFonts w:ascii="Calibri" w:eastAsia="Calibri" w:hAnsi="Calibri" w:cs="Calibri"/>
                <w:color w:val="000000"/>
                <w:sz w:val="22"/>
                <w:szCs w:val="22"/>
              </w:rPr>
              <w:t>Radiographic Procedures III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01341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387A00" w14:textId="77777777" w:rsidR="00322ACE" w:rsidRDefault="00D26FBE">
            <w:pPr>
              <w:rPr>
                <w:color w:val="000000"/>
                <w:sz w:val="22"/>
                <w:szCs w:val="22"/>
              </w:rPr>
            </w:pPr>
            <w:r>
              <w:rPr>
                <w:rFonts w:ascii="Calibri" w:eastAsia="Calibri" w:hAnsi="Calibri" w:cs="Calibri"/>
                <w:color w:val="000000"/>
                <w:sz w:val="22"/>
                <w:szCs w:val="22"/>
              </w:rPr>
              <w:t>RAD 308</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4AD2074" w14:textId="77777777" w:rsidR="00322ACE" w:rsidRDefault="00322ACE">
            <w:pPr>
              <w:rPr>
                <w:color w:val="000000"/>
                <w:sz w:val="22"/>
                <w:szCs w:val="22"/>
              </w:rPr>
            </w:pPr>
          </w:p>
        </w:tc>
      </w:tr>
      <w:tr w:rsidR="00322ACE" w14:paraId="15DD72B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9C3D44D" w14:textId="77777777" w:rsidR="00322ACE" w:rsidRDefault="00D26FBE">
            <w:pPr>
              <w:rPr>
                <w:color w:val="000000"/>
                <w:sz w:val="22"/>
                <w:szCs w:val="22"/>
              </w:rPr>
            </w:pPr>
            <w:r>
              <w:rPr>
                <w:rFonts w:ascii="Calibri" w:eastAsia="Calibri" w:hAnsi="Calibri" w:cs="Calibri"/>
                <w:color w:val="000000"/>
                <w:sz w:val="22"/>
                <w:szCs w:val="22"/>
              </w:rPr>
              <w:t>RAT 2429</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B46FFB" w14:textId="77777777" w:rsidR="00322ACE" w:rsidRDefault="00D26FBE">
            <w:pPr>
              <w:rPr>
                <w:color w:val="000000"/>
                <w:sz w:val="22"/>
                <w:szCs w:val="22"/>
              </w:rPr>
            </w:pPr>
            <w:r>
              <w:rPr>
                <w:rFonts w:ascii="Calibri" w:eastAsia="Calibri" w:hAnsi="Calibri" w:cs="Calibri"/>
                <w:color w:val="000000"/>
                <w:sz w:val="22"/>
                <w:szCs w:val="22"/>
              </w:rPr>
              <w:t>Lab for Radiographic Procedures III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38BA23"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49B544" w14:textId="77777777" w:rsidR="00322ACE" w:rsidRDefault="00D26FBE">
            <w:pPr>
              <w:rPr>
                <w:color w:val="000000"/>
                <w:sz w:val="22"/>
                <w:szCs w:val="22"/>
              </w:rPr>
            </w:pPr>
            <w:r>
              <w:rPr>
                <w:rFonts w:ascii="Calibri" w:eastAsia="Calibri" w:hAnsi="Calibri" w:cs="Calibri"/>
                <w:color w:val="000000"/>
                <w:sz w:val="22"/>
                <w:szCs w:val="22"/>
              </w:rPr>
              <w:t>RAD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ABBE8C3" w14:textId="77777777" w:rsidR="00322ACE" w:rsidRDefault="00322ACE">
            <w:pPr>
              <w:rPr>
                <w:color w:val="000000"/>
                <w:sz w:val="22"/>
                <w:szCs w:val="22"/>
              </w:rPr>
            </w:pPr>
          </w:p>
        </w:tc>
      </w:tr>
      <w:tr w:rsidR="00322ACE" w14:paraId="4821D53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B874D5E" w14:textId="77777777" w:rsidR="00322ACE" w:rsidRDefault="00D26FBE">
            <w:pPr>
              <w:rPr>
                <w:color w:val="000000"/>
                <w:sz w:val="22"/>
                <w:szCs w:val="22"/>
              </w:rPr>
            </w:pPr>
            <w:r>
              <w:rPr>
                <w:rFonts w:ascii="Calibri" w:eastAsia="Calibri" w:hAnsi="Calibri" w:cs="Calibri"/>
                <w:color w:val="000000"/>
                <w:sz w:val="22"/>
                <w:szCs w:val="22"/>
              </w:rPr>
              <w:t>RAT 2442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AFFC65" w14:textId="77777777" w:rsidR="00322ACE" w:rsidRDefault="00D26FBE">
            <w:pPr>
              <w:rPr>
                <w:color w:val="000000"/>
                <w:sz w:val="22"/>
                <w:szCs w:val="22"/>
              </w:rPr>
            </w:pPr>
            <w:r>
              <w:rPr>
                <w:rFonts w:ascii="Calibri" w:eastAsia="Calibri" w:hAnsi="Calibri" w:cs="Calibri"/>
                <w:color w:val="000000"/>
                <w:sz w:val="22"/>
                <w:szCs w:val="22"/>
              </w:rPr>
              <w:t>Radiologic Sciences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72823D"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FB25F1" w14:textId="77777777" w:rsidR="00322ACE" w:rsidRDefault="00D26FBE">
            <w:pPr>
              <w:rPr>
                <w:color w:val="000000"/>
                <w:sz w:val="22"/>
                <w:szCs w:val="22"/>
              </w:rPr>
            </w:pPr>
            <w:r>
              <w:rPr>
                <w:rFonts w:ascii="Calibri" w:eastAsia="Calibri" w:hAnsi="Calibri" w:cs="Calibri"/>
                <w:color w:val="000000"/>
                <w:sz w:val="22"/>
                <w:szCs w:val="22"/>
              </w:rPr>
              <w:t>RAD 216</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EEB68D7" w14:textId="77777777" w:rsidR="00322ACE" w:rsidRDefault="00322ACE">
            <w:pPr>
              <w:rPr>
                <w:color w:val="000000"/>
                <w:sz w:val="22"/>
                <w:szCs w:val="22"/>
              </w:rPr>
            </w:pPr>
          </w:p>
        </w:tc>
      </w:tr>
      <w:tr w:rsidR="00322ACE" w14:paraId="00D4A72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4FDD2BC" w14:textId="77777777" w:rsidR="00322ACE" w:rsidRDefault="00D26FBE">
            <w:pPr>
              <w:rPr>
                <w:color w:val="000000"/>
                <w:sz w:val="22"/>
                <w:szCs w:val="22"/>
              </w:rPr>
            </w:pPr>
            <w:r>
              <w:rPr>
                <w:rFonts w:ascii="Calibri" w:eastAsia="Calibri" w:hAnsi="Calibri" w:cs="Calibri"/>
                <w:color w:val="000000"/>
                <w:sz w:val="22"/>
                <w:szCs w:val="22"/>
              </w:rPr>
              <w:t>RAT 2514</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8A46C6" w14:textId="77777777" w:rsidR="00322ACE" w:rsidRDefault="00D26FBE">
            <w:pPr>
              <w:rPr>
                <w:color w:val="000000"/>
                <w:sz w:val="22"/>
                <w:szCs w:val="22"/>
              </w:rPr>
            </w:pPr>
            <w:r>
              <w:rPr>
                <w:rFonts w:ascii="Calibri" w:eastAsia="Calibri" w:hAnsi="Calibri" w:cs="Calibri"/>
                <w:color w:val="000000"/>
                <w:sz w:val="22"/>
                <w:szCs w:val="22"/>
              </w:rPr>
              <w:t>Clinical Practicum IV</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C9D08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529B05" w14:textId="77777777" w:rsidR="00322ACE" w:rsidRDefault="00D26FBE">
            <w:pPr>
              <w:rPr>
                <w:color w:val="000000"/>
                <w:sz w:val="22"/>
                <w:szCs w:val="22"/>
              </w:rPr>
            </w:pPr>
            <w:r>
              <w:rPr>
                <w:rFonts w:ascii="Calibri" w:eastAsia="Calibri" w:hAnsi="Calibri" w:cs="Calibri"/>
                <w:color w:val="000000"/>
                <w:sz w:val="22"/>
                <w:szCs w:val="22"/>
              </w:rPr>
              <w:t>RAD 396</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411FAF0" w14:textId="77777777" w:rsidR="00322ACE" w:rsidRDefault="00322ACE">
            <w:pPr>
              <w:rPr>
                <w:color w:val="000000"/>
                <w:sz w:val="22"/>
                <w:szCs w:val="22"/>
              </w:rPr>
            </w:pPr>
          </w:p>
        </w:tc>
      </w:tr>
      <w:tr w:rsidR="00322ACE" w14:paraId="2753958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91D2E19" w14:textId="77777777" w:rsidR="00322ACE" w:rsidRDefault="00D26FBE">
            <w:pPr>
              <w:rPr>
                <w:color w:val="000000"/>
                <w:sz w:val="22"/>
                <w:szCs w:val="22"/>
              </w:rPr>
            </w:pPr>
            <w:r>
              <w:rPr>
                <w:rFonts w:ascii="Calibri" w:eastAsia="Calibri" w:hAnsi="Calibri" w:cs="Calibri"/>
                <w:color w:val="000000"/>
                <w:sz w:val="22"/>
                <w:szCs w:val="22"/>
              </w:rPr>
              <w:t>RAT 2526</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7E785B" w14:textId="77777777" w:rsidR="00322ACE" w:rsidRDefault="00D26FBE">
            <w:pPr>
              <w:rPr>
                <w:color w:val="000000"/>
                <w:sz w:val="22"/>
                <w:szCs w:val="22"/>
              </w:rPr>
            </w:pPr>
            <w:r>
              <w:rPr>
                <w:rFonts w:ascii="Calibri" w:eastAsia="Calibri" w:hAnsi="Calibri" w:cs="Calibri"/>
                <w:color w:val="000000"/>
                <w:sz w:val="22"/>
                <w:szCs w:val="22"/>
              </w:rPr>
              <w:t>Capstone in Radiologic Technology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DC296D"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2E29DD" w14:textId="77777777" w:rsidR="00322ACE" w:rsidRDefault="00D26FBE">
            <w:pPr>
              <w:rPr>
                <w:color w:val="000000"/>
                <w:sz w:val="22"/>
                <w:szCs w:val="22"/>
              </w:rPr>
            </w:pPr>
            <w:r>
              <w:rPr>
                <w:rFonts w:ascii="Calibri" w:eastAsia="Calibri" w:hAnsi="Calibri" w:cs="Calibri"/>
                <w:color w:val="000000"/>
                <w:sz w:val="22"/>
                <w:szCs w:val="22"/>
              </w:rPr>
              <w:t>RAD 480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408F95F" w14:textId="77777777" w:rsidR="00322ACE" w:rsidRDefault="00322ACE">
            <w:pPr>
              <w:rPr>
                <w:color w:val="000000"/>
                <w:sz w:val="22"/>
                <w:szCs w:val="22"/>
              </w:rPr>
            </w:pPr>
          </w:p>
        </w:tc>
      </w:tr>
      <w:tr w:rsidR="00322ACE" w14:paraId="64FCD90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C9CBBC7" w14:textId="77777777" w:rsidR="00322ACE" w:rsidRDefault="00D26FBE">
            <w:pPr>
              <w:rPr>
                <w:color w:val="000000"/>
                <w:sz w:val="22"/>
                <w:szCs w:val="22"/>
              </w:rPr>
            </w:pPr>
            <w:r>
              <w:rPr>
                <w:rFonts w:ascii="Calibri" w:eastAsia="Calibri" w:hAnsi="Calibri" w:cs="Calibri"/>
                <w:color w:val="000000"/>
                <w:sz w:val="22"/>
                <w:szCs w:val="22"/>
              </w:rPr>
              <w:t>RAT 2543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DCA9AB" w14:textId="77777777" w:rsidR="00322ACE" w:rsidRDefault="00D26FBE">
            <w:pPr>
              <w:rPr>
                <w:color w:val="000000"/>
                <w:sz w:val="22"/>
                <w:szCs w:val="22"/>
              </w:rPr>
            </w:pPr>
            <w:r>
              <w:rPr>
                <w:rFonts w:ascii="Calibri" w:eastAsia="Calibri" w:hAnsi="Calibri" w:cs="Calibri"/>
                <w:color w:val="000000"/>
                <w:sz w:val="22"/>
                <w:szCs w:val="22"/>
              </w:rPr>
              <w:t>Radiologic Sciences III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65DFEF"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4CB35B" w14:textId="77777777" w:rsidR="00322ACE" w:rsidRDefault="00D26FBE">
            <w:pPr>
              <w:rPr>
                <w:color w:val="000000"/>
                <w:sz w:val="22"/>
                <w:szCs w:val="22"/>
              </w:rPr>
            </w:pPr>
            <w:r>
              <w:rPr>
                <w:rFonts w:ascii="Calibri" w:eastAsia="Calibri" w:hAnsi="Calibri" w:cs="Calibri"/>
                <w:color w:val="000000"/>
                <w:sz w:val="22"/>
                <w:szCs w:val="22"/>
              </w:rPr>
              <w:t>RAD 340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7899A9A" w14:textId="77777777" w:rsidR="00322ACE" w:rsidRDefault="00322ACE">
            <w:pPr>
              <w:rPr>
                <w:color w:val="000000"/>
                <w:sz w:val="22"/>
                <w:szCs w:val="22"/>
              </w:rPr>
            </w:pPr>
          </w:p>
        </w:tc>
      </w:tr>
      <w:tr w:rsidR="00322ACE" w14:paraId="4D6094D9"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531F3F54" w14:textId="77777777" w:rsidR="00322ACE" w:rsidRDefault="00D26FBE">
            <w:pPr>
              <w:rPr>
                <w:color w:val="000000"/>
                <w:sz w:val="22"/>
                <w:szCs w:val="22"/>
              </w:rPr>
            </w:pPr>
            <w:r>
              <w:rPr>
                <w:rFonts w:ascii="Calibri" w:eastAsia="Calibri" w:hAnsi="Calibri" w:cs="Calibri"/>
                <w:color w:val="000000"/>
                <w:sz w:val="22"/>
                <w:szCs w:val="22"/>
              </w:rPr>
              <w:t>PSY 1100 or</w:t>
            </w:r>
          </w:p>
          <w:p w14:paraId="70CD6C87" w14:textId="77777777" w:rsidR="00322ACE" w:rsidRDefault="00D26FBE">
            <w:pPr>
              <w:rPr>
                <w:color w:val="000000"/>
                <w:sz w:val="22"/>
                <w:szCs w:val="22"/>
              </w:rPr>
            </w:pPr>
            <w:r>
              <w:rPr>
                <w:rFonts w:ascii="Calibri" w:eastAsia="Calibri" w:hAnsi="Calibri" w:cs="Calibri"/>
                <w:color w:val="000000"/>
                <w:sz w:val="22"/>
                <w:szCs w:val="22"/>
              </w:rPr>
              <w:t>SOC 1101</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3C97048" w14:textId="77777777" w:rsidR="00322ACE" w:rsidRDefault="00D26FBE">
            <w:pPr>
              <w:rPr>
                <w:color w:val="000000"/>
                <w:sz w:val="22"/>
                <w:szCs w:val="22"/>
              </w:rPr>
            </w:pPr>
            <w:r>
              <w:rPr>
                <w:rFonts w:ascii="Calibri" w:eastAsia="Calibri" w:hAnsi="Calibri" w:cs="Calibri"/>
                <w:color w:val="000000"/>
                <w:sz w:val="22"/>
                <w:szCs w:val="22"/>
              </w:rPr>
              <w:t>General Psychology or</w:t>
            </w:r>
          </w:p>
          <w:p w14:paraId="31E529BD" w14:textId="77777777" w:rsidR="00322ACE" w:rsidRDefault="00D26FBE">
            <w:pPr>
              <w:rPr>
                <w:color w:val="000000"/>
                <w:sz w:val="22"/>
                <w:szCs w:val="22"/>
              </w:rPr>
            </w:pPr>
            <w:r>
              <w:rPr>
                <w:rFonts w:ascii="Calibri" w:eastAsia="Calibri" w:hAnsi="Calibri" w:cs="Calibri"/>
                <w:color w:val="000000"/>
                <w:sz w:val="22"/>
                <w:szCs w:val="22"/>
              </w:rPr>
              <w:t>Introduction to Sociology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tcPr>
          <w:p w14:paraId="3F7EF840" w14:textId="77777777" w:rsidR="00322ACE" w:rsidRDefault="00D26FBE">
            <w:pPr>
              <w:jc w:val="center"/>
              <w:rPr>
                <w:color w:val="000000"/>
                <w:sz w:val="22"/>
                <w:szCs w:val="22"/>
              </w:rPr>
            </w:pPr>
            <w:r>
              <w:rPr>
                <w:rFonts w:ascii="Calibri" w:eastAsia="Calibri" w:hAnsi="Calibri" w:cs="Calibri"/>
                <w:color w:val="000000"/>
                <w:sz w:val="22"/>
                <w:szCs w:val="22"/>
              </w:rPr>
              <w:t>3</w:t>
            </w:r>
            <w:r>
              <w:rPr>
                <w:rFonts w:ascii="Calibri" w:eastAsia="Calibri" w:hAnsi="Calibri" w:cs="Calibri"/>
                <w:color w:val="000000"/>
                <w:sz w:val="22"/>
                <w:szCs w:val="22"/>
              </w:rPr>
              <w:br/>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50678C2" w14:textId="77777777" w:rsidR="00322ACE" w:rsidRDefault="00D26FBE">
            <w:pPr>
              <w:rPr>
                <w:color w:val="000000"/>
                <w:sz w:val="22"/>
                <w:szCs w:val="22"/>
              </w:rPr>
            </w:pPr>
            <w:r>
              <w:rPr>
                <w:rFonts w:ascii="Calibri" w:eastAsia="Calibri" w:hAnsi="Calibri" w:cs="Calibri"/>
                <w:color w:val="000000"/>
                <w:sz w:val="22"/>
                <w:szCs w:val="22"/>
              </w:rPr>
              <w:t>PSY 100</w:t>
            </w:r>
          </w:p>
          <w:p w14:paraId="64536538" w14:textId="77777777" w:rsidR="00322ACE" w:rsidRDefault="00D26FBE">
            <w:pPr>
              <w:rPr>
                <w:color w:val="000000"/>
                <w:sz w:val="22"/>
                <w:szCs w:val="22"/>
              </w:rPr>
            </w:pPr>
            <w:r>
              <w:rPr>
                <w:rFonts w:ascii="Calibri" w:eastAsia="Calibri" w:hAnsi="Calibri" w:cs="Calibri"/>
                <w:color w:val="000000"/>
                <w:sz w:val="22"/>
                <w:szCs w:val="22"/>
              </w:rPr>
              <w:t>SOC 100</w:t>
            </w:r>
          </w:p>
        </w:tc>
        <w:tc>
          <w:tcPr>
            <w:tcW w:w="1260" w:type="dxa"/>
            <w:tcBorders>
              <w:left w:val="single" w:sz="4" w:space="0" w:color="000000"/>
              <w:bottom w:val="single" w:sz="4" w:space="0" w:color="000000"/>
            </w:tcBorders>
            <w:tcMar>
              <w:top w:w="5" w:type="dxa"/>
              <w:left w:w="108" w:type="dxa"/>
              <w:bottom w:w="8" w:type="dxa"/>
              <w:right w:w="108" w:type="dxa"/>
            </w:tcMar>
          </w:tcPr>
          <w:p w14:paraId="6E5EFEC4" w14:textId="77777777" w:rsidR="00322ACE" w:rsidRDefault="00322ACE">
            <w:pPr>
              <w:rPr>
                <w:color w:val="000000"/>
                <w:sz w:val="22"/>
                <w:szCs w:val="22"/>
              </w:rPr>
            </w:pPr>
          </w:p>
        </w:tc>
      </w:tr>
      <w:tr w:rsidR="00322ACE" w14:paraId="5F925314"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0D3B1530" w14:textId="77777777" w:rsidR="00322ACE" w:rsidRDefault="00322ACE">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EA88970" w14:textId="77777777" w:rsidR="00322ACE" w:rsidRDefault="00D26FBE">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2AD4D9B" w14:textId="77777777" w:rsidR="00322ACE" w:rsidRDefault="00D26FBE">
            <w:pPr>
              <w:jc w:val="center"/>
              <w:rPr>
                <w:color w:val="000000"/>
                <w:sz w:val="22"/>
                <w:szCs w:val="22"/>
              </w:rPr>
            </w:pPr>
            <w:r>
              <w:rPr>
                <w:rFonts w:ascii="Calibri" w:eastAsia="Calibri" w:hAnsi="Calibri" w:cs="Calibri"/>
                <w:b/>
                <w:bCs/>
                <w:color w:val="000000"/>
                <w:sz w:val="22"/>
                <w:szCs w:val="22"/>
              </w:rPr>
              <w:t>62</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1D86E477" w14:textId="77777777" w:rsidR="00322ACE" w:rsidRDefault="00322ACE">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5AF762B3" w14:textId="77777777" w:rsidR="00322ACE" w:rsidRDefault="00322ACE">
            <w:pPr>
              <w:rPr>
                <w:color w:val="000000"/>
                <w:sz w:val="22"/>
                <w:szCs w:val="22"/>
              </w:rPr>
            </w:pPr>
          </w:p>
        </w:tc>
      </w:tr>
    </w:tbl>
    <w:p w14:paraId="0B8A0F3E" w14:textId="77777777" w:rsidR="00322ACE" w:rsidRDefault="00D26FBE">
      <w:pPr>
        <w:rPr>
          <w:sz w:val="22"/>
          <w:szCs w:val="22"/>
        </w:rPr>
      </w:pPr>
      <w:r>
        <w:rPr>
          <w:rFonts w:ascii="Calibri" w:eastAsia="Calibri" w:hAnsi="Calibri" w:cs="Calibri"/>
          <w:sz w:val="22"/>
          <w:szCs w:val="22"/>
        </w:rPr>
        <w:t>TBS XXX means to be selected by Sinclair College student.</w:t>
      </w:r>
    </w:p>
    <w:p w14:paraId="4A77835B" w14:textId="77777777" w:rsidR="00322ACE" w:rsidRDefault="00D26FBE">
      <w:pPr>
        <w:rPr>
          <w:sz w:val="22"/>
          <w:szCs w:val="22"/>
        </w:rPr>
      </w:pPr>
      <w:r>
        <w:rPr>
          <w:rFonts w:ascii="Calibri" w:eastAsia="Calibri" w:hAnsi="Calibri" w:cs="Calibri"/>
          <w:sz w:val="22"/>
          <w:szCs w:val="22"/>
        </w:rPr>
        <w:t>TBD XXX means to be determined by NKU based on course selected at Sinclair College.</w:t>
      </w:r>
    </w:p>
    <w:p w14:paraId="65F71EFC" w14:textId="77777777" w:rsidR="00322ACE" w:rsidRDefault="00322ACE">
      <w:pPr>
        <w:rPr>
          <w:sz w:val="22"/>
          <w:szCs w:val="22"/>
        </w:rPr>
      </w:pPr>
    </w:p>
    <w:p w14:paraId="546C9D16" w14:textId="77777777" w:rsidR="00322ACE" w:rsidRDefault="00D26FBE">
      <w:pPr>
        <w:rPr>
          <w:sz w:val="22"/>
          <w:szCs w:val="22"/>
        </w:rPr>
      </w:pPr>
      <w:r>
        <w:rPr>
          <w:rFonts w:ascii="Calibri" w:eastAsia="Calibri" w:hAnsi="Calibri" w:cs="Calibri"/>
          <w:sz w:val="22"/>
          <w:szCs w:val="22"/>
        </w:rPr>
        <w:t>A grade of A or B in MAT 1470 equates to MAT 103 + MAT 100T. A grade of C or D in MAT 1470 equates to MAT 102 + MAT 100T.</w:t>
      </w:r>
    </w:p>
    <w:p w14:paraId="65D33247" w14:textId="77777777" w:rsidR="00322ACE" w:rsidRDefault="00D26FBE">
      <w:pPr>
        <w:spacing w:after="160" w:line="259" w:lineRule="auto"/>
      </w:pPr>
      <w:r>
        <w:br/>
      </w:r>
    </w:p>
    <w:p w14:paraId="723CAD19" w14:textId="77777777" w:rsidR="00322ACE" w:rsidRDefault="00D26FBE">
      <w:pPr>
        <w:pStyle w:val="Heading3"/>
        <w:keepLines/>
        <w:spacing w:before="40" w:after="0" w:line="259" w:lineRule="auto"/>
        <w:jc w:val="center"/>
      </w:pPr>
      <w:r>
        <w:rPr>
          <w:rFonts w:ascii="Calibri" w:eastAsia="Calibri" w:hAnsi="Calibri" w:cs="Calibri"/>
          <w:sz w:val="24"/>
          <w:szCs w:val="24"/>
        </w:rPr>
        <w:t>Northern Kentucky University</w:t>
      </w:r>
    </w:p>
    <w:p w14:paraId="1CC99A16" w14:textId="77777777" w:rsidR="00322ACE" w:rsidRDefault="00322ACE">
      <w:pPr>
        <w:rPr>
          <w:sz w:val="22"/>
          <w:szCs w:val="22"/>
        </w:rPr>
      </w:pPr>
    </w:p>
    <w:p w14:paraId="7D28F729"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2: NKU Additional General Education Requirements</w:t>
      </w:r>
    </w:p>
    <w:p w14:paraId="279ED070"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4333"/>
        <w:gridCol w:w="987"/>
        <w:gridCol w:w="1426"/>
        <w:gridCol w:w="1246"/>
      </w:tblGrid>
      <w:tr w:rsidR="00322ACE" w14:paraId="08038A40"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2AF2BF0"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65354218"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7357D7E"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A1C1E64"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3C6D771"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0E43E039"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CFD99D6"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5B817AB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DB751F" w14:textId="77777777" w:rsidR="00322ACE" w:rsidRDefault="00D26FBE">
            <w:pPr>
              <w:rPr>
                <w:color w:val="000000"/>
                <w:sz w:val="22"/>
                <w:szCs w:val="22"/>
              </w:rPr>
            </w:pPr>
            <w:r>
              <w:rPr>
                <w:rFonts w:ascii="Calibri" w:eastAsia="Calibri" w:hAnsi="Calibri" w:cs="Calibri"/>
                <w:color w:val="000000"/>
                <w:sz w:val="22"/>
                <w:szCs w:val="22"/>
              </w:rPr>
              <w:t>ENG 102</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28DEC3" w14:textId="77777777" w:rsidR="00322ACE" w:rsidRDefault="00D26FBE">
            <w:pPr>
              <w:rPr>
                <w:color w:val="000000"/>
                <w:sz w:val="22"/>
                <w:szCs w:val="22"/>
              </w:rPr>
            </w:pPr>
            <w:r>
              <w:rPr>
                <w:rFonts w:ascii="Calibri" w:eastAsia="Calibri" w:hAnsi="Calibri" w:cs="Calibri"/>
                <w:color w:val="000000"/>
                <w:sz w:val="22"/>
                <w:szCs w:val="22"/>
              </w:rPr>
              <w:t>Advanced College Writing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F690A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018C1F1" w14:textId="77777777" w:rsidR="00322ACE" w:rsidRDefault="00D26FBE">
            <w:pPr>
              <w:rPr>
                <w:color w:val="000000"/>
                <w:sz w:val="22"/>
                <w:szCs w:val="22"/>
              </w:rPr>
            </w:pPr>
            <w:r>
              <w:rPr>
                <w:rFonts w:ascii="Calibri" w:eastAsia="Calibri" w:hAnsi="Calibri" w:cs="Calibri"/>
                <w:color w:val="000000"/>
                <w:sz w:val="22"/>
                <w:szCs w:val="22"/>
              </w:rPr>
              <w:t>ENG 1201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0D521E1" w14:textId="77777777" w:rsidR="00322ACE" w:rsidRDefault="00322ACE">
            <w:pPr>
              <w:jc w:val="center"/>
              <w:rPr>
                <w:color w:val="000000"/>
                <w:sz w:val="22"/>
                <w:szCs w:val="22"/>
              </w:rPr>
            </w:pPr>
          </w:p>
        </w:tc>
      </w:tr>
      <w:tr w:rsidR="00322ACE" w14:paraId="6801B5A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4DD7B6"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59260C" w14:textId="77777777" w:rsidR="00322ACE" w:rsidRDefault="00D26FBE">
            <w:pPr>
              <w:rPr>
                <w:color w:val="000000"/>
                <w:sz w:val="22"/>
                <w:szCs w:val="22"/>
              </w:rPr>
            </w:pPr>
            <w:r>
              <w:rPr>
                <w:rFonts w:ascii="Calibri" w:eastAsia="Calibri" w:hAnsi="Calibri" w:cs="Calibri"/>
                <w:color w:val="000000"/>
                <w:sz w:val="22"/>
                <w:szCs w:val="22"/>
              </w:rPr>
              <w:t>Natural Science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159EC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57850D2"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3C141AF" w14:textId="77777777" w:rsidR="00322ACE" w:rsidRDefault="00322ACE">
            <w:pPr>
              <w:jc w:val="center"/>
              <w:rPr>
                <w:color w:val="000000"/>
                <w:sz w:val="22"/>
                <w:szCs w:val="22"/>
              </w:rPr>
            </w:pPr>
          </w:p>
        </w:tc>
      </w:tr>
      <w:tr w:rsidR="00322ACE" w14:paraId="7A14CD4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A2DB21"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BD4673" w14:textId="77777777" w:rsidR="00322ACE" w:rsidRDefault="00D26FBE">
            <w:pPr>
              <w:rPr>
                <w:color w:val="000000"/>
                <w:sz w:val="22"/>
                <w:szCs w:val="22"/>
              </w:rPr>
            </w:pPr>
            <w:r>
              <w:rPr>
                <w:rFonts w:ascii="Calibri" w:eastAsia="Calibri" w:hAnsi="Calibri" w:cs="Calibri"/>
                <w:color w:val="000000"/>
                <w:sz w:val="22"/>
                <w:szCs w:val="22"/>
              </w:rPr>
              <w:t>Cultural Pluralism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446BD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9EADF11"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27C6AAB" w14:textId="77777777" w:rsidR="00322ACE" w:rsidRDefault="00322ACE">
            <w:pPr>
              <w:jc w:val="center"/>
              <w:rPr>
                <w:color w:val="000000"/>
                <w:sz w:val="22"/>
                <w:szCs w:val="22"/>
              </w:rPr>
            </w:pPr>
          </w:p>
        </w:tc>
      </w:tr>
      <w:tr w:rsidR="00322ACE" w14:paraId="7EC8295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140E9D" w14:textId="77777777" w:rsidR="00322ACE" w:rsidRDefault="00D26FBE">
            <w:pPr>
              <w:rPr>
                <w:color w:val="000000"/>
                <w:sz w:val="22"/>
                <w:szCs w:val="22"/>
              </w:rPr>
            </w:pPr>
            <w:r>
              <w:rPr>
                <w:rFonts w:ascii="Calibri" w:eastAsia="Calibri" w:hAnsi="Calibri" w:cs="Calibri"/>
                <w:color w:val="000000"/>
                <w:sz w:val="22"/>
                <w:szCs w:val="22"/>
              </w:rPr>
              <w:t xml:space="preserve">TBS XXX </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816425" w14:textId="77777777" w:rsidR="00322ACE" w:rsidRDefault="00D26FBE">
            <w:pPr>
              <w:rPr>
                <w:color w:val="000000"/>
                <w:sz w:val="22"/>
                <w:szCs w:val="22"/>
              </w:rPr>
            </w:pPr>
            <w:r>
              <w:rPr>
                <w:rFonts w:ascii="Calibri" w:eastAsia="Calibri" w:hAnsi="Calibri" w:cs="Calibri"/>
                <w:color w:val="000000"/>
                <w:sz w:val="22"/>
                <w:szCs w:val="22"/>
              </w:rPr>
              <w:t>Individual &amp;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EBA16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39ADA15"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6AD3B49" w14:textId="77777777" w:rsidR="00322ACE" w:rsidRDefault="00322ACE">
            <w:pPr>
              <w:jc w:val="center"/>
              <w:rPr>
                <w:color w:val="000000"/>
                <w:sz w:val="22"/>
                <w:szCs w:val="22"/>
              </w:rPr>
            </w:pPr>
          </w:p>
        </w:tc>
      </w:tr>
      <w:tr w:rsidR="00322ACE" w14:paraId="756EC12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E62BC5"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29FD82" w14:textId="77777777" w:rsidR="00322ACE" w:rsidRDefault="00D26FBE">
            <w:pPr>
              <w:rPr>
                <w:color w:val="000000"/>
                <w:sz w:val="22"/>
                <w:szCs w:val="22"/>
              </w:rPr>
            </w:pPr>
            <w:r>
              <w:rPr>
                <w:rFonts w:ascii="Calibri" w:eastAsia="Calibri" w:hAnsi="Calibri" w:cs="Calibri"/>
                <w:color w:val="000000"/>
                <w:sz w:val="22"/>
                <w:szCs w:val="22"/>
              </w:rPr>
              <w:t>Culture &amp; Creativity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EF2F02" w14:textId="77777777" w:rsidR="00322ACE" w:rsidRDefault="00D26FBE">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FEB1DD8"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9E4B133" w14:textId="77777777" w:rsidR="00322ACE" w:rsidRDefault="00322ACE">
            <w:pPr>
              <w:jc w:val="center"/>
              <w:rPr>
                <w:color w:val="000000"/>
                <w:sz w:val="22"/>
                <w:szCs w:val="22"/>
              </w:rPr>
            </w:pPr>
          </w:p>
        </w:tc>
      </w:tr>
      <w:tr w:rsidR="00322ACE" w14:paraId="62F5BE0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F5B869"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B05EB3" w14:textId="77777777" w:rsidR="00322ACE" w:rsidRDefault="00D26FBE">
            <w:pPr>
              <w:rPr>
                <w:color w:val="000000"/>
                <w:sz w:val="22"/>
                <w:szCs w:val="22"/>
              </w:rPr>
            </w:pPr>
            <w:r>
              <w:rPr>
                <w:rFonts w:ascii="Calibri" w:eastAsia="Calibri" w:hAnsi="Calibri" w:cs="Calibri"/>
                <w:color w:val="000000"/>
                <w:sz w:val="22"/>
                <w:szCs w:val="22"/>
              </w:rPr>
              <w:t>Global Viewpoints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2DC89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5759209"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A70583C" w14:textId="77777777" w:rsidR="00322ACE" w:rsidRDefault="00322ACE">
            <w:pPr>
              <w:jc w:val="center"/>
              <w:rPr>
                <w:color w:val="000000"/>
                <w:sz w:val="22"/>
                <w:szCs w:val="22"/>
              </w:rPr>
            </w:pPr>
          </w:p>
        </w:tc>
      </w:tr>
      <w:tr w:rsidR="00322ACE" w14:paraId="562B5ADD"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0887F048" w14:textId="77777777" w:rsidR="00322ACE" w:rsidRDefault="00322ACE">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6219B68C" w14:textId="77777777" w:rsidR="00322ACE" w:rsidRDefault="00D26FBE">
            <w:pPr>
              <w:jc w:val="right"/>
              <w:rPr>
                <w:color w:val="000000"/>
                <w:sz w:val="22"/>
                <w:szCs w:val="22"/>
              </w:rPr>
            </w:pPr>
            <w:r>
              <w:rPr>
                <w:rFonts w:ascii="Calibri" w:eastAsia="Calibri" w:hAnsi="Calibri" w:cs="Calibri"/>
                <w:b/>
                <w:bCs/>
                <w:color w:val="000000"/>
                <w:sz w:val="22"/>
                <w:szCs w:val="22"/>
              </w:rPr>
              <w:t>Subtotal General Education Courses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0F7D0223" w14:textId="77777777" w:rsidR="00322ACE" w:rsidRDefault="00D26FBE">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9C7B40F" w14:textId="77777777" w:rsidR="00322ACE" w:rsidRDefault="00322ACE">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0D5377E6" w14:textId="77777777" w:rsidR="00322ACE" w:rsidRDefault="00322ACE">
            <w:pPr>
              <w:jc w:val="center"/>
              <w:rPr>
                <w:color w:val="000000"/>
                <w:sz w:val="22"/>
                <w:szCs w:val="22"/>
              </w:rPr>
            </w:pPr>
          </w:p>
        </w:tc>
      </w:tr>
    </w:tbl>
    <w:p w14:paraId="5849C5D9" w14:textId="77777777" w:rsidR="00322ACE" w:rsidRDefault="00322ACE">
      <w:pPr>
        <w:pStyle w:val="Heading4"/>
        <w:keepLines/>
        <w:spacing w:before="40" w:after="0" w:line="259" w:lineRule="auto"/>
        <w:rPr>
          <w:sz w:val="22"/>
          <w:szCs w:val="22"/>
        </w:rPr>
      </w:pPr>
    </w:p>
    <w:p w14:paraId="2137EF73"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3: NKU Major Requirements for the BS in Health Science – Degree Completion Track</w:t>
      </w:r>
    </w:p>
    <w:p w14:paraId="79E9CB8A"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9"/>
        <w:gridCol w:w="987"/>
        <w:gridCol w:w="1426"/>
        <w:gridCol w:w="1245"/>
      </w:tblGrid>
      <w:tr w:rsidR="00322ACE" w14:paraId="00B6968C"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9327940"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40625980"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81067C2"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869324D"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6BB8FFD"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648F927B"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72F37403"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6C0ABF2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BA2B48" w14:textId="77777777" w:rsidR="00322ACE" w:rsidRDefault="00D26FBE">
            <w:pPr>
              <w:rPr>
                <w:color w:val="000000"/>
                <w:sz w:val="22"/>
                <w:szCs w:val="22"/>
              </w:rPr>
            </w:pPr>
            <w:r>
              <w:rPr>
                <w:rFonts w:ascii="Calibri" w:eastAsia="Calibri" w:hAnsi="Calibri" w:cs="Calibri"/>
                <w:color w:val="000000"/>
                <w:sz w:val="22"/>
                <w:szCs w:val="22"/>
              </w:rPr>
              <w:t>CHP 500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1B72BA" w14:textId="77777777" w:rsidR="00322ACE" w:rsidRDefault="00D26FBE">
            <w:pPr>
              <w:rPr>
                <w:color w:val="000000"/>
                <w:sz w:val="22"/>
                <w:szCs w:val="22"/>
              </w:rPr>
            </w:pPr>
            <w:r>
              <w:rPr>
                <w:rFonts w:ascii="Calibri" w:eastAsia="Calibri" w:hAnsi="Calibri" w:cs="Calibri"/>
                <w:color w:val="000000"/>
                <w:sz w:val="22"/>
                <w:szCs w:val="22"/>
              </w:rPr>
              <w:t>Teaching &amp; Learning in Healthcare Education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0D1B7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5E39287"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67906E9" w14:textId="77777777" w:rsidR="00322ACE" w:rsidRDefault="00322ACE">
            <w:pPr>
              <w:jc w:val="center"/>
              <w:rPr>
                <w:color w:val="000000"/>
                <w:sz w:val="22"/>
                <w:szCs w:val="22"/>
              </w:rPr>
            </w:pPr>
          </w:p>
        </w:tc>
      </w:tr>
      <w:tr w:rsidR="00322ACE" w14:paraId="1BBC7420"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54494E" w14:textId="77777777" w:rsidR="00322ACE" w:rsidRDefault="00D26FBE">
            <w:pPr>
              <w:rPr>
                <w:color w:val="000000"/>
                <w:sz w:val="22"/>
                <w:szCs w:val="22"/>
              </w:rPr>
            </w:pPr>
            <w:r>
              <w:rPr>
                <w:rFonts w:ascii="Calibri" w:eastAsia="Calibri" w:hAnsi="Calibri" w:cs="Calibri"/>
                <w:color w:val="000000"/>
                <w:sz w:val="22"/>
                <w:szCs w:val="22"/>
              </w:rPr>
              <w:t>HIN 355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8D2535" w14:textId="77777777" w:rsidR="00322ACE" w:rsidRDefault="00D26FBE">
            <w:pPr>
              <w:rPr>
                <w:color w:val="000000"/>
                <w:sz w:val="22"/>
                <w:szCs w:val="22"/>
              </w:rPr>
            </w:pPr>
            <w:r>
              <w:rPr>
                <w:rFonts w:ascii="Calibri" w:eastAsia="Calibri" w:hAnsi="Calibri" w:cs="Calibri"/>
                <w:color w:val="000000"/>
                <w:sz w:val="22"/>
                <w:szCs w:val="22"/>
              </w:rPr>
              <w:t>Foundations of Health Informatics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D91D1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C3D2BEF"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1CB34FB" w14:textId="77777777" w:rsidR="00322ACE" w:rsidRDefault="00322ACE">
            <w:pPr>
              <w:jc w:val="center"/>
              <w:rPr>
                <w:color w:val="000000"/>
                <w:sz w:val="22"/>
                <w:szCs w:val="22"/>
              </w:rPr>
            </w:pPr>
          </w:p>
        </w:tc>
      </w:tr>
      <w:tr w:rsidR="00322ACE" w14:paraId="1FF7EA89"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7BFBBAE" w14:textId="77777777" w:rsidR="00322ACE" w:rsidRDefault="00D26FBE">
            <w:pPr>
              <w:rPr>
                <w:color w:val="000000"/>
                <w:sz w:val="22"/>
                <w:szCs w:val="22"/>
              </w:rPr>
            </w:pPr>
            <w:r>
              <w:rPr>
                <w:rFonts w:ascii="Calibri" w:eastAsia="Calibri" w:hAnsi="Calibri" w:cs="Calibri"/>
                <w:color w:val="000000"/>
                <w:sz w:val="22"/>
                <w:szCs w:val="22"/>
              </w:rPr>
              <w:t>HSC 410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8FC3B4" w14:textId="77777777" w:rsidR="00322ACE" w:rsidRDefault="00D26FBE">
            <w:pPr>
              <w:rPr>
                <w:color w:val="000000"/>
                <w:sz w:val="22"/>
                <w:szCs w:val="22"/>
              </w:rPr>
            </w:pPr>
            <w:r>
              <w:rPr>
                <w:rFonts w:ascii="Calibri" w:eastAsia="Calibri" w:hAnsi="Calibri" w:cs="Calibri"/>
                <w:color w:val="000000"/>
                <w:sz w:val="22"/>
                <w:szCs w:val="22"/>
              </w:rPr>
              <w:t>Healthcare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537A6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48C7D9E"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CBBE975" w14:textId="77777777" w:rsidR="00322ACE" w:rsidRDefault="00322ACE">
            <w:pPr>
              <w:jc w:val="center"/>
              <w:rPr>
                <w:color w:val="000000"/>
                <w:sz w:val="22"/>
                <w:szCs w:val="22"/>
              </w:rPr>
            </w:pPr>
          </w:p>
        </w:tc>
      </w:tr>
      <w:tr w:rsidR="00322ACE" w14:paraId="6510A469"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4ED4E5F" w14:textId="77777777" w:rsidR="00322ACE" w:rsidRDefault="00D26FBE">
            <w:pPr>
              <w:rPr>
                <w:color w:val="000000"/>
                <w:sz w:val="22"/>
                <w:szCs w:val="22"/>
              </w:rPr>
            </w:pPr>
            <w:r>
              <w:rPr>
                <w:rFonts w:ascii="Calibri" w:eastAsia="Calibri" w:hAnsi="Calibri" w:cs="Calibri"/>
                <w:color w:val="000000"/>
                <w:sz w:val="22"/>
                <w:szCs w:val="22"/>
              </w:rPr>
              <w:t>HSC 413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E43E03" w14:textId="77777777" w:rsidR="00322ACE" w:rsidRDefault="00D26FBE">
            <w:pPr>
              <w:rPr>
                <w:color w:val="000000"/>
                <w:sz w:val="22"/>
                <w:szCs w:val="22"/>
              </w:rPr>
            </w:pPr>
            <w:r>
              <w:rPr>
                <w:rFonts w:ascii="Calibri" w:eastAsia="Calibri" w:hAnsi="Calibri" w:cs="Calibri"/>
                <w:color w:val="000000"/>
                <w:sz w:val="22"/>
                <w:szCs w:val="22"/>
              </w:rPr>
              <w:t>Aging in Today’s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2BAA5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7333C29"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397E3F3" w14:textId="77777777" w:rsidR="00322ACE" w:rsidRDefault="00322ACE">
            <w:pPr>
              <w:jc w:val="center"/>
              <w:rPr>
                <w:color w:val="000000"/>
                <w:sz w:val="22"/>
                <w:szCs w:val="22"/>
              </w:rPr>
            </w:pPr>
          </w:p>
        </w:tc>
      </w:tr>
      <w:tr w:rsidR="00322ACE" w14:paraId="13843F6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8046C1" w14:textId="77777777" w:rsidR="00322ACE" w:rsidRDefault="00D26FBE">
            <w:pPr>
              <w:rPr>
                <w:color w:val="000000"/>
                <w:sz w:val="22"/>
                <w:szCs w:val="22"/>
              </w:rPr>
            </w:pPr>
            <w:r>
              <w:rPr>
                <w:rFonts w:ascii="Calibri" w:eastAsia="Calibri" w:hAnsi="Calibri" w:cs="Calibri"/>
                <w:color w:val="000000"/>
                <w:sz w:val="22"/>
                <w:szCs w:val="22"/>
              </w:rPr>
              <w:t>HSC 415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27488F" w14:textId="77777777" w:rsidR="00322ACE" w:rsidRDefault="00D26FBE">
            <w:pPr>
              <w:rPr>
                <w:color w:val="000000"/>
                <w:sz w:val="22"/>
                <w:szCs w:val="22"/>
              </w:rPr>
            </w:pPr>
            <w:r>
              <w:rPr>
                <w:rFonts w:ascii="Calibri" w:eastAsia="Calibri" w:hAnsi="Calibri" w:cs="Calibri"/>
                <w:color w:val="000000"/>
                <w:sz w:val="22"/>
                <w:szCs w:val="22"/>
              </w:rPr>
              <w:t>Ethical and Legal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1765C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8A73B62"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29E0720" w14:textId="77777777" w:rsidR="00322ACE" w:rsidRDefault="00322ACE">
            <w:pPr>
              <w:jc w:val="center"/>
              <w:rPr>
                <w:color w:val="000000"/>
                <w:sz w:val="22"/>
                <w:szCs w:val="22"/>
              </w:rPr>
            </w:pPr>
          </w:p>
        </w:tc>
      </w:tr>
      <w:tr w:rsidR="00322ACE" w14:paraId="18573C7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3801D2A" w14:textId="77777777" w:rsidR="00322ACE" w:rsidRDefault="00D26FBE">
            <w:pPr>
              <w:rPr>
                <w:color w:val="000000"/>
                <w:sz w:val="22"/>
                <w:szCs w:val="22"/>
              </w:rPr>
            </w:pPr>
            <w:r>
              <w:rPr>
                <w:rFonts w:ascii="Calibri" w:eastAsia="Calibri" w:hAnsi="Calibri" w:cs="Calibri"/>
                <w:color w:val="000000"/>
                <w:sz w:val="22"/>
                <w:szCs w:val="22"/>
              </w:rPr>
              <w:t>HSC 421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EBC58C" w14:textId="77777777" w:rsidR="00322ACE" w:rsidRDefault="00D26FBE">
            <w:pPr>
              <w:rPr>
                <w:color w:val="000000"/>
                <w:sz w:val="22"/>
                <w:szCs w:val="22"/>
              </w:rPr>
            </w:pPr>
            <w:r>
              <w:rPr>
                <w:rFonts w:ascii="Calibri" w:eastAsia="Calibri" w:hAnsi="Calibri" w:cs="Calibri"/>
                <w:color w:val="000000"/>
                <w:sz w:val="22"/>
                <w:szCs w:val="22"/>
              </w:rPr>
              <w:t>Healthcare Research</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067E4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8272B5B"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1B7196C" w14:textId="77777777" w:rsidR="00322ACE" w:rsidRDefault="00322ACE">
            <w:pPr>
              <w:jc w:val="center"/>
              <w:rPr>
                <w:color w:val="000000"/>
                <w:sz w:val="22"/>
                <w:szCs w:val="22"/>
              </w:rPr>
            </w:pPr>
          </w:p>
        </w:tc>
      </w:tr>
      <w:tr w:rsidR="00322ACE" w14:paraId="0238D39D"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5B89C24" w14:textId="77777777" w:rsidR="00322ACE" w:rsidRDefault="00D26FBE">
            <w:pPr>
              <w:rPr>
                <w:color w:val="000000"/>
                <w:sz w:val="22"/>
                <w:szCs w:val="22"/>
              </w:rPr>
            </w:pPr>
            <w:r>
              <w:rPr>
                <w:rFonts w:ascii="Calibri" w:eastAsia="Calibri" w:hAnsi="Calibri" w:cs="Calibri"/>
                <w:color w:val="000000"/>
                <w:sz w:val="22"/>
                <w:szCs w:val="22"/>
              </w:rPr>
              <w:t>HSC 440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4B0045" w14:textId="77777777" w:rsidR="00322ACE" w:rsidRDefault="00D26FBE">
            <w:pPr>
              <w:rPr>
                <w:color w:val="000000"/>
                <w:sz w:val="22"/>
                <w:szCs w:val="22"/>
              </w:rPr>
            </w:pPr>
            <w:r>
              <w:rPr>
                <w:rFonts w:ascii="Calibri" w:eastAsia="Calibri" w:hAnsi="Calibri" w:cs="Calibri"/>
                <w:color w:val="000000"/>
                <w:sz w:val="22"/>
                <w:szCs w:val="22"/>
              </w:rPr>
              <w:t>Issues in Chronic Disease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56463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6CF614D"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CD493D8" w14:textId="77777777" w:rsidR="00322ACE" w:rsidRDefault="00322ACE">
            <w:pPr>
              <w:jc w:val="center"/>
              <w:rPr>
                <w:color w:val="000000"/>
                <w:sz w:val="22"/>
                <w:szCs w:val="22"/>
              </w:rPr>
            </w:pPr>
          </w:p>
        </w:tc>
      </w:tr>
      <w:tr w:rsidR="00322ACE" w14:paraId="4CE0F7B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91AD12D" w14:textId="77777777" w:rsidR="00322ACE" w:rsidRDefault="00D26FBE">
            <w:pPr>
              <w:rPr>
                <w:color w:val="000000"/>
                <w:sz w:val="22"/>
                <w:szCs w:val="22"/>
              </w:rPr>
            </w:pPr>
            <w:r>
              <w:rPr>
                <w:rFonts w:ascii="Calibri" w:eastAsia="Calibri" w:hAnsi="Calibri" w:cs="Calibri"/>
                <w:color w:val="000000"/>
                <w:sz w:val="22"/>
                <w:szCs w:val="22"/>
              </w:rPr>
              <w:t>HSC 480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D78C74" w14:textId="77777777" w:rsidR="00322ACE" w:rsidRDefault="00D26FBE">
            <w:pPr>
              <w:rPr>
                <w:color w:val="000000"/>
                <w:sz w:val="22"/>
                <w:szCs w:val="22"/>
              </w:rPr>
            </w:pPr>
            <w:r>
              <w:rPr>
                <w:rFonts w:ascii="Calibri" w:eastAsia="Calibri" w:hAnsi="Calibri" w:cs="Calibri"/>
                <w:color w:val="000000"/>
                <w:sz w:val="22"/>
                <w:szCs w:val="22"/>
              </w:rPr>
              <w:t>Global Perspectives of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343E9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B512767"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3617563" w14:textId="77777777" w:rsidR="00322ACE" w:rsidRDefault="00322ACE">
            <w:pPr>
              <w:jc w:val="center"/>
              <w:rPr>
                <w:color w:val="000000"/>
                <w:sz w:val="22"/>
                <w:szCs w:val="22"/>
              </w:rPr>
            </w:pPr>
          </w:p>
        </w:tc>
      </w:tr>
      <w:tr w:rsidR="00322ACE" w14:paraId="500686DE"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8BC30D" w14:textId="77777777" w:rsidR="00322ACE" w:rsidRDefault="00D26FBE">
            <w:pPr>
              <w:rPr>
                <w:color w:val="000000"/>
                <w:sz w:val="22"/>
                <w:szCs w:val="22"/>
              </w:rPr>
            </w:pPr>
            <w:r>
              <w:rPr>
                <w:rFonts w:ascii="Calibri" w:eastAsia="Calibri" w:hAnsi="Calibri" w:cs="Calibri"/>
                <w:color w:val="000000"/>
                <w:sz w:val="22"/>
                <w:szCs w:val="22"/>
              </w:rPr>
              <w:t>HSC 510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C6C3EF" w14:textId="77777777" w:rsidR="00322ACE" w:rsidRDefault="00D26FBE">
            <w:pPr>
              <w:rPr>
                <w:color w:val="000000"/>
                <w:sz w:val="22"/>
                <w:szCs w:val="22"/>
              </w:rPr>
            </w:pPr>
            <w:r>
              <w:rPr>
                <w:rFonts w:ascii="Calibri" w:eastAsia="Calibri" w:hAnsi="Calibri" w:cs="Calibri"/>
                <w:color w:val="000000"/>
                <w:sz w:val="22"/>
                <w:szCs w:val="22"/>
              </w:rPr>
              <w:t>Trends and Cultural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57653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4D1D994"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194AEE6" w14:textId="77777777" w:rsidR="00322ACE" w:rsidRDefault="00322ACE">
            <w:pPr>
              <w:jc w:val="center"/>
              <w:rPr>
                <w:color w:val="000000"/>
                <w:sz w:val="22"/>
                <w:szCs w:val="22"/>
              </w:rPr>
            </w:pPr>
          </w:p>
        </w:tc>
      </w:tr>
      <w:tr w:rsidR="00322ACE" w14:paraId="2EA679E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70E045" w14:textId="77777777" w:rsidR="00322ACE" w:rsidRDefault="00D26FBE">
            <w:pPr>
              <w:rPr>
                <w:color w:val="000000"/>
                <w:sz w:val="22"/>
                <w:szCs w:val="22"/>
              </w:rPr>
            </w:pPr>
            <w:r>
              <w:rPr>
                <w:rFonts w:ascii="Calibri" w:eastAsia="Calibri" w:hAnsi="Calibri" w:cs="Calibri"/>
                <w:color w:val="000000"/>
                <w:sz w:val="22"/>
                <w:szCs w:val="22"/>
              </w:rPr>
              <w:t>LDR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5886F0" w14:textId="77777777" w:rsidR="00322ACE" w:rsidRDefault="00D26FBE">
            <w:pPr>
              <w:rPr>
                <w:color w:val="000000"/>
                <w:sz w:val="22"/>
                <w:szCs w:val="22"/>
              </w:rPr>
            </w:pPr>
            <w:r>
              <w:rPr>
                <w:rFonts w:ascii="Calibri" w:eastAsia="Calibri" w:hAnsi="Calibri" w:cs="Calibri"/>
                <w:color w:val="000000"/>
                <w:sz w:val="22"/>
                <w:szCs w:val="22"/>
              </w:rPr>
              <w:t>Leadership Development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3D972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EDC97A5"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FB28508" w14:textId="77777777" w:rsidR="00322ACE" w:rsidRDefault="00322ACE">
            <w:pPr>
              <w:jc w:val="center"/>
              <w:rPr>
                <w:color w:val="000000"/>
                <w:sz w:val="22"/>
                <w:szCs w:val="22"/>
              </w:rPr>
            </w:pPr>
          </w:p>
        </w:tc>
      </w:tr>
      <w:tr w:rsidR="00322ACE" w14:paraId="4B9F46C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A00982" w14:textId="77777777" w:rsidR="00322ACE" w:rsidRDefault="00D26FBE">
            <w:pPr>
              <w:rPr>
                <w:color w:val="000000"/>
                <w:sz w:val="22"/>
                <w:szCs w:val="22"/>
              </w:rPr>
            </w:pPr>
            <w:r>
              <w:rPr>
                <w:rFonts w:ascii="Calibri" w:eastAsia="Calibri" w:hAnsi="Calibri" w:cs="Calibri"/>
                <w:color w:val="000000"/>
                <w:sz w:val="22"/>
                <w:szCs w:val="22"/>
              </w:rPr>
              <w:t>STA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999199" w14:textId="77777777" w:rsidR="00322ACE" w:rsidRDefault="00D26FBE">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737E7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4C753A6" w14:textId="77777777" w:rsidR="00322ACE" w:rsidRDefault="00D26FBE">
            <w:pPr>
              <w:rPr>
                <w:color w:val="000000"/>
                <w:sz w:val="22"/>
                <w:szCs w:val="22"/>
              </w:rPr>
            </w:pPr>
            <w:r>
              <w:rPr>
                <w:rFonts w:ascii="Calibri" w:eastAsia="Calibri" w:hAnsi="Calibri" w:cs="Calibri"/>
                <w:color w:val="000000"/>
                <w:sz w:val="22"/>
                <w:szCs w:val="22"/>
              </w:rPr>
              <w:t>MAT 1450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DE0FEE4" w14:textId="77777777" w:rsidR="00322ACE" w:rsidRDefault="00322ACE">
            <w:pPr>
              <w:jc w:val="center"/>
              <w:rPr>
                <w:color w:val="000000"/>
                <w:sz w:val="22"/>
                <w:szCs w:val="22"/>
              </w:rPr>
            </w:pPr>
          </w:p>
        </w:tc>
      </w:tr>
      <w:tr w:rsidR="00322ACE" w14:paraId="09AC3AEB"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386ADA85" w14:textId="77777777" w:rsidR="00322ACE" w:rsidRDefault="00322ACE">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64DE9D1" w14:textId="77777777" w:rsidR="00322ACE" w:rsidRDefault="00D26FBE">
            <w:pPr>
              <w:jc w:val="right"/>
              <w:rPr>
                <w:color w:val="000000"/>
                <w:sz w:val="22"/>
                <w:szCs w:val="22"/>
              </w:rPr>
            </w:pPr>
            <w:r>
              <w:rPr>
                <w:rFonts w:ascii="Calibri" w:eastAsia="Calibri" w:hAnsi="Calibri" w:cs="Calibri"/>
                <w:b/>
                <w:bCs/>
                <w:color w:val="000000"/>
                <w:sz w:val="22"/>
                <w:szCs w:val="22"/>
              </w:rPr>
              <w:t>Subtotal NKU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60FFE66" w14:textId="77777777" w:rsidR="00322ACE" w:rsidRDefault="00D26FBE">
            <w:pPr>
              <w:jc w:val="center"/>
              <w:rPr>
                <w:color w:val="000000"/>
                <w:sz w:val="22"/>
                <w:szCs w:val="22"/>
              </w:rPr>
            </w:pPr>
            <w:r>
              <w:rPr>
                <w:rFonts w:ascii="Calibri" w:eastAsia="Calibri" w:hAnsi="Calibri" w:cs="Calibri"/>
                <w:b/>
                <w:bCs/>
                <w:color w:val="000000"/>
                <w:sz w:val="22"/>
                <w:szCs w:val="22"/>
              </w:rPr>
              <w:t>33</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4E9F521D" w14:textId="77777777" w:rsidR="00322ACE" w:rsidRDefault="00322ACE">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511E122D" w14:textId="77777777" w:rsidR="00322ACE" w:rsidRDefault="00322ACE">
            <w:pPr>
              <w:jc w:val="center"/>
              <w:rPr>
                <w:color w:val="000000"/>
                <w:sz w:val="22"/>
                <w:szCs w:val="22"/>
              </w:rPr>
            </w:pPr>
          </w:p>
        </w:tc>
      </w:tr>
    </w:tbl>
    <w:p w14:paraId="2F5CF26F" w14:textId="77777777" w:rsidR="00322ACE" w:rsidRDefault="00322ACE">
      <w:pPr>
        <w:spacing w:after="160" w:line="259" w:lineRule="auto"/>
        <w:rPr>
          <w:sz w:val="22"/>
          <w:szCs w:val="22"/>
        </w:rPr>
      </w:pPr>
    </w:p>
    <w:p w14:paraId="1BCD547C" w14:textId="77777777" w:rsidR="00322ACE" w:rsidRDefault="00322ACE">
      <w:pPr>
        <w:spacing w:after="160" w:line="259" w:lineRule="auto"/>
        <w:rPr>
          <w:sz w:val="22"/>
          <w:szCs w:val="22"/>
        </w:rPr>
      </w:pPr>
    </w:p>
    <w:p w14:paraId="2F2EC974" w14:textId="77777777" w:rsidR="00322ACE" w:rsidRDefault="00322ACE">
      <w:pPr>
        <w:spacing w:after="160" w:line="259" w:lineRule="auto"/>
        <w:rPr>
          <w:sz w:val="22"/>
          <w:szCs w:val="22"/>
        </w:rPr>
      </w:pPr>
    </w:p>
    <w:p w14:paraId="30F327A8" w14:textId="77777777" w:rsidR="00322ACE" w:rsidRDefault="00322ACE">
      <w:pPr>
        <w:spacing w:after="160" w:line="259" w:lineRule="auto"/>
        <w:rPr>
          <w:sz w:val="22"/>
          <w:szCs w:val="22"/>
        </w:rPr>
      </w:pPr>
    </w:p>
    <w:p w14:paraId="7B451A90" w14:textId="77777777" w:rsidR="00322ACE" w:rsidRDefault="00D26FBE">
      <w:pPr>
        <w:rPr>
          <w:sz w:val="22"/>
          <w:szCs w:val="22"/>
        </w:rPr>
      </w:pPr>
      <w:r>
        <w:rPr>
          <w:rFonts w:ascii="Calibri" w:eastAsia="Calibri" w:hAnsi="Calibri" w:cs="Calibri"/>
          <w:b/>
          <w:bCs/>
          <w:sz w:val="22"/>
          <w:szCs w:val="22"/>
        </w:rPr>
        <w:t xml:space="preserve">Category 4: Additional Requirements at NKU </w:t>
      </w:r>
    </w:p>
    <w:p w14:paraId="251911E8" w14:textId="77777777" w:rsidR="00322ACE" w:rsidRDefault="00322ACE">
      <w:pPr>
        <w:rPr>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32"/>
        <w:gridCol w:w="4423"/>
        <w:gridCol w:w="1162"/>
        <w:gridCol w:w="987"/>
        <w:gridCol w:w="1333"/>
      </w:tblGrid>
      <w:tr w:rsidR="00322ACE" w14:paraId="62635BA2" w14:textId="77777777">
        <w:trPr>
          <w:trHeight w:val="575"/>
          <w:tblHeader/>
        </w:trPr>
        <w:tc>
          <w:tcPr>
            <w:tcW w:w="134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DD0B40B"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5A97DDC4"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F2384E5"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0ADECC0"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B607E5C"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0FDC4586"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1063DEB4"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1EF2BBE4"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18BF3131" w14:textId="77777777" w:rsidR="00322ACE" w:rsidRDefault="00322ACE">
            <w:pPr>
              <w:jc w:val="right"/>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CEE862" w14:textId="77777777" w:rsidR="00322ACE" w:rsidRDefault="00D26FBE">
            <w:pPr>
              <w:jc w:val="right"/>
              <w:rPr>
                <w:color w:val="000000"/>
                <w:sz w:val="22"/>
                <w:szCs w:val="22"/>
              </w:rPr>
            </w:pPr>
            <w:r>
              <w:rPr>
                <w:rFonts w:ascii="Calibri" w:eastAsia="Calibri" w:hAnsi="Calibri" w:cs="Calibri"/>
                <w:b/>
                <w:bCs/>
                <w:color w:val="000000"/>
                <w:sz w:val="22"/>
                <w:szCs w:val="22"/>
              </w:rPr>
              <w:t>Subtotal Elective Hours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B5F1AA" w14:textId="77777777" w:rsidR="00322ACE" w:rsidRDefault="00D26FBE">
            <w:pPr>
              <w:jc w:val="center"/>
              <w:rPr>
                <w:color w:val="000000"/>
                <w:sz w:val="22"/>
                <w:szCs w:val="22"/>
              </w:rPr>
            </w:pPr>
            <w:r>
              <w:rPr>
                <w:rFonts w:ascii="Calibri" w:eastAsia="Calibri" w:hAnsi="Calibri" w:cs="Calibri"/>
                <w:b/>
                <w:bCs/>
                <w:color w:val="000000"/>
                <w:sz w:val="22"/>
                <w:szCs w:val="22"/>
              </w:rPr>
              <w:t>4</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C04B631" w14:textId="77777777" w:rsidR="00322ACE" w:rsidRDefault="00322ACE">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BCE2874" w14:textId="77777777" w:rsidR="00322ACE" w:rsidRDefault="00322ACE">
            <w:pPr>
              <w:jc w:val="center"/>
              <w:rPr>
                <w:color w:val="000000"/>
                <w:sz w:val="22"/>
                <w:szCs w:val="22"/>
              </w:rPr>
            </w:pPr>
          </w:p>
        </w:tc>
      </w:tr>
      <w:tr w:rsidR="00322ACE" w14:paraId="596A2214" w14:textId="77777777">
        <w:trPr>
          <w:trHeight w:val="70"/>
        </w:trPr>
        <w:tc>
          <w:tcPr>
            <w:tcW w:w="1345" w:type="dxa"/>
            <w:tcBorders>
              <w:top w:val="single" w:sz="4" w:space="0" w:color="000000"/>
              <w:right w:val="single" w:sz="4" w:space="0" w:color="000000"/>
            </w:tcBorders>
            <w:tcMar>
              <w:top w:w="8" w:type="dxa"/>
              <w:left w:w="108" w:type="dxa"/>
              <w:bottom w:w="8" w:type="dxa"/>
              <w:right w:w="108" w:type="dxa"/>
            </w:tcMar>
            <w:vAlign w:val="center"/>
          </w:tcPr>
          <w:p w14:paraId="611ED3D2" w14:textId="77777777" w:rsidR="00322ACE" w:rsidRDefault="00322ACE">
            <w:pPr>
              <w:jc w:val="right"/>
              <w:rPr>
                <w:color w:val="000000"/>
                <w:sz w:val="22"/>
                <w:szCs w:val="22"/>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6B10FC1" w14:textId="77777777" w:rsidR="00322ACE" w:rsidRDefault="00D26FBE">
            <w:pPr>
              <w:jc w:val="right"/>
              <w:rPr>
                <w:color w:val="000000"/>
                <w:sz w:val="22"/>
                <w:szCs w:val="22"/>
              </w:rPr>
            </w:pPr>
            <w:r>
              <w:rPr>
                <w:rFonts w:ascii="Calibri" w:eastAsia="Calibri" w:hAnsi="Calibri" w:cs="Calibri"/>
                <w:b/>
                <w:bCs/>
                <w:color w:val="000000"/>
                <w:sz w:val="22"/>
                <w:szCs w:val="22"/>
              </w:rPr>
              <w:t>Total Baccalaureate Degree Credit Hours</w:t>
            </w: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1B6519C" w14:textId="77777777" w:rsidR="00322ACE" w:rsidRDefault="00D26FBE">
            <w:pPr>
              <w:jc w:val="center"/>
              <w:rPr>
                <w:color w:val="000000"/>
                <w:sz w:val="22"/>
                <w:szCs w:val="22"/>
              </w:rPr>
            </w:pPr>
            <w:r>
              <w:rPr>
                <w:rFonts w:ascii="Calibri" w:eastAsia="Calibri" w:hAnsi="Calibri" w:cs="Calibri"/>
                <w:b/>
                <w:bCs/>
                <w:color w:val="000000"/>
                <w:sz w:val="22"/>
                <w:szCs w:val="22"/>
              </w:rPr>
              <w:t>120</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A656FC4" w14:textId="77777777" w:rsidR="00322ACE" w:rsidRDefault="00322ACE">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307D7E7C" w14:textId="77777777" w:rsidR="00322ACE" w:rsidRDefault="00322ACE">
            <w:pPr>
              <w:jc w:val="center"/>
              <w:rPr>
                <w:color w:val="000000"/>
                <w:sz w:val="22"/>
                <w:szCs w:val="22"/>
              </w:rPr>
            </w:pPr>
          </w:p>
        </w:tc>
      </w:tr>
    </w:tbl>
    <w:p w14:paraId="57AA3A99" w14:textId="77777777" w:rsidR="00322ACE" w:rsidRDefault="00322ACE">
      <w:pPr>
        <w:rPr>
          <w:sz w:val="22"/>
          <w:szCs w:val="22"/>
        </w:rPr>
      </w:pPr>
    </w:p>
    <w:p w14:paraId="3896D78C" w14:textId="77777777" w:rsidR="00322ACE" w:rsidRDefault="00322ACE">
      <w:pPr>
        <w:spacing w:after="160" w:line="259" w:lineRule="auto"/>
        <w:rPr>
          <w:sz w:val="22"/>
          <w:szCs w:val="22"/>
        </w:rPr>
      </w:pPr>
    </w:p>
    <w:p w14:paraId="0DD7F925" w14:textId="77777777" w:rsidR="00322ACE" w:rsidRDefault="00D26FBE">
      <w:pPr>
        <w:spacing w:after="160" w:line="259" w:lineRule="auto"/>
        <w:jc w:val="right"/>
        <w:rPr>
          <w:sz w:val="22"/>
          <w:szCs w:val="22"/>
        </w:rPr>
      </w:pPr>
      <w:r>
        <w:rPr>
          <w:rFonts w:ascii="Calibri" w:eastAsia="Calibri" w:hAnsi="Calibri" w:cs="Calibri"/>
          <w:sz w:val="22"/>
          <w:szCs w:val="22"/>
        </w:rPr>
        <w:t xml:space="preserve">Updated June 2021 </w:t>
      </w:r>
    </w:p>
    <w:p w14:paraId="317DA768" w14:textId="77777777" w:rsidR="00322ACE" w:rsidRDefault="00322ACE">
      <w:pPr>
        <w:spacing w:after="160" w:line="259" w:lineRule="auto"/>
        <w:rPr>
          <w:sz w:val="22"/>
          <w:szCs w:val="22"/>
        </w:rPr>
      </w:pPr>
    </w:p>
    <w:p w14:paraId="3C8C05A4" w14:textId="77777777" w:rsidR="00322ACE" w:rsidRDefault="00D26FBE">
      <w:pPr>
        <w:spacing w:after="160" w:line="259" w:lineRule="auto"/>
        <w:rPr>
          <w:sz w:val="22"/>
          <w:szCs w:val="22"/>
        </w:rPr>
      </w:pPr>
      <w:r>
        <w:rPr>
          <w:sz w:val="22"/>
          <w:szCs w:val="22"/>
        </w:rPr>
        <w:br w:type="page"/>
      </w:r>
    </w:p>
    <w:p w14:paraId="62C13BA5" w14:textId="77777777" w:rsidR="00322ACE" w:rsidRDefault="00D26FBE">
      <w:pPr>
        <w:pStyle w:val="Heading3"/>
        <w:keepLines/>
        <w:spacing w:before="0" w:after="0" w:line="259" w:lineRule="auto"/>
        <w:jc w:val="center"/>
      </w:pPr>
      <w:r>
        <w:rPr>
          <w:rFonts w:ascii="Calibri" w:eastAsia="Calibri" w:hAnsi="Calibri" w:cs="Calibri"/>
          <w:sz w:val="24"/>
          <w:szCs w:val="24"/>
        </w:rPr>
        <w:t xml:space="preserve">SINCLAIR COLLEGE AAS IN RESPIRATORY CARE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p>
    <w:p w14:paraId="2A1A0554" w14:textId="77777777" w:rsidR="00322ACE" w:rsidRDefault="00D26FBE">
      <w:pPr>
        <w:pStyle w:val="Heading3"/>
        <w:keepLines/>
        <w:spacing w:before="0" w:after="0" w:line="259" w:lineRule="auto"/>
        <w:jc w:val="center"/>
      </w:pPr>
      <w:r>
        <w:rPr>
          <w:rFonts w:ascii="Calibri" w:eastAsia="Calibri" w:hAnsi="Calibri" w:cs="Calibri"/>
          <w:sz w:val="24"/>
          <w:szCs w:val="24"/>
        </w:rPr>
        <w:t>NKU BS IN HEALTH SCIENCE – DEGREE COMPLETION TRACK CHECKLIST</w:t>
      </w:r>
    </w:p>
    <w:p w14:paraId="434B3FEE" w14:textId="77777777" w:rsidR="00322ACE" w:rsidRDefault="00322ACE"/>
    <w:p w14:paraId="38E07430" w14:textId="77777777" w:rsidR="00322ACE" w:rsidRDefault="00D26FBE">
      <w:pPr>
        <w:pStyle w:val="Heading3"/>
        <w:keepLines/>
        <w:spacing w:before="0" w:after="0" w:line="259" w:lineRule="auto"/>
        <w:jc w:val="center"/>
      </w:pPr>
      <w:r>
        <w:rPr>
          <w:rFonts w:ascii="Calibri" w:eastAsia="Calibri" w:hAnsi="Calibri" w:cs="Calibri"/>
          <w:sz w:val="24"/>
          <w:szCs w:val="24"/>
        </w:rPr>
        <w:t>Sinclair College</w:t>
      </w:r>
    </w:p>
    <w:p w14:paraId="15D63067" w14:textId="77777777" w:rsidR="00322ACE" w:rsidRDefault="00322ACE">
      <w:pPr>
        <w:jc w:val="center"/>
        <w:rPr>
          <w:sz w:val="22"/>
          <w:szCs w:val="22"/>
        </w:rPr>
      </w:pPr>
    </w:p>
    <w:p w14:paraId="550BA686" w14:textId="77777777" w:rsidR="00322ACE" w:rsidRDefault="00D26FBE">
      <w:pPr>
        <w:pStyle w:val="Heading4"/>
        <w:keepLines/>
        <w:spacing w:before="0" w:after="0" w:line="259" w:lineRule="auto"/>
        <w:rPr>
          <w:sz w:val="22"/>
          <w:szCs w:val="22"/>
        </w:rPr>
      </w:pPr>
      <w:r>
        <w:rPr>
          <w:rFonts w:ascii="Calibri" w:eastAsia="Calibri" w:hAnsi="Calibri" w:cs="Calibri"/>
          <w:sz w:val="22"/>
          <w:szCs w:val="22"/>
        </w:rPr>
        <w:t>Category 1: Sinclair Requirements for the AAS in Respiratory Care</w:t>
      </w:r>
    </w:p>
    <w:p w14:paraId="3B004AFB" w14:textId="77777777" w:rsidR="00322ACE" w:rsidRDefault="00322ACE">
      <w:pPr>
        <w:jc w:val="center"/>
        <w:rPr>
          <w:sz w:val="22"/>
          <w:szCs w:val="22"/>
        </w:rPr>
      </w:pPr>
    </w:p>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4050"/>
        <w:gridCol w:w="990"/>
        <w:gridCol w:w="1440"/>
        <w:gridCol w:w="1260"/>
      </w:tblGrid>
      <w:tr w:rsidR="00322ACE" w14:paraId="57C2DF0B"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5495308" w14:textId="77777777" w:rsidR="00322ACE" w:rsidRDefault="00D26FBE">
            <w:pPr>
              <w:jc w:val="center"/>
              <w:rPr>
                <w:color w:val="000000"/>
                <w:sz w:val="22"/>
                <w:szCs w:val="22"/>
              </w:rPr>
            </w:pPr>
            <w:r>
              <w:rPr>
                <w:rFonts w:ascii="Calibri" w:eastAsia="Calibri" w:hAnsi="Calibri" w:cs="Calibri"/>
                <w:b/>
                <w:bCs/>
                <w:color w:val="000000"/>
                <w:sz w:val="22"/>
                <w:szCs w:val="22"/>
              </w:rPr>
              <w:t>Sinclair Course</w:t>
            </w:r>
          </w:p>
        </w:tc>
        <w:tc>
          <w:tcPr>
            <w:tcW w:w="405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9031733" w14:textId="77777777" w:rsidR="00322ACE" w:rsidRDefault="00D26FBE">
            <w:pPr>
              <w:jc w:val="center"/>
              <w:rPr>
                <w:color w:val="000000"/>
                <w:sz w:val="22"/>
                <w:szCs w:val="22"/>
              </w:rPr>
            </w:pPr>
            <w:r>
              <w:rPr>
                <w:rFonts w:ascii="Calibri" w:eastAsia="Calibri" w:hAnsi="Calibri" w:cs="Calibri"/>
                <w:b/>
                <w:bCs/>
                <w:color w:val="000000"/>
                <w:sz w:val="22"/>
                <w:szCs w:val="22"/>
              </w:rPr>
              <w:t>Course or Category</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69DC955"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E41987F" w14:textId="77777777" w:rsidR="00322ACE" w:rsidRDefault="00D26FBE">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5841914" w14:textId="77777777" w:rsidR="00322ACE" w:rsidRDefault="00D26FBE">
            <w:pPr>
              <w:rPr>
                <w:color w:val="000000"/>
                <w:sz w:val="22"/>
                <w:szCs w:val="22"/>
              </w:rPr>
            </w:pPr>
            <w:r>
              <w:rPr>
                <w:rFonts w:ascii="Calibri" w:eastAsia="Calibri" w:hAnsi="Calibri" w:cs="Calibri"/>
                <w:b/>
                <w:bCs/>
                <w:color w:val="000000"/>
                <w:sz w:val="22"/>
                <w:szCs w:val="22"/>
              </w:rPr>
              <w:t>Completed</w:t>
            </w:r>
          </w:p>
        </w:tc>
      </w:tr>
      <w:tr w:rsidR="00322ACE" w14:paraId="340E59D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9F38D79" w14:textId="77777777" w:rsidR="00322ACE" w:rsidRDefault="00D26FBE">
            <w:pPr>
              <w:rPr>
                <w:color w:val="000000"/>
                <w:sz w:val="22"/>
                <w:szCs w:val="22"/>
              </w:rPr>
            </w:pPr>
            <w:r>
              <w:rPr>
                <w:rFonts w:ascii="Calibri" w:eastAsia="Calibri" w:hAnsi="Calibri" w:cs="Calibri"/>
                <w:color w:val="000000"/>
                <w:sz w:val="22"/>
                <w:szCs w:val="22"/>
              </w:rPr>
              <w:t>ALH 1101</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874B0D" w14:textId="77777777" w:rsidR="00322ACE" w:rsidRDefault="00D26FBE">
            <w:pPr>
              <w:rPr>
                <w:color w:val="000000"/>
                <w:sz w:val="22"/>
                <w:szCs w:val="22"/>
              </w:rPr>
            </w:pPr>
            <w:r>
              <w:rPr>
                <w:rFonts w:ascii="Calibri" w:eastAsia="Calibri" w:hAnsi="Calibri" w:cs="Calibri"/>
                <w:color w:val="000000"/>
                <w:sz w:val="22"/>
                <w:szCs w:val="22"/>
              </w:rPr>
              <w:t>Introduction to Healthcare Delivery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57015F"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8DC7692" w14:textId="77777777" w:rsidR="00322ACE" w:rsidRDefault="00D26FBE">
            <w:pPr>
              <w:rPr>
                <w:color w:val="000000"/>
                <w:sz w:val="22"/>
                <w:szCs w:val="22"/>
              </w:rPr>
            </w:pPr>
            <w:r>
              <w:rPr>
                <w:rFonts w:ascii="Calibri" w:eastAsia="Calibri" w:hAnsi="Calibri" w:cs="Calibri"/>
                <w:color w:val="000000"/>
                <w:sz w:val="22"/>
                <w:szCs w:val="22"/>
              </w:rPr>
              <w:t>HEA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CBDAFCF" w14:textId="77777777" w:rsidR="00322ACE" w:rsidRDefault="00322ACE">
            <w:pPr>
              <w:rPr>
                <w:color w:val="000000"/>
                <w:sz w:val="22"/>
                <w:szCs w:val="22"/>
              </w:rPr>
            </w:pPr>
          </w:p>
        </w:tc>
      </w:tr>
      <w:tr w:rsidR="00322ACE" w14:paraId="69E7D95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994514" w14:textId="77777777" w:rsidR="00322ACE" w:rsidRDefault="00D26FBE">
            <w:pPr>
              <w:rPr>
                <w:color w:val="000000"/>
                <w:sz w:val="22"/>
                <w:szCs w:val="22"/>
              </w:rPr>
            </w:pPr>
            <w:r>
              <w:rPr>
                <w:rFonts w:ascii="Calibri" w:eastAsia="Calibri" w:hAnsi="Calibri" w:cs="Calibri"/>
                <w:color w:val="000000"/>
                <w:sz w:val="22"/>
                <w:szCs w:val="22"/>
              </w:rPr>
              <w:t>BIO 1107</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FBDE0C" w14:textId="77777777" w:rsidR="00322ACE" w:rsidRDefault="00D26FBE">
            <w:pPr>
              <w:rPr>
                <w:color w:val="000000"/>
                <w:sz w:val="22"/>
                <w:szCs w:val="22"/>
              </w:rPr>
            </w:pPr>
            <w:r>
              <w:rPr>
                <w:rFonts w:ascii="Calibri" w:eastAsia="Calibri" w:hAnsi="Calibri" w:cs="Calibri"/>
                <w:color w:val="000000"/>
                <w:sz w:val="22"/>
                <w:szCs w:val="22"/>
              </w:rPr>
              <w:t>Human Biology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82144D"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51B2AD" w14:textId="77777777" w:rsidR="00322ACE" w:rsidRDefault="00D26FBE">
            <w:pPr>
              <w:rPr>
                <w:color w:val="000000"/>
                <w:sz w:val="22"/>
                <w:szCs w:val="22"/>
              </w:rPr>
            </w:pPr>
            <w:r>
              <w:rPr>
                <w:rFonts w:ascii="Calibri" w:eastAsia="Calibri" w:hAnsi="Calibri" w:cs="Calibri"/>
                <w:color w:val="000000"/>
                <w:sz w:val="22"/>
                <w:szCs w:val="22"/>
              </w:rPr>
              <w:t>BIO 100G/L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E40757B" w14:textId="77777777" w:rsidR="00322ACE" w:rsidRDefault="00322ACE">
            <w:pPr>
              <w:rPr>
                <w:color w:val="000000"/>
                <w:sz w:val="22"/>
                <w:szCs w:val="22"/>
              </w:rPr>
            </w:pPr>
          </w:p>
        </w:tc>
      </w:tr>
      <w:tr w:rsidR="00322ACE" w14:paraId="323160D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89700F" w14:textId="77777777" w:rsidR="00322ACE" w:rsidRDefault="00D26FBE">
            <w:pPr>
              <w:rPr>
                <w:color w:val="000000"/>
                <w:sz w:val="22"/>
                <w:szCs w:val="22"/>
              </w:rPr>
            </w:pPr>
            <w:r>
              <w:rPr>
                <w:rFonts w:ascii="Calibri" w:eastAsia="Calibri" w:hAnsi="Calibri" w:cs="Calibri"/>
                <w:color w:val="000000"/>
                <w:sz w:val="22"/>
                <w:szCs w:val="22"/>
              </w:rPr>
              <w:t>CHE 1111</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9CFC03" w14:textId="77777777" w:rsidR="00322ACE" w:rsidRDefault="00D26FBE">
            <w:pPr>
              <w:rPr>
                <w:color w:val="000000"/>
                <w:sz w:val="22"/>
                <w:szCs w:val="22"/>
              </w:rPr>
            </w:pPr>
            <w:r>
              <w:rPr>
                <w:rFonts w:ascii="Calibri" w:eastAsia="Calibri" w:hAnsi="Calibri" w:cs="Calibri"/>
                <w:color w:val="000000"/>
                <w:sz w:val="22"/>
                <w:szCs w:val="22"/>
              </w:rPr>
              <w:t>Introduction to Chemistry I</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7CF601"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F64207" w14:textId="77777777" w:rsidR="00322ACE" w:rsidRDefault="00D26FBE">
            <w:pPr>
              <w:rPr>
                <w:color w:val="000000"/>
                <w:sz w:val="22"/>
                <w:szCs w:val="22"/>
              </w:rPr>
            </w:pPr>
            <w:r>
              <w:rPr>
                <w:rFonts w:ascii="Calibri" w:eastAsia="Calibri" w:hAnsi="Calibri" w:cs="Calibri"/>
                <w:color w:val="000000"/>
                <w:sz w:val="22"/>
                <w:szCs w:val="22"/>
              </w:rPr>
              <w:t>CHE 100G/L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C4FF330" w14:textId="77777777" w:rsidR="00322ACE" w:rsidRDefault="00322ACE">
            <w:pPr>
              <w:rPr>
                <w:color w:val="000000"/>
                <w:sz w:val="22"/>
                <w:szCs w:val="22"/>
              </w:rPr>
            </w:pPr>
          </w:p>
        </w:tc>
      </w:tr>
      <w:tr w:rsidR="00322ACE" w14:paraId="1AAA12CC"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2B5BE661" w14:textId="77777777" w:rsidR="00322ACE" w:rsidRDefault="00D26FBE">
            <w:pPr>
              <w:rPr>
                <w:color w:val="000000"/>
                <w:sz w:val="22"/>
                <w:szCs w:val="22"/>
              </w:rPr>
            </w:pPr>
            <w:r>
              <w:rPr>
                <w:rFonts w:ascii="Calibri" w:eastAsia="Calibri" w:hAnsi="Calibri" w:cs="Calibri"/>
                <w:color w:val="000000"/>
                <w:sz w:val="22"/>
                <w:szCs w:val="22"/>
              </w:rPr>
              <w:t>ENG 1101</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7FA1D068" w14:textId="77777777" w:rsidR="00322ACE" w:rsidRDefault="00D26FBE">
            <w:pPr>
              <w:rPr>
                <w:color w:val="000000"/>
                <w:sz w:val="22"/>
                <w:szCs w:val="22"/>
              </w:rPr>
            </w:pPr>
            <w:r>
              <w:rPr>
                <w:rFonts w:ascii="Calibri" w:eastAsia="Calibri" w:hAnsi="Calibri" w:cs="Calibri"/>
                <w:color w:val="000000"/>
                <w:sz w:val="22"/>
                <w:szCs w:val="22"/>
              </w:rPr>
              <w:t>English Composition I</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DC5165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CF64167" w14:textId="77777777" w:rsidR="00322ACE" w:rsidRDefault="00D26FBE">
            <w:pPr>
              <w:rPr>
                <w:color w:val="000000"/>
                <w:sz w:val="22"/>
                <w:szCs w:val="22"/>
              </w:rPr>
            </w:pPr>
            <w:r>
              <w:rPr>
                <w:rFonts w:ascii="Calibri" w:eastAsia="Calibri" w:hAnsi="Calibri" w:cs="Calibri"/>
                <w:color w:val="000000"/>
                <w:sz w:val="22"/>
                <w:szCs w:val="22"/>
              </w:rPr>
              <w:t>ENG 101</w:t>
            </w:r>
          </w:p>
        </w:tc>
        <w:tc>
          <w:tcPr>
            <w:tcW w:w="1260" w:type="dxa"/>
            <w:tcBorders>
              <w:left w:val="single" w:sz="4" w:space="0" w:color="000000"/>
              <w:bottom w:val="single" w:sz="4" w:space="0" w:color="000000"/>
            </w:tcBorders>
            <w:tcMar>
              <w:top w:w="5" w:type="dxa"/>
              <w:left w:w="108" w:type="dxa"/>
              <w:bottom w:w="8" w:type="dxa"/>
              <w:right w:w="108" w:type="dxa"/>
            </w:tcMar>
          </w:tcPr>
          <w:p w14:paraId="5E37B866" w14:textId="77777777" w:rsidR="00322ACE" w:rsidRDefault="00322ACE">
            <w:pPr>
              <w:rPr>
                <w:color w:val="000000"/>
                <w:sz w:val="22"/>
                <w:szCs w:val="22"/>
              </w:rPr>
            </w:pPr>
          </w:p>
        </w:tc>
      </w:tr>
      <w:tr w:rsidR="00322ACE" w14:paraId="161B09E2"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099FEB9D" w14:textId="77777777" w:rsidR="00322ACE" w:rsidRDefault="00D26FBE">
            <w:pPr>
              <w:rPr>
                <w:color w:val="000000"/>
                <w:sz w:val="22"/>
                <w:szCs w:val="22"/>
              </w:rPr>
            </w:pPr>
            <w:r>
              <w:rPr>
                <w:rFonts w:ascii="Calibri" w:eastAsia="Calibri" w:hAnsi="Calibri" w:cs="Calibri"/>
                <w:color w:val="000000"/>
                <w:sz w:val="22"/>
                <w:szCs w:val="22"/>
              </w:rPr>
              <w:t>HIM 1101</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571E8ECC" w14:textId="77777777" w:rsidR="00322ACE" w:rsidRDefault="00D26FBE">
            <w:pPr>
              <w:rPr>
                <w:color w:val="000000"/>
                <w:sz w:val="22"/>
                <w:szCs w:val="22"/>
              </w:rPr>
            </w:pPr>
            <w:r>
              <w:rPr>
                <w:rFonts w:ascii="Calibri" w:eastAsia="Calibri" w:hAnsi="Calibri" w:cs="Calibri"/>
                <w:color w:val="000000"/>
                <w:sz w:val="22"/>
                <w:szCs w:val="22"/>
              </w:rPr>
              <w:t>Medical Terminology</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A58FAC1"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298A55D" w14:textId="77777777" w:rsidR="00322ACE" w:rsidRDefault="00D26FBE">
            <w:pPr>
              <w:rPr>
                <w:color w:val="000000"/>
                <w:sz w:val="22"/>
                <w:szCs w:val="22"/>
              </w:rPr>
            </w:pPr>
            <w:r>
              <w:rPr>
                <w:rFonts w:ascii="Calibri" w:eastAsia="Calibri" w:hAnsi="Calibri" w:cs="Calibri"/>
                <w:color w:val="000000"/>
                <w:sz w:val="22"/>
                <w:szCs w:val="22"/>
              </w:rPr>
              <w:t>BIO 272</w:t>
            </w:r>
          </w:p>
        </w:tc>
        <w:tc>
          <w:tcPr>
            <w:tcW w:w="1260" w:type="dxa"/>
            <w:tcBorders>
              <w:left w:val="single" w:sz="4" w:space="0" w:color="000000"/>
              <w:bottom w:val="single" w:sz="4" w:space="0" w:color="000000"/>
            </w:tcBorders>
            <w:tcMar>
              <w:top w:w="5" w:type="dxa"/>
              <w:left w:w="108" w:type="dxa"/>
              <w:bottom w:w="8" w:type="dxa"/>
              <w:right w:w="108" w:type="dxa"/>
            </w:tcMar>
          </w:tcPr>
          <w:p w14:paraId="450CC62A" w14:textId="77777777" w:rsidR="00322ACE" w:rsidRDefault="00322ACE">
            <w:pPr>
              <w:rPr>
                <w:color w:val="000000"/>
                <w:sz w:val="22"/>
                <w:szCs w:val="22"/>
              </w:rPr>
            </w:pPr>
          </w:p>
        </w:tc>
      </w:tr>
      <w:tr w:rsidR="00322ACE" w14:paraId="5051440E"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2656E7AA" w14:textId="77777777" w:rsidR="00322ACE" w:rsidRDefault="00D26FBE">
            <w:pPr>
              <w:rPr>
                <w:color w:val="000000"/>
                <w:sz w:val="22"/>
                <w:szCs w:val="22"/>
              </w:rPr>
            </w:pPr>
            <w:r>
              <w:rPr>
                <w:rFonts w:ascii="Calibri" w:eastAsia="Calibri" w:hAnsi="Calibri" w:cs="Calibri"/>
                <w:color w:val="000000"/>
                <w:sz w:val="22"/>
                <w:szCs w:val="22"/>
              </w:rPr>
              <w:t>MAT 1130 or</w:t>
            </w:r>
          </w:p>
          <w:p w14:paraId="6F021FF3" w14:textId="77777777" w:rsidR="00322ACE" w:rsidRDefault="00D26FBE">
            <w:pPr>
              <w:rPr>
                <w:color w:val="000000"/>
                <w:sz w:val="22"/>
                <w:szCs w:val="22"/>
              </w:rPr>
            </w:pPr>
            <w:r>
              <w:rPr>
                <w:rFonts w:ascii="Calibri" w:eastAsia="Calibri" w:hAnsi="Calibri" w:cs="Calibri"/>
                <w:color w:val="000000"/>
                <w:sz w:val="22"/>
                <w:szCs w:val="22"/>
              </w:rPr>
              <w:t>TBS XXX</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3F909A26" w14:textId="77777777" w:rsidR="00322ACE" w:rsidRDefault="00D26FBE">
            <w:pPr>
              <w:rPr>
                <w:color w:val="000000"/>
                <w:sz w:val="22"/>
                <w:szCs w:val="22"/>
              </w:rPr>
            </w:pPr>
            <w:r>
              <w:rPr>
                <w:rFonts w:ascii="Calibri" w:eastAsia="Calibri" w:hAnsi="Calibri" w:cs="Calibri"/>
                <w:color w:val="000000"/>
                <w:sz w:val="22"/>
                <w:szCs w:val="22"/>
              </w:rPr>
              <w:t>Mathematics in Health Sciences or</w:t>
            </w:r>
          </w:p>
          <w:p w14:paraId="29767ACC" w14:textId="77777777" w:rsidR="00322ACE" w:rsidRDefault="00D26FBE">
            <w:pPr>
              <w:rPr>
                <w:color w:val="000000"/>
                <w:sz w:val="22"/>
                <w:szCs w:val="22"/>
              </w:rPr>
            </w:pPr>
            <w:r>
              <w:rPr>
                <w:rFonts w:ascii="Calibri" w:eastAsia="Calibri" w:hAnsi="Calibri" w:cs="Calibri"/>
                <w:color w:val="000000"/>
                <w:sz w:val="22"/>
                <w:szCs w:val="22"/>
              </w:rPr>
              <w:t>Ohio Transfer 36: Mathematics Elective</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151B98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7474C94" w14:textId="77777777" w:rsidR="00322ACE" w:rsidRDefault="00D26FBE">
            <w:pPr>
              <w:rPr>
                <w:color w:val="000000"/>
                <w:sz w:val="22"/>
                <w:szCs w:val="22"/>
              </w:rPr>
            </w:pPr>
            <w:r>
              <w:rPr>
                <w:rFonts w:ascii="Calibri" w:eastAsia="Calibri" w:hAnsi="Calibri" w:cs="Calibri"/>
                <w:color w:val="000000"/>
                <w:sz w:val="22"/>
                <w:szCs w:val="22"/>
              </w:rPr>
              <w:t>MAT 100T or</w:t>
            </w:r>
          </w:p>
          <w:p w14:paraId="0551B01F" w14:textId="77777777" w:rsidR="00322ACE" w:rsidRDefault="00D26FBE">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29DE4D89" w14:textId="77777777" w:rsidR="00322ACE" w:rsidRDefault="00322ACE">
            <w:pPr>
              <w:rPr>
                <w:color w:val="000000"/>
                <w:sz w:val="22"/>
                <w:szCs w:val="22"/>
              </w:rPr>
            </w:pPr>
          </w:p>
        </w:tc>
      </w:tr>
      <w:tr w:rsidR="00322ACE" w14:paraId="37501CE1"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58ACAB45" w14:textId="77777777" w:rsidR="00322ACE" w:rsidRDefault="00D26FBE">
            <w:pPr>
              <w:rPr>
                <w:color w:val="000000"/>
                <w:sz w:val="22"/>
                <w:szCs w:val="22"/>
              </w:rPr>
            </w:pPr>
            <w:r>
              <w:rPr>
                <w:rFonts w:ascii="Calibri" w:eastAsia="Calibri" w:hAnsi="Calibri" w:cs="Calibri"/>
                <w:color w:val="000000"/>
                <w:sz w:val="22"/>
                <w:szCs w:val="22"/>
              </w:rPr>
              <w:t>PSY 1100</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73335C44" w14:textId="77777777" w:rsidR="00322ACE" w:rsidRDefault="00D26FBE">
            <w:pPr>
              <w:rPr>
                <w:color w:val="000000"/>
                <w:sz w:val="22"/>
                <w:szCs w:val="22"/>
              </w:rPr>
            </w:pPr>
            <w:r>
              <w:rPr>
                <w:rFonts w:ascii="Calibri" w:eastAsia="Calibri" w:hAnsi="Calibri" w:cs="Calibri"/>
                <w:color w:val="000000"/>
                <w:sz w:val="22"/>
                <w:szCs w:val="22"/>
              </w:rPr>
              <w:t>General Psychology</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467939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496D210" w14:textId="77777777" w:rsidR="00322ACE" w:rsidRDefault="00D26FBE">
            <w:pPr>
              <w:rPr>
                <w:color w:val="000000"/>
                <w:sz w:val="22"/>
                <w:szCs w:val="22"/>
              </w:rPr>
            </w:pPr>
            <w:r>
              <w:rPr>
                <w:rFonts w:ascii="Calibri" w:eastAsia="Calibri" w:hAnsi="Calibri" w:cs="Calibri"/>
                <w:color w:val="000000"/>
                <w:sz w:val="22"/>
                <w:szCs w:val="22"/>
              </w:rPr>
              <w:t>PSY 100</w:t>
            </w:r>
          </w:p>
        </w:tc>
        <w:tc>
          <w:tcPr>
            <w:tcW w:w="1260" w:type="dxa"/>
            <w:tcBorders>
              <w:left w:val="single" w:sz="4" w:space="0" w:color="000000"/>
              <w:bottom w:val="single" w:sz="4" w:space="0" w:color="000000"/>
            </w:tcBorders>
            <w:tcMar>
              <w:top w:w="5" w:type="dxa"/>
              <w:left w:w="108" w:type="dxa"/>
              <w:bottom w:w="8" w:type="dxa"/>
              <w:right w:w="108" w:type="dxa"/>
            </w:tcMar>
          </w:tcPr>
          <w:p w14:paraId="09059C76" w14:textId="77777777" w:rsidR="00322ACE" w:rsidRDefault="00322ACE">
            <w:pPr>
              <w:rPr>
                <w:color w:val="000000"/>
                <w:sz w:val="22"/>
                <w:szCs w:val="22"/>
              </w:rPr>
            </w:pPr>
          </w:p>
        </w:tc>
      </w:tr>
      <w:tr w:rsidR="00322ACE" w14:paraId="77BD8CCD"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1770BE8E" w14:textId="77777777" w:rsidR="00322ACE" w:rsidRDefault="00D26FBE">
            <w:pPr>
              <w:rPr>
                <w:color w:val="000000"/>
                <w:sz w:val="22"/>
                <w:szCs w:val="22"/>
              </w:rPr>
            </w:pPr>
            <w:r>
              <w:rPr>
                <w:rFonts w:ascii="Calibri" w:eastAsia="Calibri" w:hAnsi="Calibri" w:cs="Calibri"/>
                <w:color w:val="000000"/>
                <w:sz w:val="22"/>
                <w:szCs w:val="22"/>
              </w:rPr>
              <w:t>RET 1100</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5B4B06C1" w14:textId="77777777" w:rsidR="00322ACE" w:rsidRDefault="00D26FBE">
            <w:pPr>
              <w:rPr>
                <w:color w:val="000000"/>
                <w:sz w:val="22"/>
                <w:szCs w:val="22"/>
              </w:rPr>
            </w:pPr>
            <w:r>
              <w:rPr>
                <w:rFonts w:ascii="Calibri" w:eastAsia="Calibri" w:hAnsi="Calibri" w:cs="Calibri"/>
                <w:color w:val="000000"/>
                <w:sz w:val="22"/>
                <w:szCs w:val="22"/>
              </w:rPr>
              <w:t>Introduction to Respiratory Care</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84F0AA7"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B58A221" w14:textId="77777777" w:rsidR="00322ACE" w:rsidRDefault="00D26FBE">
            <w:pPr>
              <w:rPr>
                <w:color w:val="000000"/>
                <w:sz w:val="22"/>
                <w:szCs w:val="22"/>
              </w:rPr>
            </w:pPr>
            <w:r>
              <w:rPr>
                <w:rFonts w:ascii="Calibri" w:eastAsia="Calibri" w:hAnsi="Calibri" w:cs="Calibri"/>
                <w:color w:val="000000"/>
                <w:sz w:val="22"/>
                <w:szCs w:val="22"/>
              </w:rPr>
              <w:t>RSP 100T</w:t>
            </w:r>
          </w:p>
        </w:tc>
        <w:tc>
          <w:tcPr>
            <w:tcW w:w="1260" w:type="dxa"/>
            <w:tcBorders>
              <w:left w:val="single" w:sz="4" w:space="0" w:color="000000"/>
              <w:bottom w:val="single" w:sz="4" w:space="0" w:color="000000"/>
            </w:tcBorders>
            <w:tcMar>
              <w:top w:w="5" w:type="dxa"/>
              <w:left w:w="108" w:type="dxa"/>
              <w:bottom w:w="8" w:type="dxa"/>
              <w:right w:w="108" w:type="dxa"/>
            </w:tcMar>
          </w:tcPr>
          <w:p w14:paraId="52509052" w14:textId="77777777" w:rsidR="00322ACE" w:rsidRDefault="00322ACE">
            <w:pPr>
              <w:rPr>
                <w:color w:val="000000"/>
                <w:sz w:val="22"/>
                <w:szCs w:val="22"/>
              </w:rPr>
            </w:pPr>
          </w:p>
        </w:tc>
      </w:tr>
      <w:tr w:rsidR="00322ACE" w14:paraId="4269059B"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3DCF8DB5" w14:textId="77777777" w:rsidR="00322ACE" w:rsidRDefault="00D26FBE">
            <w:pPr>
              <w:rPr>
                <w:color w:val="000000"/>
                <w:sz w:val="22"/>
                <w:szCs w:val="22"/>
              </w:rPr>
            </w:pPr>
            <w:r>
              <w:rPr>
                <w:rFonts w:ascii="Calibri" w:eastAsia="Calibri" w:hAnsi="Calibri" w:cs="Calibri"/>
                <w:color w:val="000000"/>
                <w:sz w:val="22"/>
                <w:szCs w:val="22"/>
              </w:rPr>
              <w:t>RET 1101</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5E7C2EB2" w14:textId="77777777" w:rsidR="00322ACE" w:rsidRDefault="00D26FBE">
            <w:pPr>
              <w:rPr>
                <w:color w:val="000000"/>
                <w:sz w:val="22"/>
                <w:szCs w:val="22"/>
              </w:rPr>
            </w:pPr>
            <w:r>
              <w:rPr>
                <w:rFonts w:ascii="Calibri" w:eastAsia="Calibri" w:hAnsi="Calibri" w:cs="Calibri"/>
                <w:color w:val="000000"/>
                <w:sz w:val="22"/>
                <w:szCs w:val="22"/>
              </w:rPr>
              <w:t>Respiratory Care Fundamentals I</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D18499D"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7CCFBE8" w14:textId="77777777" w:rsidR="00322ACE" w:rsidRDefault="00D26FBE">
            <w:pPr>
              <w:rPr>
                <w:color w:val="000000"/>
                <w:sz w:val="22"/>
                <w:szCs w:val="22"/>
              </w:rPr>
            </w:pPr>
            <w:r>
              <w:rPr>
                <w:rFonts w:ascii="Calibri" w:eastAsia="Calibri" w:hAnsi="Calibri" w:cs="Calibri"/>
                <w:color w:val="000000"/>
                <w:sz w:val="22"/>
                <w:szCs w:val="22"/>
              </w:rPr>
              <w:t>RSP 100T</w:t>
            </w:r>
          </w:p>
        </w:tc>
        <w:tc>
          <w:tcPr>
            <w:tcW w:w="1260" w:type="dxa"/>
            <w:tcBorders>
              <w:left w:val="single" w:sz="4" w:space="0" w:color="000000"/>
              <w:bottom w:val="single" w:sz="4" w:space="0" w:color="000000"/>
            </w:tcBorders>
            <w:tcMar>
              <w:top w:w="5" w:type="dxa"/>
              <w:left w:w="108" w:type="dxa"/>
              <w:bottom w:w="8" w:type="dxa"/>
              <w:right w:w="108" w:type="dxa"/>
            </w:tcMar>
          </w:tcPr>
          <w:p w14:paraId="5DE8AE06" w14:textId="77777777" w:rsidR="00322ACE" w:rsidRDefault="00322ACE">
            <w:pPr>
              <w:rPr>
                <w:color w:val="000000"/>
                <w:sz w:val="22"/>
                <w:szCs w:val="22"/>
              </w:rPr>
            </w:pPr>
          </w:p>
        </w:tc>
      </w:tr>
      <w:tr w:rsidR="00322ACE" w14:paraId="3D6C3EDD"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5208D496" w14:textId="77777777" w:rsidR="00322ACE" w:rsidRDefault="00D26FBE">
            <w:pPr>
              <w:rPr>
                <w:color w:val="000000"/>
                <w:sz w:val="22"/>
                <w:szCs w:val="22"/>
              </w:rPr>
            </w:pPr>
            <w:r>
              <w:rPr>
                <w:rFonts w:ascii="Calibri" w:eastAsia="Calibri" w:hAnsi="Calibri" w:cs="Calibri"/>
                <w:color w:val="000000"/>
                <w:sz w:val="22"/>
                <w:szCs w:val="22"/>
              </w:rPr>
              <w:t>RET 1102</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37D0710F" w14:textId="77777777" w:rsidR="00322ACE" w:rsidRDefault="00D26FBE">
            <w:pPr>
              <w:rPr>
                <w:color w:val="000000"/>
                <w:sz w:val="22"/>
                <w:szCs w:val="22"/>
              </w:rPr>
            </w:pPr>
            <w:r>
              <w:rPr>
                <w:rFonts w:ascii="Calibri" w:eastAsia="Calibri" w:hAnsi="Calibri" w:cs="Calibri"/>
                <w:color w:val="000000"/>
                <w:sz w:val="22"/>
                <w:szCs w:val="22"/>
              </w:rPr>
              <w:t>Lab for Respiratory Care Fundamentals I</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28E1BDF"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0D02888" w14:textId="77777777" w:rsidR="00322ACE" w:rsidRDefault="00D26FBE">
            <w:pPr>
              <w:rPr>
                <w:color w:val="000000"/>
                <w:sz w:val="22"/>
                <w:szCs w:val="22"/>
              </w:rPr>
            </w:pPr>
            <w:r>
              <w:rPr>
                <w:rFonts w:ascii="Calibri" w:eastAsia="Calibri" w:hAnsi="Calibri" w:cs="Calibri"/>
                <w:color w:val="000000"/>
                <w:sz w:val="22"/>
                <w:szCs w:val="22"/>
              </w:rPr>
              <w:t>RSP 100T</w:t>
            </w:r>
          </w:p>
        </w:tc>
        <w:tc>
          <w:tcPr>
            <w:tcW w:w="1260" w:type="dxa"/>
            <w:tcBorders>
              <w:left w:val="single" w:sz="4" w:space="0" w:color="000000"/>
              <w:bottom w:val="single" w:sz="4" w:space="0" w:color="000000"/>
            </w:tcBorders>
            <w:tcMar>
              <w:top w:w="5" w:type="dxa"/>
              <w:left w:w="108" w:type="dxa"/>
              <w:bottom w:w="8" w:type="dxa"/>
              <w:right w:w="108" w:type="dxa"/>
            </w:tcMar>
          </w:tcPr>
          <w:p w14:paraId="3CAFC02C" w14:textId="77777777" w:rsidR="00322ACE" w:rsidRDefault="00322ACE">
            <w:pPr>
              <w:rPr>
                <w:color w:val="000000"/>
                <w:sz w:val="22"/>
                <w:szCs w:val="22"/>
              </w:rPr>
            </w:pPr>
          </w:p>
        </w:tc>
      </w:tr>
      <w:tr w:rsidR="00322ACE" w14:paraId="45E540EE"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7CB466D1" w14:textId="77777777" w:rsidR="00322ACE" w:rsidRDefault="00D26FBE">
            <w:pPr>
              <w:rPr>
                <w:color w:val="000000"/>
                <w:sz w:val="22"/>
                <w:szCs w:val="22"/>
              </w:rPr>
            </w:pPr>
            <w:r>
              <w:rPr>
                <w:rFonts w:ascii="Calibri" w:eastAsia="Calibri" w:hAnsi="Calibri" w:cs="Calibri"/>
                <w:color w:val="000000"/>
                <w:sz w:val="22"/>
                <w:szCs w:val="22"/>
              </w:rPr>
              <w:t>RET 1124</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2FD96B85" w14:textId="77777777" w:rsidR="00322ACE" w:rsidRDefault="00D26FBE">
            <w:pPr>
              <w:rPr>
                <w:color w:val="000000"/>
                <w:sz w:val="22"/>
                <w:szCs w:val="22"/>
              </w:rPr>
            </w:pPr>
            <w:r>
              <w:rPr>
                <w:rFonts w:ascii="Calibri" w:eastAsia="Calibri" w:hAnsi="Calibri" w:cs="Calibri"/>
                <w:color w:val="000000"/>
                <w:sz w:val="22"/>
                <w:szCs w:val="22"/>
              </w:rPr>
              <w:t>Cardiopulmonary Pharmacology I</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2FE9014"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AEA2309" w14:textId="77777777" w:rsidR="00322ACE" w:rsidRDefault="00D26FBE">
            <w:pPr>
              <w:rPr>
                <w:color w:val="000000"/>
                <w:sz w:val="22"/>
                <w:szCs w:val="22"/>
              </w:rPr>
            </w:pPr>
            <w:r>
              <w:rPr>
                <w:rFonts w:ascii="Calibri" w:eastAsia="Calibri" w:hAnsi="Calibri" w:cs="Calibri"/>
                <w:color w:val="000000"/>
                <w:sz w:val="22"/>
                <w:szCs w:val="22"/>
              </w:rPr>
              <w:t>RSP 100T</w:t>
            </w:r>
          </w:p>
        </w:tc>
        <w:tc>
          <w:tcPr>
            <w:tcW w:w="1260" w:type="dxa"/>
            <w:tcBorders>
              <w:left w:val="single" w:sz="4" w:space="0" w:color="000000"/>
              <w:bottom w:val="single" w:sz="4" w:space="0" w:color="000000"/>
            </w:tcBorders>
            <w:tcMar>
              <w:top w:w="5" w:type="dxa"/>
              <w:left w:w="108" w:type="dxa"/>
              <w:bottom w:w="8" w:type="dxa"/>
              <w:right w:w="108" w:type="dxa"/>
            </w:tcMar>
          </w:tcPr>
          <w:p w14:paraId="434EECF5" w14:textId="77777777" w:rsidR="00322ACE" w:rsidRDefault="00322ACE">
            <w:pPr>
              <w:rPr>
                <w:color w:val="000000"/>
                <w:sz w:val="22"/>
                <w:szCs w:val="22"/>
              </w:rPr>
            </w:pPr>
          </w:p>
        </w:tc>
      </w:tr>
      <w:tr w:rsidR="00322ACE" w14:paraId="67FBB0C7"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06F8C0B5" w14:textId="77777777" w:rsidR="00322ACE" w:rsidRDefault="00D26FBE">
            <w:pPr>
              <w:rPr>
                <w:color w:val="000000"/>
                <w:sz w:val="22"/>
                <w:szCs w:val="22"/>
              </w:rPr>
            </w:pPr>
            <w:r>
              <w:rPr>
                <w:rFonts w:ascii="Calibri" w:eastAsia="Calibri" w:hAnsi="Calibri" w:cs="Calibri"/>
                <w:color w:val="000000"/>
                <w:sz w:val="22"/>
                <w:szCs w:val="22"/>
              </w:rPr>
              <w:t>RET 1125</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00595DB" w14:textId="77777777" w:rsidR="00322ACE" w:rsidRDefault="00D26FBE">
            <w:pPr>
              <w:rPr>
                <w:color w:val="000000"/>
                <w:sz w:val="22"/>
                <w:szCs w:val="22"/>
              </w:rPr>
            </w:pPr>
            <w:r>
              <w:rPr>
                <w:rFonts w:ascii="Calibri" w:eastAsia="Calibri" w:hAnsi="Calibri" w:cs="Calibri"/>
                <w:color w:val="000000"/>
                <w:sz w:val="22"/>
                <w:szCs w:val="22"/>
              </w:rPr>
              <w:t>Respiratory Care Sciences</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152AB94"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B8D2F60" w14:textId="77777777" w:rsidR="00322ACE" w:rsidRDefault="00D26FBE">
            <w:pPr>
              <w:rPr>
                <w:color w:val="000000"/>
                <w:sz w:val="22"/>
                <w:szCs w:val="22"/>
              </w:rPr>
            </w:pPr>
            <w:r>
              <w:rPr>
                <w:rFonts w:ascii="Calibri" w:eastAsia="Calibri" w:hAnsi="Calibri" w:cs="Calibri"/>
                <w:color w:val="000000"/>
                <w:sz w:val="22"/>
                <w:szCs w:val="22"/>
              </w:rPr>
              <w:t>RSP 100T</w:t>
            </w:r>
          </w:p>
        </w:tc>
        <w:tc>
          <w:tcPr>
            <w:tcW w:w="1260" w:type="dxa"/>
            <w:tcBorders>
              <w:left w:val="single" w:sz="4" w:space="0" w:color="000000"/>
              <w:bottom w:val="single" w:sz="4" w:space="0" w:color="000000"/>
            </w:tcBorders>
            <w:tcMar>
              <w:top w:w="5" w:type="dxa"/>
              <w:left w:w="108" w:type="dxa"/>
              <w:bottom w:w="8" w:type="dxa"/>
              <w:right w:w="108" w:type="dxa"/>
            </w:tcMar>
          </w:tcPr>
          <w:p w14:paraId="125F2ADA" w14:textId="77777777" w:rsidR="00322ACE" w:rsidRDefault="00322ACE">
            <w:pPr>
              <w:rPr>
                <w:color w:val="000000"/>
                <w:sz w:val="22"/>
                <w:szCs w:val="22"/>
              </w:rPr>
            </w:pPr>
          </w:p>
        </w:tc>
      </w:tr>
      <w:tr w:rsidR="00322ACE" w14:paraId="2DBADA41"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3DB9BC5A" w14:textId="77777777" w:rsidR="00322ACE" w:rsidRDefault="00D26FBE">
            <w:pPr>
              <w:rPr>
                <w:color w:val="000000"/>
                <w:sz w:val="22"/>
                <w:szCs w:val="22"/>
              </w:rPr>
            </w:pPr>
            <w:r>
              <w:rPr>
                <w:rFonts w:ascii="Calibri" w:eastAsia="Calibri" w:hAnsi="Calibri" w:cs="Calibri"/>
                <w:color w:val="000000"/>
                <w:sz w:val="22"/>
                <w:szCs w:val="22"/>
              </w:rPr>
              <w:t>RET 1201</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97B9E6A" w14:textId="77777777" w:rsidR="00322ACE" w:rsidRDefault="00D26FBE">
            <w:pPr>
              <w:rPr>
                <w:color w:val="000000"/>
                <w:sz w:val="22"/>
                <w:szCs w:val="22"/>
              </w:rPr>
            </w:pPr>
            <w:r>
              <w:rPr>
                <w:rFonts w:ascii="Calibri" w:eastAsia="Calibri" w:hAnsi="Calibri" w:cs="Calibri"/>
                <w:color w:val="000000"/>
                <w:sz w:val="22"/>
                <w:szCs w:val="22"/>
              </w:rPr>
              <w:t>Respiratory Care Fundamentals II</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6791A8E"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EFC8F74" w14:textId="77777777" w:rsidR="00322ACE" w:rsidRDefault="00D26FBE">
            <w:pPr>
              <w:rPr>
                <w:color w:val="000000"/>
                <w:sz w:val="22"/>
                <w:szCs w:val="22"/>
              </w:rPr>
            </w:pPr>
            <w:r>
              <w:rPr>
                <w:rFonts w:ascii="Calibri" w:eastAsia="Calibri" w:hAnsi="Calibri" w:cs="Calibri"/>
                <w:color w:val="000000"/>
                <w:sz w:val="22"/>
                <w:szCs w:val="22"/>
              </w:rPr>
              <w:t>RSP 100T</w:t>
            </w:r>
          </w:p>
        </w:tc>
        <w:tc>
          <w:tcPr>
            <w:tcW w:w="1260" w:type="dxa"/>
            <w:tcBorders>
              <w:left w:val="single" w:sz="4" w:space="0" w:color="000000"/>
              <w:bottom w:val="single" w:sz="4" w:space="0" w:color="000000"/>
            </w:tcBorders>
            <w:tcMar>
              <w:top w:w="5" w:type="dxa"/>
              <w:left w:w="108" w:type="dxa"/>
              <w:bottom w:w="8" w:type="dxa"/>
              <w:right w:w="108" w:type="dxa"/>
            </w:tcMar>
          </w:tcPr>
          <w:p w14:paraId="1A183520" w14:textId="77777777" w:rsidR="00322ACE" w:rsidRDefault="00322ACE">
            <w:pPr>
              <w:rPr>
                <w:color w:val="000000"/>
                <w:sz w:val="22"/>
                <w:szCs w:val="22"/>
              </w:rPr>
            </w:pPr>
          </w:p>
        </w:tc>
      </w:tr>
      <w:tr w:rsidR="00322ACE" w14:paraId="36898119"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7453A9FB" w14:textId="77777777" w:rsidR="00322ACE" w:rsidRDefault="00D26FBE">
            <w:pPr>
              <w:rPr>
                <w:color w:val="000000"/>
                <w:sz w:val="22"/>
                <w:szCs w:val="22"/>
              </w:rPr>
            </w:pPr>
            <w:r>
              <w:rPr>
                <w:rFonts w:ascii="Calibri" w:eastAsia="Calibri" w:hAnsi="Calibri" w:cs="Calibri"/>
                <w:color w:val="000000"/>
                <w:sz w:val="22"/>
                <w:szCs w:val="22"/>
              </w:rPr>
              <w:t>RET 1202</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48ACEF21" w14:textId="77777777" w:rsidR="00322ACE" w:rsidRDefault="00D26FBE">
            <w:pPr>
              <w:rPr>
                <w:color w:val="000000"/>
                <w:sz w:val="22"/>
                <w:szCs w:val="22"/>
              </w:rPr>
            </w:pPr>
            <w:r>
              <w:rPr>
                <w:rFonts w:ascii="Calibri" w:eastAsia="Calibri" w:hAnsi="Calibri" w:cs="Calibri"/>
                <w:color w:val="000000"/>
                <w:sz w:val="22"/>
                <w:szCs w:val="22"/>
              </w:rPr>
              <w:t>Lab for Respiratory Care Fundamentals II</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2D5EA306"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22A0F573" w14:textId="77777777" w:rsidR="00322ACE" w:rsidRDefault="00D26FBE">
            <w:pPr>
              <w:rPr>
                <w:color w:val="000000"/>
                <w:sz w:val="22"/>
                <w:szCs w:val="22"/>
              </w:rPr>
            </w:pPr>
            <w:r>
              <w:rPr>
                <w:rFonts w:ascii="Calibri" w:eastAsia="Calibri" w:hAnsi="Calibri" w:cs="Calibri"/>
                <w:color w:val="000000"/>
                <w:sz w:val="22"/>
                <w:szCs w:val="22"/>
              </w:rPr>
              <w:t>RSP 100T</w:t>
            </w:r>
          </w:p>
        </w:tc>
        <w:tc>
          <w:tcPr>
            <w:tcW w:w="1260" w:type="dxa"/>
            <w:tcBorders>
              <w:left w:val="single" w:sz="4" w:space="0" w:color="000000"/>
              <w:bottom w:val="single" w:sz="4" w:space="0" w:color="000000"/>
            </w:tcBorders>
            <w:tcMar>
              <w:top w:w="5" w:type="dxa"/>
              <w:left w:w="108" w:type="dxa"/>
              <w:bottom w:w="8" w:type="dxa"/>
              <w:right w:w="108" w:type="dxa"/>
            </w:tcMar>
          </w:tcPr>
          <w:p w14:paraId="13F4EF35" w14:textId="77777777" w:rsidR="00322ACE" w:rsidRDefault="00322ACE">
            <w:pPr>
              <w:rPr>
                <w:color w:val="000000"/>
                <w:sz w:val="22"/>
                <w:szCs w:val="22"/>
              </w:rPr>
            </w:pPr>
          </w:p>
        </w:tc>
      </w:tr>
      <w:tr w:rsidR="00322ACE" w14:paraId="7016E6B4"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542A6270" w14:textId="77777777" w:rsidR="00322ACE" w:rsidRDefault="00D26FBE">
            <w:pPr>
              <w:rPr>
                <w:color w:val="000000"/>
                <w:sz w:val="22"/>
                <w:szCs w:val="22"/>
              </w:rPr>
            </w:pPr>
            <w:r>
              <w:rPr>
                <w:rFonts w:ascii="Calibri" w:eastAsia="Calibri" w:hAnsi="Calibri" w:cs="Calibri"/>
                <w:color w:val="000000"/>
                <w:sz w:val="22"/>
                <w:szCs w:val="22"/>
              </w:rPr>
              <w:t>RET 1203</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790F5207" w14:textId="77777777" w:rsidR="00322ACE" w:rsidRDefault="00D26FBE">
            <w:pPr>
              <w:rPr>
                <w:color w:val="000000"/>
                <w:sz w:val="22"/>
                <w:szCs w:val="22"/>
              </w:rPr>
            </w:pPr>
            <w:r>
              <w:rPr>
                <w:rFonts w:ascii="Calibri" w:eastAsia="Calibri" w:hAnsi="Calibri" w:cs="Calibri"/>
                <w:color w:val="000000"/>
                <w:sz w:val="22"/>
                <w:szCs w:val="22"/>
              </w:rPr>
              <w:t>Respiratory Care Clinic I</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BCAD39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F247492" w14:textId="77777777" w:rsidR="00322ACE" w:rsidRDefault="00D26FBE">
            <w:pPr>
              <w:rPr>
                <w:color w:val="000000"/>
                <w:sz w:val="22"/>
                <w:szCs w:val="22"/>
              </w:rPr>
            </w:pPr>
            <w:r>
              <w:rPr>
                <w:rFonts w:ascii="Calibri" w:eastAsia="Calibri" w:hAnsi="Calibri" w:cs="Calibri"/>
                <w:color w:val="000000"/>
                <w:sz w:val="22"/>
                <w:szCs w:val="22"/>
              </w:rPr>
              <w:t>RSP 100T</w:t>
            </w:r>
          </w:p>
        </w:tc>
        <w:tc>
          <w:tcPr>
            <w:tcW w:w="1260" w:type="dxa"/>
            <w:tcBorders>
              <w:left w:val="single" w:sz="4" w:space="0" w:color="000000"/>
              <w:bottom w:val="single" w:sz="4" w:space="0" w:color="000000"/>
            </w:tcBorders>
            <w:tcMar>
              <w:top w:w="5" w:type="dxa"/>
              <w:left w:w="108" w:type="dxa"/>
              <w:bottom w:w="8" w:type="dxa"/>
              <w:right w:w="108" w:type="dxa"/>
            </w:tcMar>
          </w:tcPr>
          <w:p w14:paraId="0498AC4E" w14:textId="77777777" w:rsidR="00322ACE" w:rsidRDefault="00322ACE">
            <w:pPr>
              <w:rPr>
                <w:color w:val="000000"/>
                <w:sz w:val="22"/>
                <w:szCs w:val="22"/>
              </w:rPr>
            </w:pPr>
          </w:p>
        </w:tc>
      </w:tr>
      <w:tr w:rsidR="00322ACE" w14:paraId="03AEA083"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399D7456" w14:textId="77777777" w:rsidR="00322ACE" w:rsidRDefault="00D26FBE">
            <w:pPr>
              <w:rPr>
                <w:color w:val="000000"/>
                <w:sz w:val="22"/>
                <w:szCs w:val="22"/>
              </w:rPr>
            </w:pPr>
            <w:r>
              <w:rPr>
                <w:rFonts w:ascii="Calibri" w:eastAsia="Calibri" w:hAnsi="Calibri" w:cs="Calibri"/>
                <w:color w:val="000000"/>
                <w:sz w:val="22"/>
                <w:szCs w:val="22"/>
              </w:rPr>
              <w:t>RET 1205</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6884E546" w14:textId="77777777" w:rsidR="00322ACE" w:rsidRDefault="00D26FBE">
            <w:pPr>
              <w:rPr>
                <w:color w:val="000000"/>
                <w:sz w:val="22"/>
                <w:szCs w:val="22"/>
              </w:rPr>
            </w:pPr>
            <w:r>
              <w:rPr>
                <w:rFonts w:ascii="Calibri" w:eastAsia="Calibri" w:hAnsi="Calibri" w:cs="Calibri"/>
                <w:color w:val="000000"/>
                <w:sz w:val="22"/>
                <w:szCs w:val="22"/>
              </w:rPr>
              <w:t>Cardiopulmonary Disease Processes</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D5CAD0F"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767F13C" w14:textId="77777777" w:rsidR="00322ACE" w:rsidRDefault="00D26FBE">
            <w:pPr>
              <w:rPr>
                <w:color w:val="000000"/>
                <w:sz w:val="22"/>
                <w:szCs w:val="22"/>
              </w:rPr>
            </w:pPr>
            <w:r>
              <w:rPr>
                <w:rFonts w:ascii="Calibri" w:eastAsia="Calibri" w:hAnsi="Calibri" w:cs="Calibri"/>
                <w:color w:val="000000"/>
                <w:sz w:val="22"/>
                <w:szCs w:val="22"/>
              </w:rPr>
              <w:t>RSP 100T</w:t>
            </w:r>
          </w:p>
        </w:tc>
        <w:tc>
          <w:tcPr>
            <w:tcW w:w="1260" w:type="dxa"/>
            <w:tcBorders>
              <w:left w:val="single" w:sz="4" w:space="0" w:color="000000"/>
              <w:bottom w:val="single" w:sz="4" w:space="0" w:color="000000"/>
            </w:tcBorders>
            <w:tcMar>
              <w:top w:w="5" w:type="dxa"/>
              <w:left w:w="108" w:type="dxa"/>
              <w:bottom w:w="8" w:type="dxa"/>
              <w:right w:w="108" w:type="dxa"/>
            </w:tcMar>
          </w:tcPr>
          <w:p w14:paraId="699E945D" w14:textId="77777777" w:rsidR="00322ACE" w:rsidRDefault="00322ACE">
            <w:pPr>
              <w:rPr>
                <w:color w:val="000000"/>
                <w:sz w:val="22"/>
                <w:szCs w:val="22"/>
              </w:rPr>
            </w:pPr>
          </w:p>
        </w:tc>
      </w:tr>
      <w:tr w:rsidR="00322ACE" w14:paraId="177E03CC"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5D506435" w14:textId="77777777" w:rsidR="00322ACE" w:rsidRDefault="00D26FBE">
            <w:pPr>
              <w:rPr>
                <w:color w:val="000000"/>
                <w:sz w:val="22"/>
                <w:szCs w:val="22"/>
              </w:rPr>
            </w:pPr>
            <w:r>
              <w:rPr>
                <w:rFonts w:ascii="Calibri" w:eastAsia="Calibri" w:hAnsi="Calibri" w:cs="Calibri"/>
                <w:color w:val="000000"/>
                <w:sz w:val="22"/>
                <w:szCs w:val="22"/>
              </w:rPr>
              <w:t>RET 1301</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70211BF1" w14:textId="77777777" w:rsidR="00322ACE" w:rsidRDefault="00D26FBE">
            <w:pPr>
              <w:rPr>
                <w:color w:val="000000"/>
                <w:sz w:val="22"/>
                <w:szCs w:val="22"/>
              </w:rPr>
            </w:pPr>
            <w:r>
              <w:rPr>
                <w:rFonts w:ascii="Calibri" w:eastAsia="Calibri" w:hAnsi="Calibri" w:cs="Calibri"/>
                <w:color w:val="000000"/>
                <w:sz w:val="22"/>
                <w:szCs w:val="22"/>
              </w:rPr>
              <w:t>Respiratory Care Fundamentals III</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139F2D3"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7254F4F" w14:textId="77777777" w:rsidR="00322ACE" w:rsidRDefault="00D26FBE">
            <w:pPr>
              <w:rPr>
                <w:color w:val="000000"/>
                <w:sz w:val="22"/>
                <w:szCs w:val="22"/>
              </w:rPr>
            </w:pPr>
            <w:r>
              <w:rPr>
                <w:rFonts w:ascii="Calibri" w:eastAsia="Calibri" w:hAnsi="Calibri" w:cs="Calibri"/>
                <w:color w:val="000000"/>
                <w:sz w:val="22"/>
                <w:szCs w:val="22"/>
              </w:rPr>
              <w:t>RSP 100T</w:t>
            </w:r>
          </w:p>
        </w:tc>
        <w:tc>
          <w:tcPr>
            <w:tcW w:w="1260" w:type="dxa"/>
            <w:tcBorders>
              <w:left w:val="single" w:sz="4" w:space="0" w:color="000000"/>
              <w:bottom w:val="single" w:sz="4" w:space="0" w:color="000000"/>
            </w:tcBorders>
            <w:tcMar>
              <w:top w:w="5" w:type="dxa"/>
              <w:left w:w="108" w:type="dxa"/>
              <w:bottom w:w="8" w:type="dxa"/>
              <w:right w:w="108" w:type="dxa"/>
            </w:tcMar>
          </w:tcPr>
          <w:p w14:paraId="1D606E8E" w14:textId="77777777" w:rsidR="00322ACE" w:rsidRDefault="00322ACE">
            <w:pPr>
              <w:rPr>
                <w:color w:val="000000"/>
                <w:sz w:val="22"/>
                <w:szCs w:val="22"/>
              </w:rPr>
            </w:pPr>
          </w:p>
        </w:tc>
      </w:tr>
      <w:tr w:rsidR="00322ACE" w14:paraId="7A90396B"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58646427" w14:textId="77777777" w:rsidR="00322ACE" w:rsidRDefault="00D26FBE">
            <w:pPr>
              <w:rPr>
                <w:color w:val="000000"/>
                <w:sz w:val="22"/>
                <w:szCs w:val="22"/>
              </w:rPr>
            </w:pPr>
            <w:r>
              <w:rPr>
                <w:rFonts w:ascii="Calibri" w:eastAsia="Calibri" w:hAnsi="Calibri" w:cs="Calibri"/>
                <w:color w:val="000000"/>
                <w:sz w:val="22"/>
                <w:szCs w:val="22"/>
              </w:rPr>
              <w:t>RET 1303</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E630B1B" w14:textId="77777777" w:rsidR="00322ACE" w:rsidRDefault="00D26FBE">
            <w:pPr>
              <w:rPr>
                <w:color w:val="000000"/>
                <w:sz w:val="22"/>
                <w:szCs w:val="22"/>
              </w:rPr>
            </w:pPr>
            <w:r>
              <w:rPr>
                <w:rFonts w:ascii="Calibri" w:eastAsia="Calibri" w:hAnsi="Calibri" w:cs="Calibri"/>
                <w:color w:val="000000"/>
                <w:sz w:val="22"/>
                <w:szCs w:val="22"/>
              </w:rPr>
              <w:t>Respiratory Care Clinic II</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8ADC39A"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D35DF03" w14:textId="77777777" w:rsidR="00322ACE" w:rsidRDefault="00D26FBE">
            <w:pPr>
              <w:rPr>
                <w:color w:val="000000"/>
                <w:sz w:val="22"/>
                <w:szCs w:val="22"/>
              </w:rPr>
            </w:pPr>
            <w:r>
              <w:rPr>
                <w:rFonts w:ascii="Calibri" w:eastAsia="Calibri" w:hAnsi="Calibri" w:cs="Calibri"/>
                <w:color w:val="000000"/>
                <w:sz w:val="22"/>
                <w:szCs w:val="22"/>
              </w:rPr>
              <w:t>RSP 100T</w:t>
            </w:r>
          </w:p>
        </w:tc>
        <w:tc>
          <w:tcPr>
            <w:tcW w:w="1260" w:type="dxa"/>
            <w:tcBorders>
              <w:left w:val="single" w:sz="4" w:space="0" w:color="000000"/>
              <w:bottom w:val="single" w:sz="4" w:space="0" w:color="000000"/>
            </w:tcBorders>
            <w:tcMar>
              <w:top w:w="5" w:type="dxa"/>
              <w:left w:w="108" w:type="dxa"/>
              <w:bottom w:w="8" w:type="dxa"/>
              <w:right w:w="108" w:type="dxa"/>
            </w:tcMar>
          </w:tcPr>
          <w:p w14:paraId="36B9376E" w14:textId="77777777" w:rsidR="00322ACE" w:rsidRDefault="00322ACE">
            <w:pPr>
              <w:rPr>
                <w:color w:val="000000"/>
                <w:sz w:val="22"/>
                <w:szCs w:val="22"/>
              </w:rPr>
            </w:pPr>
          </w:p>
        </w:tc>
      </w:tr>
      <w:tr w:rsidR="00322ACE" w14:paraId="49C336EC"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09F7C27F" w14:textId="77777777" w:rsidR="00322ACE" w:rsidRDefault="00D26FBE">
            <w:pPr>
              <w:rPr>
                <w:color w:val="000000"/>
                <w:sz w:val="22"/>
                <w:szCs w:val="22"/>
              </w:rPr>
            </w:pPr>
            <w:r>
              <w:rPr>
                <w:rFonts w:ascii="Calibri" w:eastAsia="Calibri" w:hAnsi="Calibri" w:cs="Calibri"/>
                <w:color w:val="000000"/>
                <w:sz w:val="22"/>
                <w:szCs w:val="22"/>
              </w:rPr>
              <w:t>RET 2101</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00ED4919" w14:textId="77777777" w:rsidR="00322ACE" w:rsidRDefault="00D26FBE">
            <w:pPr>
              <w:rPr>
                <w:color w:val="000000"/>
                <w:sz w:val="22"/>
                <w:szCs w:val="22"/>
              </w:rPr>
            </w:pPr>
            <w:r>
              <w:rPr>
                <w:rFonts w:ascii="Calibri" w:eastAsia="Calibri" w:hAnsi="Calibri" w:cs="Calibri"/>
                <w:color w:val="000000"/>
                <w:sz w:val="22"/>
                <w:szCs w:val="22"/>
              </w:rPr>
              <w:t>Critical Care I</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2A19F815"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14F19B8" w14:textId="77777777" w:rsidR="00322ACE" w:rsidRDefault="00D26FBE">
            <w:pPr>
              <w:rPr>
                <w:color w:val="000000"/>
                <w:sz w:val="22"/>
                <w:szCs w:val="22"/>
              </w:rPr>
            </w:pPr>
            <w:r>
              <w:rPr>
                <w:rFonts w:ascii="Calibri" w:eastAsia="Calibri" w:hAnsi="Calibri" w:cs="Calibri"/>
                <w:color w:val="000000"/>
                <w:sz w:val="22"/>
                <w:szCs w:val="22"/>
              </w:rPr>
              <w:t>RSP 200T</w:t>
            </w:r>
          </w:p>
        </w:tc>
        <w:tc>
          <w:tcPr>
            <w:tcW w:w="1260" w:type="dxa"/>
            <w:tcBorders>
              <w:left w:val="single" w:sz="4" w:space="0" w:color="000000"/>
              <w:bottom w:val="single" w:sz="4" w:space="0" w:color="000000"/>
            </w:tcBorders>
            <w:tcMar>
              <w:top w:w="5" w:type="dxa"/>
              <w:left w:w="108" w:type="dxa"/>
              <w:bottom w:w="8" w:type="dxa"/>
              <w:right w:w="108" w:type="dxa"/>
            </w:tcMar>
          </w:tcPr>
          <w:p w14:paraId="129A6FE4" w14:textId="77777777" w:rsidR="00322ACE" w:rsidRDefault="00322ACE">
            <w:pPr>
              <w:rPr>
                <w:color w:val="000000"/>
                <w:sz w:val="22"/>
                <w:szCs w:val="22"/>
              </w:rPr>
            </w:pPr>
          </w:p>
        </w:tc>
      </w:tr>
      <w:tr w:rsidR="00322ACE" w14:paraId="3AD2EE7D"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611EE54F" w14:textId="77777777" w:rsidR="00322ACE" w:rsidRDefault="00D26FBE">
            <w:pPr>
              <w:rPr>
                <w:color w:val="000000"/>
                <w:sz w:val="22"/>
                <w:szCs w:val="22"/>
              </w:rPr>
            </w:pPr>
            <w:r>
              <w:rPr>
                <w:rFonts w:ascii="Calibri" w:eastAsia="Calibri" w:hAnsi="Calibri" w:cs="Calibri"/>
                <w:color w:val="000000"/>
                <w:sz w:val="22"/>
                <w:szCs w:val="22"/>
              </w:rPr>
              <w:t xml:space="preserve">RET 2102 </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794FDEEA" w14:textId="77777777" w:rsidR="00322ACE" w:rsidRDefault="00D26FBE">
            <w:pPr>
              <w:rPr>
                <w:color w:val="000000"/>
                <w:sz w:val="22"/>
                <w:szCs w:val="22"/>
              </w:rPr>
            </w:pPr>
            <w:r>
              <w:rPr>
                <w:rFonts w:ascii="Calibri" w:eastAsia="Calibri" w:hAnsi="Calibri" w:cs="Calibri"/>
                <w:color w:val="000000"/>
                <w:sz w:val="22"/>
                <w:szCs w:val="22"/>
              </w:rPr>
              <w:t>Lab for Critical Care I</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827A156"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3650A20" w14:textId="77777777" w:rsidR="00322ACE" w:rsidRDefault="00D26FBE">
            <w:pPr>
              <w:rPr>
                <w:color w:val="000000"/>
                <w:sz w:val="22"/>
                <w:szCs w:val="22"/>
              </w:rPr>
            </w:pPr>
            <w:r>
              <w:rPr>
                <w:rFonts w:ascii="Calibri" w:eastAsia="Calibri" w:hAnsi="Calibri" w:cs="Calibri"/>
                <w:color w:val="000000"/>
                <w:sz w:val="22"/>
                <w:szCs w:val="22"/>
              </w:rPr>
              <w:t>RSP 100T</w:t>
            </w:r>
          </w:p>
        </w:tc>
        <w:tc>
          <w:tcPr>
            <w:tcW w:w="1260" w:type="dxa"/>
            <w:tcBorders>
              <w:left w:val="single" w:sz="4" w:space="0" w:color="000000"/>
              <w:bottom w:val="single" w:sz="4" w:space="0" w:color="000000"/>
            </w:tcBorders>
            <w:tcMar>
              <w:top w:w="5" w:type="dxa"/>
              <w:left w:w="108" w:type="dxa"/>
              <w:bottom w:w="8" w:type="dxa"/>
              <w:right w:w="108" w:type="dxa"/>
            </w:tcMar>
          </w:tcPr>
          <w:p w14:paraId="06425C13" w14:textId="77777777" w:rsidR="00322ACE" w:rsidRDefault="00322ACE">
            <w:pPr>
              <w:rPr>
                <w:color w:val="000000"/>
                <w:sz w:val="22"/>
                <w:szCs w:val="22"/>
              </w:rPr>
            </w:pPr>
          </w:p>
        </w:tc>
      </w:tr>
      <w:tr w:rsidR="00322ACE" w14:paraId="33EE057B"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491403FB" w14:textId="77777777" w:rsidR="00322ACE" w:rsidRDefault="00D26FBE">
            <w:pPr>
              <w:rPr>
                <w:color w:val="000000"/>
                <w:sz w:val="22"/>
                <w:szCs w:val="22"/>
              </w:rPr>
            </w:pPr>
            <w:r>
              <w:rPr>
                <w:rFonts w:ascii="Calibri" w:eastAsia="Calibri" w:hAnsi="Calibri" w:cs="Calibri"/>
                <w:color w:val="000000"/>
                <w:sz w:val="22"/>
                <w:szCs w:val="22"/>
              </w:rPr>
              <w:t>RET 2103</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FE99478" w14:textId="77777777" w:rsidR="00322ACE" w:rsidRDefault="00D26FBE">
            <w:pPr>
              <w:rPr>
                <w:color w:val="000000"/>
                <w:sz w:val="22"/>
                <w:szCs w:val="22"/>
              </w:rPr>
            </w:pPr>
            <w:r>
              <w:rPr>
                <w:rFonts w:ascii="Calibri" w:eastAsia="Calibri" w:hAnsi="Calibri" w:cs="Calibri"/>
                <w:color w:val="000000"/>
                <w:sz w:val="22"/>
                <w:szCs w:val="22"/>
              </w:rPr>
              <w:t>Respiratory Care Clinic III</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EF182B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231102E" w14:textId="77777777" w:rsidR="00322ACE" w:rsidRDefault="00D26FBE">
            <w:pPr>
              <w:rPr>
                <w:color w:val="000000"/>
                <w:sz w:val="22"/>
                <w:szCs w:val="22"/>
              </w:rPr>
            </w:pPr>
            <w:r>
              <w:rPr>
                <w:rFonts w:ascii="Calibri" w:eastAsia="Calibri" w:hAnsi="Calibri" w:cs="Calibri"/>
                <w:color w:val="000000"/>
                <w:sz w:val="22"/>
                <w:szCs w:val="22"/>
              </w:rPr>
              <w:t>RSP 200T</w:t>
            </w:r>
          </w:p>
        </w:tc>
        <w:tc>
          <w:tcPr>
            <w:tcW w:w="1260" w:type="dxa"/>
            <w:tcBorders>
              <w:left w:val="single" w:sz="4" w:space="0" w:color="000000"/>
              <w:bottom w:val="single" w:sz="4" w:space="0" w:color="000000"/>
            </w:tcBorders>
            <w:tcMar>
              <w:top w:w="5" w:type="dxa"/>
              <w:left w:w="108" w:type="dxa"/>
              <w:bottom w:w="8" w:type="dxa"/>
              <w:right w:w="108" w:type="dxa"/>
            </w:tcMar>
          </w:tcPr>
          <w:p w14:paraId="5F46A327" w14:textId="77777777" w:rsidR="00322ACE" w:rsidRDefault="00322ACE">
            <w:pPr>
              <w:rPr>
                <w:color w:val="000000"/>
                <w:sz w:val="22"/>
                <w:szCs w:val="22"/>
              </w:rPr>
            </w:pPr>
          </w:p>
        </w:tc>
      </w:tr>
      <w:tr w:rsidR="00322ACE" w14:paraId="6437A422"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4D551241" w14:textId="77777777" w:rsidR="00322ACE" w:rsidRDefault="00D26FBE">
            <w:pPr>
              <w:rPr>
                <w:color w:val="000000"/>
                <w:sz w:val="22"/>
                <w:szCs w:val="22"/>
              </w:rPr>
            </w:pPr>
            <w:r>
              <w:rPr>
                <w:rFonts w:ascii="Calibri" w:eastAsia="Calibri" w:hAnsi="Calibri" w:cs="Calibri"/>
                <w:color w:val="000000"/>
                <w:sz w:val="22"/>
                <w:szCs w:val="22"/>
              </w:rPr>
              <w:t>RET 2124</w:t>
            </w:r>
          </w:p>
        </w:tc>
        <w:tc>
          <w:tcPr>
            <w:tcW w:w="405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53AA27E5" w14:textId="77777777" w:rsidR="00322ACE" w:rsidRDefault="00D26FBE">
            <w:pPr>
              <w:rPr>
                <w:color w:val="000000"/>
                <w:sz w:val="22"/>
                <w:szCs w:val="22"/>
              </w:rPr>
            </w:pPr>
            <w:r>
              <w:rPr>
                <w:rFonts w:ascii="Calibri" w:eastAsia="Calibri" w:hAnsi="Calibri" w:cs="Calibri"/>
                <w:color w:val="000000"/>
                <w:sz w:val="22"/>
                <w:szCs w:val="22"/>
              </w:rPr>
              <w:t>Cardiopulmonary Pharmacology II</w:t>
            </w:r>
          </w:p>
        </w:tc>
        <w:tc>
          <w:tcPr>
            <w:tcW w:w="99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1C965B1"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64F078C" w14:textId="77777777" w:rsidR="00322ACE" w:rsidRDefault="00D26FBE">
            <w:pPr>
              <w:rPr>
                <w:color w:val="000000"/>
                <w:sz w:val="22"/>
                <w:szCs w:val="22"/>
              </w:rPr>
            </w:pPr>
            <w:r>
              <w:rPr>
                <w:rFonts w:ascii="Calibri" w:eastAsia="Calibri" w:hAnsi="Calibri" w:cs="Calibri"/>
                <w:color w:val="000000"/>
                <w:sz w:val="22"/>
                <w:szCs w:val="22"/>
              </w:rPr>
              <w:t>RSP 200T</w:t>
            </w:r>
          </w:p>
        </w:tc>
        <w:tc>
          <w:tcPr>
            <w:tcW w:w="1260" w:type="dxa"/>
            <w:tcBorders>
              <w:left w:val="single" w:sz="4" w:space="0" w:color="000000"/>
              <w:bottom w:val="single" w:sz="4" w:space="0" w:color="000000"/>
            </w:tcBorders>
            <w:tcMar>
              <w:top w:w="5" w:type="dxa"/>
              <w:left w:w="108" w:type="dxa"/>
              <w:bottom w:w="8" w:type="dxa"/>
              <w:right w:w="108" w:type="dxa"/>
            </w:tcMar>
          </w:tcPr>
          <w:p w14:paraId="00E1744F" w14:textId="77777777" w:rsidR="00322ACE" w:rsidRDefault="00322ACE">
            <w:pPr>
              <w:rPr>
                <w:color w:val="000000"/>
                <w:sz w:val="22"/>
                <w:szCs w:val="22"/>
              </w:rPr>
            </w:pPr>
          </w:p>
        </w:tc>
      </w:tr>
      <w:tr w:rsidR="00322ACE" w14:paraId="156CBD6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5A0975A" w14:textId="77777777" w:rsidR="00322ACE" w:rsidRDefault="00D26FBE">
            <w:pPr>
              <w:rPr>
                <w:color w:val="000000"/>
                <w:sz w:val="22"/>
                <w:szCs w:val="22"/>
              </w:rPr>
            </w:pPr>
            <w:r>
              <w:rPr>
                <w:rFonts w:ascii="Calibri" w:eastAsia="Calibri" w:hAnsi="Calibri" w:cs="Calibri"/>
                <w:color w:val="000000"/>
                <w:sz w:val="22"/>
                <w:szCs w:val="22"/>
              </w:rPr>
              <w:t>RET 2201</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CDB2552" w14:textId="77777777" w:rsidR="00322ACE" w:rsidRDefault="00D26FBE">
            <w:pPr>
              <w:rPr>
                <w:color w:val="000000"/>
                <w:sz w:val="22"/>
                <w:szCs w:val="22"/>
              </w:rPr>
            </w:pPr>
            <w:r>
              <w:rPr>
                <w:rFonts w:ascii="Calibri" w:eastAsia="Calibri" w:hAnsi="Calibri" w:cs="Calibri"/>
                <w:color w:val="000000"/>
                <w:sz w:val="22"/>
                <w:szCs w:val="22"/>
              </w:rPr>
              <w:t>Critical Care II</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339B86"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CE22A43" w14:textId="77777777" w:rsidR="00322ACE" w:rsidRDefault="00D26FBE">
            <w:pPr>
              <w:rPr>
                <w:color w:val="000000"/>
                <w:sz w:val="22"/>
                <w:szCs w:val="22"/>
              </w:rPr>
            </w:pPr>
            <w:r>
              <w:rPr>
                <w:rFonts w:ascii="Calibri" w:eastAsia="Calibri" w:hAnsi="Calibri" w:cs="Calibri"/>
                <w:color w:val="000000"/>
                <w:sz w:val="22"/>
                <w:szCs w:val="22"/>
              </w:rPr>
              <w:t>RSP 386</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B7C2A39" w14:textId="77777777" w:rsidR="00322ACE" w:rsidRDefault="00322ACE">
            <w:pPr>
              <w:rPr>
                <w:color w:val="000000"/>
                <w:sz w:val="22"/>
                <w:szCs w:val="22"/>
              </w:rPr>
            </w:pPr>
          </w:p>
        </w:tc>
      </w:tr>
      <w:tr w:rsidR="00322ACE" w14:paraId="4535FB1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7AAD317" w14:textId="77777777" w:rsidR="00322ACE" w:rsidRDefault="00D26FBE">
            <w:pPr>
              <w:rPr>
                <w:color w:val="000000"/>
                <w:sz w:val="22"/>
                <w:szCs w:val="22"/>
              </w:rPr>
            </w:pPr>
            <w:r>
              <w:rPr>
                <w:rFonts w:ascii="Calibri" w:eastAsia="Calibri" w:hAnsi="Calibri" w:cs="Calibri"/>
                <w:color w:val="000000"/>
                <w:sz w:val="22"/>
                <w:szCs w:val="22"/>
              </w:rPr>
              <w:t>RET 2202</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F70D573" w14:textId="77777777" w:rsidR="00322ACE" w:rsidRDefault="00D26FBE">
            <w:pPr>
              <w:rPr>
                <w:color w:val="000000"/>
                <w:sz w:val="22"/>
                <w:szCs w:val="22"/>
              </w:rPr>
            </w:pPr>
            <w:r>
              <w:rPr>
                <w:rFonts w:ascii="Calibri" w:eastAsia="Calibri" w:hAnsi="Calibri" w:cs="Calibri"/>
                <w:color w:val="000000"/>
                <w:sz w:val="22"/>
                <w:szCs w:val="22"/>
              </w:rPr>
              <w:t>Lab for Critical Care II</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B96A2D"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22B3289" w14:textId="77777777" w:rsidR="00322ACE" w:rsidRDefault="00D26FBE">
            <w:pPr>
              <w:rPr>
                <w:color w:val="000000"/>
                <w:sz w:val="22"/>
                <w:szCs w:val="22"/>
              </w:rPr>
            </w:pPr>
            <w:r>
              <w:rPr>
                <w:rFonts w:ascii="Calibri" w:eastAsia="Calibri" w:hAnsi="Calibri" w:cs="Calibri"/>
                <w:color w:val="000000"/>
                <w:sz w:val="22"/>
                <w:szCs w:val="22"/>
              </w:rPr>
              <w:t>RSP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E3EAB13" w14:textId="77777777" w:rsidR="00322ACE" w:rsidRDefault="00322ACE">
            <w:pPr>
              <w:rPr>
                <w:color w:val="000000"/>
                <w:sz w:val="22"/>
                <w:szCs w:val="22"/>
              </w:rPr>
            </w:pPr>
          </w:p>
        </w:tc>
      </w:tr>
      <w:tr w:rsidR="00322ACE" w14:paraId="35597C0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EEF062" w14:textId="77777777" w:rsidR="00322ACE" w:rsidRDefault="00D26FBE">
            <w:pPr>
              <w:rPr>
                <w:color w:val="000000"/>
                <w:sz w:val="22"/>
                <w:szCs w:val="22"/>
              </w:rPr>
            </w:pPr>
            <w:r>
              <w:rPr>
                <w:rFonts w:ascii="Calibri" w:eastAsia="Calibri" w:hAnsi="Calibri" w:cs="Calibri"/>
                <w:color w:val="000000"/>
                <w:sz w:val="22"/>
                <w:szCs w:val="22"/>
              </w:rPr>
              <w:t>RET 2203</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88B492" w14:textId="77777777" w:rsidR="00322ACE" w:rsidRDefault="00D26FBE">
            <w:pPr>
              <w:rPr>
                <w:color w:val="000000"/>
                <w:sz w:val="22"/>
                <w:szCs w:val="22"/>
              </w:rPr>
            </w:pPr>
            <w:r>
              <w:rPr>
                <w:rFonts w:ascii="Calibri" w:eastAsia="Calibri" w:hAnsi="Calibri" w:cs="Calibri"/>
                <w:color w:val="000000"/>
                <w:sz w:val="22"/>
                <w:szCs w:val="22"/>
              </w:rPr>
              <w:t>Respiratory Care Clinic IV</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841E22"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D84B0B3" w14:textId="77777777" w:rsidR="00322ACE" w:rsidRDefault="00D26FBE">
            <w:pPr>
              <w:rPr>
                <w:color w:val="000000"/>
                <w:sz w:val="22"/>
                <w:szCs w:val="22"/>
              </w:rPr>
            </w:pPr>
            <w:r>
              <w:rPr>
                <w:rFonts w:ascii="Calibri" w:eastAsia="Calibri" w:hAnsi="Calibri" w:cs="Calibri"/>
                <w:color w:val="000000"/>
                <w:sz w:val="22"/>
                <w:szCs w:val="22"/>
              </w:rPr>
              <w:t>RET 2203 + RET 2204 = RSP 486</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67BC5A0" w14:textId="77777777" w:rsidR="00322ACE" w:rsidRDefault="00322ACE">
            <w:pPr>
              <w:rPr>
                <w:color w:val="000000"/>
                <w:sz w:val="22"/>
                <w:szCs w:val="22"/>
              </w:rPr>
            </w:pPr>
          </w:p>
        </w:tc>
      </w:tr>
      <w:tr w:rsidR="00322ACE" w14:paraId="60E3A3C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F88192" w14:textId="77777777" w:rsidR="00322ACE" w:rsidRDefault="00D26FBE">
            <w:pPr>
              <w:rPr>
                <w:color w:val="000000"/>
                <w:sz w:val="22"/>
                <w:szCs w:val="22"/>
              </w:rPr>
            </w:pPr>
            <w:r>
              <w:rPr>
                <w:rFonts w:ascii="Calibri" w:eastAsia="Calibri" w:hAnsi="Calibri" w:cs="Calibri"/>
                <w:color w:val="000000"/>
                <w:sz w:val="22"/>
                <w:szCs w:val="22"/>
              </w:rPr>
              <w:t>RET 2204</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8F9423" w14:textId="77777777" w:rsidR="00322ACE" w:rsidRDefault="00D26FBE">
            <w:pPr>
              <w:rPr>
                <w:color w:val="000000"/>
                <w:sz w:val="22"/>
                <w:szCs w:val="22"/>
              </w:rPr>
            </w:pPr>
            <w:r>
              <w:rPr>
                <w:rFonts w:ascii="Calibri" w:eastAsia="Calibri" w:hAnsi="Calibri" w:cs="Calibri"/>
                <w:color w:val="000000"/>
                <w:sz w:val="22"/>
                <w:szCs w:val="22"/>
              </w:rPr>
              <w:t>Respiratory Care Clinic V</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32AAE0"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1D23B00" w14:textId="77777777" w:rsidR="00322ACE" w:rsidRDefault="00D26FBE">
            <w:pPr>
              <w:rPr>
                <w:color w:val="000000"/>
                <w:sz w:val="22"/>
                <w:szCs w:val="22"/>
              </w:rPr>
            </w:pPr>
            <w:r>
              <w:rPr>
                <w:rFonts w:ascii="Calibri" w:eastAsia="Calibri" w:hAnsi="Calibri" w:cs="Calibri"/>
                <w:color w:val="000000"/>
                <w:sz w:val="22"/>
                <w:szCs w:val="22"/>
              </w:rPr>
              <w:t>RET 2203 + RET 2204 = RSP 486</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92E50EE" w14:textId="77777777" w:rsidR="00322ACE" w:rsidRDefault="00322ACE">
            <w:pPr>
              <w:rPr>
                <w:color w:val="000000"/>
                <w:sz w:val="22"/>
                <w:szCs w:val="22"/>
              </w:rPr>
            </w:pPr>
          </w:p>
        </w:tc>
      </w:tr>
      <w:tr w:rsidR="00322ACE" w14:paraId="785373B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81024E0" w14:textId="77777777" w:rsidR="00322ACE" w:rsidRDefault="00D26FBE">
            <w:pPr>
              <w:rPr>
                <w:color w:val="000000"/>
                <w:sz w:val="22"/>
                <w:szCs w:val="22"/>
              </w:rPr>
            </w:pPr>
            <w:r>
              <w:rPr>
                <w:rFonts w:ascii="Calibri" w:eastAsia="Calibri" w:hAnsi="Calibri" w:cs="Calibri"/>
                <w:color w:val="000000"/>
                <w:sz w:val="22"/>
                <w:szCs w:val="22"/>
              </w:rPr>
              <w:t>RET 2220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E6375B3" w14:textId="77777777" w:rsidR="00322ACE" w:rsidRDefault="00D26FBE">
            <w:pPr>
              <w:rPr>
                <w:color w:val="000000"/>
                <w:sz w:val="22"/>
                <w:szCs w:val="22"/>
              </w:rPr>
            </w:pPr>
            <w:r>
              <w:rPr>
                <w:rFonts w:ascii="Calibri" w:eastAsia="Calibri" w:hAnsi="Calibri" w:cs="Calibri"/>
                <w:color w:val="000000"/>
                <w:sz w:val="22"/>
                <w:szCs w:val="22"/>
              </w:rPr>
              <w:t>Respiratory Care Emergency Preparedness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A72315"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EF981F2" w14:textId="77777777" w:rsidR="00322ACE" w:rsidRDefault="00D26FBE">
            <w:pPr>
              <w:rPr>
                <w:color w:val="000000"/>
                <w:sz w:val="22"/>
                <w:szCs w:val="22"/>
              </w:rPr>
            </w:pPr>
            <w:r>
              <w:rPr>
                <w:rFonts w:ascii="Calibri" w:eastAsia="Calibri" w:hAnsi="Calibri" w:cs="Calibri"/>
                <w:color w:val="000000"/>
                <w:sz w:val="22"/>
                <w:szCs w:val="22"/>
              </w:rPr>
              <w:t>RSP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4FAE5ED" w14:textId="77777777" w:rsidR="00322ACE" w:rsidRDefault="00322ACE">
            <w:pPr>
              <w:rPr>
                <w:color w:val="000000"/>
                <w:sz w:val="22"/>
                <w:szCs w:val="22"/>
              </w:rPr>
            </w:pPr>
          </w:p>
        </w:tc>
      </w:tr>
      <w:tr w:rsidR="00322ACE" w14:paraId="2F9030C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8BEDCE" w14:textId="77777777" w:rsidR="00322ACE" w:rsidRDefault="00D26FBE">
            <w:pPr>
              <w:rPr>
                <w:color w:val="000000"/>
                <w:sz w:val="22"/>
                <w:szCs w:val="22"/>
              </w:rPr>
            </w:pPr>
            <w:r>
              <w:rPr>
                <w:rFonts w:ascii="Calibri" w:eastAsia="Calibri" w:hAnsi="Calibri" w:cs="Calibri"/>
                <w:color w:val="000000"/>
                <w:sz w:val="22"/>
                <w:szCs w:val="22"/>
              </w:rPr>
              <w:t>RET 2222</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72ED113" w14:textId="77777777" w:rsidR="00322ACE" w:rsidRDefault="00D26FBE">
            <w:pPr>
              <w:rPr>
                <w:color w:val="000000"/>
                <w:sz w:val="22"/>
                <w:szCs w:val="22"/>
              </w:rPr>
            </w:pPr>
            <w:r>
              <w:rPr>
                <w:rFonts w:ascii="Calibri" w:eastAsia="Calibri" w:hAnsi="Calibri" w:cs="Calibri"/>
                <w:color w:val="000000"/>
                <w:sz w:val="22"/>
                <w:szCs w:val="22"/>
              </w:rPr>
              <w:t>Lab for Respiratory Care Emergency Preparedness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17AC8E" w14:textId="77777777" w:rsidR="00322ACE" w:rsidRDefault="00D26FBE">
            <w:pPr>
              <w:jc w:val="center"/>
              <w:rPr>
                <w:color w:val="000000"/>
                <w:sz w:val="22"/>
                <w:szCs w:val="22"/>
              </w:rPr>
            </w:pPr>
            <w:r>
              <w:rPr>
                <w:rFonts w:ascii="Calibri" w:eastAsia="Calibri" w:hAnsi="Calibri" w:cs="Calibri"/>
                <w:color w:val="000000"/>
                <w:sz w:val="22"/>
                <w:szCs w:val="22"/>
              </w:rPr>
              <w:t>0</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4397BB" w14:textId="77777777" w:rsidR="00322ACE" w:rsidRDefault="00D26FBE">
            <w:pPr>
              <w:rPr>
                <w:color w:val="000000"/>
                <w:sz w:val="22"/>
                <w:szCs w:val="22"/>
              </w:rPr>
            </w:pPr>
            <w:r>
              <w:rPr>
                <w:rFonts w:ascii="Calibri" w:eastAsia="Calibri" w:hAnsi="Calibri" w:cs="Calibri"/>
                <w:color w:val="000000"/>
                <w:sz w:val="22"/>
                <w:szCs w:val="22"/>
              </w:rPr>
              <w:t>RSP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120BA1A" w14:textId="77777777" w:rsidR="00322ACE" w:rsidRDefault="00322ACE">
            <w:pPr>
              <w:rPr>
                <w:color w:val="000000"/>
                <w:sz w:val="22"/>
                <w:szCs w:val="22"/>
              </w:rPr>
            </w:pPr>
          </w:p>
        </w:tc>
      </w:tr>
      <w:tr w:rsidR="00322ACE" w14:paraId="50B5855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9ABA752" w14:textId="77777777" w:rsidR="00322ACE" w:rsidRDefault="00D26FBE">
            <w:pPr>
              <w:rPr>
                <w:color w:val="000000"/>
                <w:sz w:val="22"/>
                <w:szCs w:val="22"/>
              </w:rPr>
            </w:pPr>
            <w:r>
              <w:rPr>
                <w:rFonts w:ascii="Calibri" w:eastAsia="Calibri" w:hAnsi="Calibri" w:cs="Calibri"/>
                <w:color w:val="000000"/>
                <w:sz w:val="22"/>
                <w:szCs w:val="22"/>
              </w:rPr>
              <w:t>RET 2250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93EBFA4" w14:textId="77777777" w:rsidR="00322ACE" w:rsidRDefault="00D26FBE">
            <w:pPr>
              <w:rPr>
                <w:color w:val="000000"/>
                <w:sz w:val="22"/>
                <w:szCs w:val="22"/>
              </w:rPr>
            </w:pPr>
            <w:r>
              <w:rPr>
                <w:rFonts w:ascii="Calibri" w:eastAsia="Calibri" w:hAnsi="Calibri" w:cs="Calibri"/>
                <w:color w:val="000000"/>
                <w:sz w:val="22"/>
                <w:szCs w:val="22"/>
              </w:rPr>
              <w:t>Pediatrics &amp; Neonatology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4AE206"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ECDEC26" w14:textId="77777777" w:rsidR="00322ACE" w:rsidRDefault="00D26FBE">
            <w:pPr>
              <w:rPr>
                <w:color w:val="000000"/>
                <w:sz w:val="22"/>
                <w:szCs w:val="22"/>
              </w:rPr>
            </w:pPr>
            <w:r>
              <w:rPr>
                <w:rFonts w:ascii="Calibri" w:eastAsia="Calibri" w:hAnsi="Calibri" w:cs="Calibri"/>
                <w:color w:val="000000"/>
                <w:sz w:val="22"/>
                <w:szCs w:val="22"/>
              </w:rPr>
              <w:t>RSP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CE96430" w14:textId="77777777" w:rsidR="00322ACE" w:rsidRDefault="00322ACE">
            <w:pPr>
              <w:rPr>
                <w:color w:val="000000"/>
                <w:sz w:val="22"/>
                <w:szCs w:val="22"/>
              </w:rPr>
            </w:pPr>
          </w:p>
        </w:tc>
      </w:tr>
      <w:tr w:rsidR="00322ACE" w14:paraId="0469978E"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5EC936D7" w14:textId="77777777" w:rsidR="00322ACE" w:rsidRDefault="00322ACE">
            <w:pPr>
              <w:jc w:val="right"/>
              <w:rPr>
                <w:color w:val="000000"/>
                <w:sz w:val="22"/>
                <w:szCs w:val="22"/>
              </w:rPr>
            </w:pPr>
          </w:p>
        </w:tc>
        <w:tc>
          <w:tcPr>
            <w:tcW w:w="405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849C6F2" w14:textId="77777777" w:rsidR="00322ACE" w:rsidRDefault="00D26FBE">
            <w:pPr>
              <w:jc w:val="right"/>
              <w:rPr>
                <w:color w:val="000000"/>
                <w:sz w:val="22"/>
                <w:szCs w:val="22"/>
              </w:rPr>
            </w:pPr>
            <w:r>
              <w:rPr>
                <w:rFonts w:ascii="Calibri" w:eastAsia="Calibri" w:hAnsi="Calibri" w:cs="Calibri"/>
                <w:b/>
                <w:bCs/>
                <w:color w:val="000000"/>
                <w:sz w:val="22"/>
                <w:szCs w:val="22"/>
              </w:rPr>
              <w:t>Total Associate Degree Hours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16220E1" w14:textId="77777777" w:rsidR="00322ACE" w:rsidRDefault="00D26FBE">
            <w:pPr>
              <w:jc w:val="center"/>
              <w:rPr>
                <w:color w:val="000000"/>
                <w:sz w:val="22"/>
                <w:szCs w:val="22"/>
              </w:rPr>
            </w:pPr>
            <w:r>
              <w:rPr>
                <w:rFonts w:ascii="Calibri" w:eastAsia="Calibri" w:hAnsi="Calibri" w:cs="Calibri"/>
                <w:b/>
                <w:bCs/>
                <w:color w:val="000000"/>
                <w:sz w:val="22"/>
                <w:szCs w:val="22"/>
              </w:rPr>
              <w:t>65</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5C945850" w14:textId="77777777" w:rsidR="00322ACE" w:rsidRDefault="00322ACE">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420CE994" w14:textId="77777777" w:rsidR="00322ACE" w:rsidRDefault="00322ACE">
            <w:pPr>
              <w:rPr>
                <w:color w:val="000000"/>
                <w:sz w:val="22"/>
                <w:szCs w:val="22"/>
              </w:rPr>
            </w:pPr>
          </w:p>
        </w:tc>
      </w:tr>
    </w:tbl>
    <w:p w14:paraId="61E7CC52" w14:textId="77777777" w:rsidR="00322ACE" w:rsidRDefault="00D26FBE">
      <w:pPr>
        <w:rPr>
          <w:sz w:val="22"/>
          <w:szCs w:val="22"/>
        </w:rPr>
      </w:pPr>
      <w:r>
        <w:rPr>
          <w:rFonts w:ascii="Calibri" w:eastAsia="Calibri" w:hAnsi="Calibri" w:cs="Calibri"/>
          <w:sz w:val="22"/>
          <w:szCs w:val="22"/>
        </w:rPr>
        <w:t>TBS XXX means to be selected by Sinclair College student.</w:t>
      </w:r>
    </w:p>
    <w:p w14:paraId="1496464D" w14:textId="77777777" w:rsidR="00322ACE" w:rsidRDefault="00D26FBE">
      <w:pPr>
        <w:rPr>
          <w:sz w:val="22"/>
          <w:szCs w:val="22"/>
        </w:rPr>
      </w:pPr>
      <w:r>
        <w:rPr>
          <w:rFonts w:ascii="Calibri" w:eastAsia="Calibri" w:hAnsi="Calibri" w:cs="Calibri"/>
          <w:sz w:val="22"/>
          <w:szCs w:val="22"/>
        </w:rPr>
        <w:t>TBD XXX means to be determined by NKU based on course selected at Sinclair College.</w:t>
      </w:r>
    </w:p>
    <w:p w14:paraId="6413A9A6" w14:textId="77777777" w:rsidR="00322ACE" w:rsidRDefault="00D26FBE">
      <w:pPr>
        <w:pStyle w:val="Heading3"/>
        <w:keepLines/>
        <w:spacing w:before="40" w:after="0" w:line="259" w:lineRule="auto"/>
        <w:jc w:val="center"/>
      </w:pPr>
      <w:r>
        <w:rPr>
          <w:rFonts w:ascii="Calibri" w:eastAsia="Calibri" w:hAnsi="Calibri" w:cs="Calibri"/>
          <w:sz w:val="24"/>
          <w:szCs w:val="24"/>
        </w:rPr>
        <w:t>Northern Kentucky University</w:t>
      </w:r>
    </w:p>
    <w:p w14:paraId="61602F8D" w14:textId="77777777" w:rsidR="00322ACE" w:rsidRDefault="00322ACE">
      <w:pPr>
        <w:rPr>
          <w:sz w:val="22"/>
          <w:szCs w:val="22"/>
        </w:rPr>
      </w:pPr>
    </w:p>
    <w:p w14:paraId="420D23CB"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2: NKU Additional General Education Requirements</w:t>
      </w:r>
    </w:p>
    <w:p w14:paraId="0D22E7FC"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4336"/>
        <w:gridCol w:w="986"/>
        <w:gridCol w:w="1425"/>
        <w:gridCol w:w="1245"/>
      </w:tblGrid>
      <w:tr w:rsidR="00322ACE" w14:paraId="04855470"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F2A5BBB"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670DDCB6"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9D932C6"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C7D84AF"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658149A"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6C1B286A"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8EA6DDB"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754FEAE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04F30E" w14:textId="77777777" w:rsidR="00322ACE" w:rsidRDefault="00D26FBE">
            <w:pPr>
              <w:rPr>
                <w:color w:val="000000"/>
                <w:sz w:val="22"/>
                <w:szCs w:val="22"/>
              </w:rPr>
            </w:pPr>
            <w:r>
              <w:rPr>
                <w:rFonts w:ascii="Calibri" w:eastAsia="Calibri" w:hAnsi="Calibri" w:cs="Calibri"/>
                <w:color w:val="000000"/>
                <w:sz w:val="22"/>
                <w:szCs w:val="22"/>
              </w:rPr>
              <w:t>ENG 102</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ED138F" w14:textId="77777777" w:rsidR="00322ACE" w:rsidRDefault="00D26FBE">
            <w:pPr>
              <w:rPr>
                <w:color w:val="000000"/>
                <w:sz w:val="22"/>
                <w:szCs w:val="22"/>
              </w:rPr>
            </w:pPr>
            <w:r>
              <w:rPr>
                <w:rFonts w:ascii="Calibri" w:eastAsia="Calibri" w:hAnsi="Calibri" w:cs="Calibri"/>
                <w:color w:val="000000"/>
                <w:sz w:val="22"/>
                <w:szCs w:val="22"/>
              </w:rPr>
              <w:t>Advanced College Writing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144CFB"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9DA3916" w14:textId="77777777" w:rsidR="00322ACE" w:rsidRDefault="00D26FBE">
            <w:pPr>
              <w:rPr>
                <w:color w:val="000000"/>
                <w:sz w:val="22"/>
                <w:szCs w:val="22"/>
              </w:rPr>
            </w:pPr>
            <w:r>
              <w:rPr>
                <w:rFonts w:ascii="Calibri" w:eastAsia="Calibri" w:hAnsi="Calibri" w:cs="Calibri"/>
                <w:color w:val="000000"/>
                <w:sz w:val="22"/>
                <w:szCs w:val="22"/>
              </w:rPr>
              <w:t>ENG 1201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3CCDD3A" w14:textId="77777777" w:rsidR="00322ACE" w:rsidRDefault="00322ACE">
            <w:pPr>
              <w:jc w:val="center"/>
              <w:rPr>
                <w:color w:val="000000"/>
                <w:sz w:val="22"/>
                <w:szCs w:val="22"/>
              </w:rPr>
            </w:pPr>
          </w:p>
        </w:tc>
      </w:tr>
      <w:tr w:rsidR="00322ACE" w14:paraId="615C50C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5F3DB9E"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73CF053" w14:textId="77777777" w:rsidR="00322ACE" w:rsidRDefault="00D26FBE">
            <w:pPr>
              <w:rPr>
                <w:color w:val="000000"/>
                <w:sz w:val="22"/>
                <w:szCs w:val="22"/>
              </w:rPr>
            </w:pPr>
            <w:r>
              <w:rPr>
                <w:rFonts w:ascii="Calibri" w:eastAsia="Calibri" w:hAnsi="Calibri" w:cs="Calibri"/>
                <w:color w:val="000000"/>
                <w:sz w:val="22"/>
                <w:szCs w:val="22"/>
              </w:rPr>
              <w:t>Oral Communication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DC754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F8BBF18"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F2ECC32" w14:textId="77777777" w:rsidR="00322ACE" w:rsidRDefault="00322ACE">
            <w:pPr>
              <w:jc w:val="center"/>
              <w:rPr>
                <w:color w:val="000000"/>
                <w:sz w:val="22"/>
                <w:szCs w:val="22"/>
              </w:rPr>
            </w:pPr>
          </w:p>
        </w:tc>
      </w:tr>
      <w:tr w:rsidR="00322ACE" w14:paraId="648763BF"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9418D2"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88F60D" w14:textId="77777777" w:rsidR="00322ACE" w:rsidRDefault="00D26FBE">
            <w:pPr>
              <w:rPr>
                <w:color w:val="000000"/>
                <w:sz w:val="22"/>
                <w:szCs w:val="22"/>
              </w:rPr>
            </w:pPr>
            <w:r>
              <w:rPr>
                <w:rFonts w:ascii="Calibri" w:eastAsia="Calibri" w:hAnsi="Calibri" w:cs="Calibri"/>
                <w:color w:val="000000"/>
                <w:sz w:val="22"/>
                <w:szCs w:val="22"/>
              </w:rPr>
              <w:t>Cultural Pluralism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54085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CD00316"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3133FE8" w14:textId="77777777" w:rsidR="00322ACE" w:rsidRDefault="00322ACE">
            <w:pPr>
              <w:jc w:val="center"/>
              <w:rPr>
                <w:color w:val="000000"/>
                <w:sz w:val="22"/>
                <w:szCs w:val="22"/>
              </w:rPr>
            </w:pPr>
          </w:p>
        </w:tc>
      </w:tr>
      <w:tr w:rsidR="00322ACE" w14:paraId="674F779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0A86A1" w14:textId="77777777" w:rsidR="00322ACE" w:rsidRDefault="00D26FBE">
            <w:pPr>
              <w:rPr>
                <w:color w:val="000000"/>
                <w:sz w:val="22"/>
                <w:szCs w:val="22"/>
              </w:rPr>
            </w:pPr>
            <w:r>
              <w:rPr>
                <w:rFonts w:ascii="Calibri" w:eastAsia="Calibri" w:hAnsi="Calibri" w:cs="Calibri"/>
                <w:color w:val="000000"/>
                <w:sz w:val="22"/>
                <w:szCs w:val="22"/>
              </w:rPr>
              <w:t xml:space="preserve">TBS XXX </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DBAC12" w14:textId="77777777" w:rsidR="00322ACE" w:rsidRDefault="00D26FBE">
            <w:pPr>
              <w:rPr>
                <w:color w:val="000000"/>
                <w:sz w:val="22"/>
                <w:szCs w:val="22"/>
              </w:rPr>
            </w:pPr>
            <w:r>
              <w:rPr>
                <w:rFonts w:ascii="Calibri" w:eastAsia="Calibri" w:hAnsi="Calibri" w:cs="Calibri"/>
                <w:color w:val="000000"/>
                <w:sz w:val="22"/>
                <w:szCs w:val="22"/>
              </w:rPr>
              <w:t>Individual &amp;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6529B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CFE695D"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71CCF74" w14:textId="77777777" w:rsidR="00322ACE" w:rsidRDefault="00322ACE">
            <w:pPr>
              <w:jc w:val="center"/>
              <w:rPr>
                <w:color w:val="000000"/>
                <w:sz w:val="22"/>
                <w:szCs w:val="22"/>
              </w:rPr>
            </w:pPr>
          </w:p>
        </w:tc>
      </w:tr>
      <w:tr w:rsidR="00322ACE" w14:paraId="437A2085"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ABF5FB"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089060" w14:textId="77777777" w:rsidR="00322ACE" w:rsidRDefault="00D26FBE">
            <w:pPr>
              <w:rPr>
                <w:color w:val="000000"/>
                <w:sz w:val="22"/>
                <w:szCs w:val="22"/>
              </w:rPr>
            </w:pPr>
            <w:r>
              <w:rPr>
                <w:rFonts w:ascii="Calibri" w:eastAsia="Calibri" w:hAnsi="Calibri" w:cs="Calibri"/>
                <w:color w:val="000000"/>
                <w:sz w:val="22"/>
                <w:szCs w:val="22"/>
              </w:rPr>
              <w:t>Culture &amp; Creativity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9785D3" w14:textId="77777777" w:rsidR="00322ACE" w:rsidRDefault="00D26FBE">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CF5A60D"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6F0159F" w14:textId="77777777" w:rsidR="00322ACE" w:rsidRDefault="00322ACE">
            <w:pPr>
              <w:jc w:val="center"/>
              <w:rPr>
                <w:color w:val="000000"/>
                <w:sz w:val="22"/>
                <w:szCs w:val="22"/>
              </w:rPr>
            </w:pPr>
          </w:p>
        </w:tc>
      </w:tr>
      <w:tr w:rsidR="00322ACE" w14:paraId="01CA364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3E6B27"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A19307" w14:textId="77777777" w:rsidR="00322ACE" w:rsidRDefault="00D26FBE">
            <w:pPr>
              <w:rPr>
                <w:color w:val="000000"/>
                <w:sz w:val="22"/>
                <w:szCs w:val="22"/>
              </w:rPr>
            </w:pPr>
            <w:r>
              <w:rPr>
                <w:rFonts w:ascii="Calibri" w:eastAsia="Calibri" w:hAnsi="Calibri" w:cs="Calibri"/>
                <w:color w:val="000000"/>
                <w:sz w:val="22"/>
                <w:szCs w:val="22"/>
              </w:rPr>
              <w:t>Global Viewpoints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9267E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0A90C7F"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051161D" w14:textId="77777777" w:rsidR="00322ACE" w:rsidRDefault="00322ACE">
            <w:pPr>
              <w:jc w:val="center"/>
              <w:rPr>
                <w:color w:val="000000"/>
                <w:sz w:val="22"/>
                <w:szCs w:val="22"/>
              </w:rPr>
            </w:pPr>
          </w:p>
        </w:tc>
      </w:tr>
      <w:tr w:rsidR="00322ACE" w14:paraId="351DB45F"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4591BA55" w14:textId="77777777" w:rsidR="00322ACE" w:rsidRDefault="00322ACE">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02A6159E" w14:textId="77777777" w:rsidR="00322ACE" w:rsidRDefault="00D26FBE">
            <w:pPr>
              <w:jc w:val="right"/>
              <w:rPr>
                <w:color w:val="000000"/>
                <w:sz w:val="22"/>
                <w:szCs w:val="22"/>
              </w:rPr>
            </w:pPr>
            <w:r>
              <w:rPr>
                <w:rFonts w:ascii="Calibri" w:eastAsia="Calibri" w:hAnsi="Calibri" w:cs="Calibri"/>
                <w:b/>
                <w:bCs/>
                <w:color w:val="000000"/>
                <w:sz w:val="22"/>
                <w:szCs w:val="22"/>
              </w:rPr>
              <w:t>Subtotal General Education Courses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3898047F" w14:textId="77777777" w:rsidR="00322ACE" w:rsidRDefault="00D26FBE">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3AF15B86" w14:textId="77777777" w:rsidR="00322ACE" w:rsidRDefault="00322ACE">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5850F6ED" w14:textId="77777777" w:rsidR="00322ACE" w:rsidRDefault="00322ACE">
            <w:pPr>
              <w:jc w:val="center"/>
              <w:rPr>
                <w:color w:val="000000"/>
                <w:sz w:val="22"/>
                <w:szCs w:val="22"/>
              </w:rPr>
            </w:pPr>
          </w:p>
        </w:tc>
      </w:tr>
    </w:tbl>
    <w:p w14:paraId="4F9D64EC" w14:textId="77777777" w:rsidR="00322ACE" w:rsidRDefault="00322ACE">
      <w:pPr>
        <w:pStyle w:val="Heading4"/>
        <w:keepLines/>
        <w:spacing w:before="40" w:after="0" w:line="259" w:lineRule="auto"/>
        <w:rPr>
          <w:sz w:val="22"/>
          <w:szCs w:val="22"/>
        </w:rPr>
      </w:pPr>
    </w:p>
    <w:p w14:paraId="6435855A"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3: NKU Major Requirements for the BS in Health Science – Degree Completion Track</w:t>
      </w:r>
    </w:p>
    <w:p w14:paraId="7449C2CE"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9"/>
        <w:gridCol w:w="987"/>
        <w:gridCol w:w="1426"/>
        <w:gridCol w:w="1245"/>
      </w:tblGrid>
      <w:tr w:rsidR="00322ACE" w14:paraId="32DBA70B"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CC3555E"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7CAECCCA"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8F352D3"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9BD42CB"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CB82CEE"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00A06F5F"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5DD38E0"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5D2C77B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A422C8" w14:textId="77777777" w:rsidR="00322ACE" w:rsidRDefault="00D26FBE">
            <w:pPr>
              <w:rPr>
                <w:color w:val="000000"/>
                <w:sz w:val="22"/>
                <w:szCs w:val="22"/>
              </w:rPr>
            </w:pPr>
            <w:r>
              <w:rPr>
                <w:rFonts w:ascii="Calibri" w:eastAsia="Calibri" w:hAnsi="Calibri" w:cs="Calibri"/>
                <w:color w:val="000000"/>
                <w:sz w:val="22"/>
                <w:szCs w:val="22"/>
              </w:rPr>
              <w:t>CHP 500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D72351" w14:textId="77777777" w:rsidR="00322ACE" w:rsidRDefault="00D26FBE">
            <w:pPr>
              <w:rPr>
                <w:color w:val="000000"/>
                <w:sz w:val="22"/>
                <w:szCs w:val="22"/>
              </w:rPr>
            </w:pPr>
            <w:r>
              <w:rPr>
                <w:rFonts w:ascii="Calibri" w:eastAsia="Calibri" w:hAnsi="Calibri" w:cs="Calibri"/>
                <w:color w:val="000000"/>
                <w:sz w:val="22"/>
                <w:szCs w:val="22"/>
              </w:rPr>
              <w:t>Teaching &amp; Learning in Healthcare Education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72B5A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9AF93F2"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FCB814F" w14:textId="77777777" w:rsidR="00322ACE" w:rsidRDefault="00322ACE">
            <w:pPr>
              <w:jc w:val="center"/>
              <w:rPr>
                <w:color w:val="000000"/>
                <w:sz w:val="22"/>
                <w:szCs w:val="22"/>
              </w:rPr>
            </w:pPr>
          </w:p>
        </w:tc>
      </w:tr>
      <w:tr w:rsidR="00322ACE" w14:paraId="10488DD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FA3E71" w14:textId="77777777" w:rsidR="00322ACE" w:rsidRDefault="00D26FBE">
            <w:pPr>
              <w:rPr>
                <w:color w:val="000000"/>
                <w:sz w:val="22"/>
                <w:szCs w:val="22"/>
              </w:rPr>
            </w:pPr>
            <w:r>
              <w:rPr>
                <w:rFonts w:ascii="Calibri" w:eastAsia="Calibri" w:hAnsi="Calibri" w:cs="Calibri"/>
                <w:color w:val="000000"/>
                <w:sz w:val="22"/>
                <w:szCs w:val="22"/>
              </w:rPr>
              <w:t>HIN 355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3A320B" w14:textId="77777777" w:rsidR="00322ACE" w:rsidRDefault="00D26FBE">
            <w:pPr>
              <w:rPr>
                <w:color w:val="000000"/>
                <w:sz w:val="22"/>
                <w:szCs w:val="22"/>
              </w:rPr>
            </w:pPr>
            <w:r>
              <w:rPr>
                <w:rFonts w:ascii="Calibri" w:eastAsia="Calibri" w:hAnsi="Calibri" w:cs="Calibri"/>
                <w:color w:val="000000"/>
                <w:sz w:val="22"/>
                <w:szCs w:val="22"/>
              </w:rPr>
              <w:t>Foundations of Health Informatics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9EA44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C1191FB"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91A47FD" w14:textId="77777777" w:rsidR="00322ACE" w:rsidRDefault="00322ACE">
            <w:pPr>
              <w:jc w:val="center"/>
              <w:rPr>
                <w:color w:val="000000"/>
                <w:sz w:val="22"/>
                <w:szCs w:val="22"/>
              </w:rPr>
            </w:pPr>
          </w:p>
        </w:tc>
      </w:tr>
      <w:tr w:rsidR="00322ACE" w14:paraId="1BABF72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A76AEF9" w14:textId="77777777" w:rsidR="00322ACE" w:rsidRDefault="00D26FBE">
            <w:pPr>
              <w:rPr>
                <w:color w:val="000000"/>
                <w:sz w:val="22"/>
                <w:szCs w:val="22"/>
              </w:rPr>
            </w:pPr>
            <w:r>
              <w:rPr>
                <w:rFonts w:ascii="Calibri" w:eastAsia="Calibri" w:hAnsi="Calibri" w:cs="Calibri"/>
                <w:color w:val="000000"/>
                <w:sz w:val="22"/>
                <w:szCs w:val="22"/>
              </w:rPr>
              <w:t>HSC 410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236AF0" w14:textId="77777777" w:rsidR="00322ACE" w:rsidRDefault="00D26FBE">
            <w:pPr>
              <w:rPr>
                <w:color w:val="000000"/>
                <w:sz w:val="22"/>
                <w:szCs w:val="22"/>
              </w:rPr>
            </w:pPr>
            <w:r>
              <w:rPr>
                <w:rFonts w:ascii="Calibri" w:eastAsia="Calibri" w:hAnsi="Calibri" w:cs="Calibri"/>
                <w:color w:val="000000"/>
                <w:sz w:val="22"/>
                <w:szCs w:val="22"/>
              </w:rPr>
              <w:t>Healthcare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CA42E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5760106"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B11F9E1" w14:textId="77777777" w:rsidR="00322ACE" w:rsidRDefault="00322ACE">
            <w:pPr>
              <w:jc w:val="center"/>
              <w:rPr>
                <w:color w:val="000000"/>
                <w:sz w:val="22"/>
                <w:szCs w:val="22"/>
              </w:rPr>
            </w:pPr>
          </w:p>
        </w:tc>
      </w:tr>
      <w:tr w:rsidR="00322ACE" w14:paraId="752C2CC0"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F350814" w14:textId="77777777" w:rsidR="00322ACE" w:rsidRDefault="00D26FBE">
            <w:pPr>
              <w:rPr>
                <w:color w:val="000000"/>
                <w:sz w:val="22"/>
                <w:szCs w:val="22"/>
              </w:rPr>
            </w:pPr>
            <w:r>
              <w:rPr>
                <w:rFonts w:ascii="Calibri" w:eastAsia="Calibri" w:hAnsi="Calibri" w:cs="Calibri"/>
                <w:color w:val="000000"/>
                <w:sz w:val="22"/>
                <w:szCs w:val="22"/>
              </w:rPr>
              <w:t>HSC 413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83C59A" w14:textId="77777777" w:rsidR="00322ACE" w:rsidRDefault="00D26FBE">
            <w:pPr>
              <w:rPr>
                <w:color w:val="000000"/>
                <w:sz w:val="22"/>
                <w:szCs w:val="22"/>
              </w:rPr>
            </w:pPr>
            <w:r>
              <w:rPr>
                <w:rFonts w:ascii="Calibri" w:eastAsia="Calibri" w:hAnsi="Calibri" w:cs="Calibri"/>
                <w:color w:val="000000"/>
                <w:sz w:val="22"/>
                <w:szCs w:val="22"/>
              </w:rPr>
              <w:t>Aging in Today’s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4072B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57DEB84"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AC0E55F" w14:textId="77777777" w:rsidR="00322ACE" w:rsidRDefault="00322ACE">
            <w:pPr>
              <w:jc w:val="center"/>
              <w:rPr>
                <w:color w:val="000000"/>
                <w:sz w:val="22"/>
                <w:szCs w:val="22"/>
              </w:rPr>
            </w:pPr>
          </w:p>
        </w:tc>
      </w:tr>
      <w:tr w:rsidR="00322ACE" w14:paraId="39BB8092"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BDA747" w14:textId="77777777" w:rsidR="00322ACE" w:rsidRDefault="00D26FBE">
            <w:pPr>
              <w:rPr>
                <w:color w:val="000000"/>
                <w:sz w:val="22"/>
                <w:szCs w:val="22"/>
              </w:rPr>
            </w:pPr>
            <w:r>
              <w:rPr>
                <w:rFonts w:ascii="Calibri" w:eastAsia="Calibri" w:hAnsi="Calibri" w:cs="Calibri"/>
                <w:color w:val="000000"/>
                <w:sz w:val="22"/>
                <w:szCs w:val="22"/>
              </w:rPr>
              <w:t>HSC 415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C72D6E" w14:textId="77777777" w:rsidR="00322ACE" w:rsidRDefault="00D26FBE">
            <w:pPr>
              <w:rPr>
                <w:color w:val="000000"/>
                <w:sz w:val="22"/>
                <w:szCs w:val="22"/>
              </w:rPr>
            </w:pPr>
            <w:r>
              <w:rPr>
                <w:rFonts w:ascii="Calibri" w:eastAsia="Calibri" w:hAnsi="Calibri" w:cs="Calibri"/>
                <w:color w:val="000000"/>
                <w:sz w:val="22"/>
                <w:szCs w:val="22"/>
              </w:rPr>
              <w:t>Ethical and Legal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26984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FAB8712"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269A3BE" w14:textId="77777777" w:rsidR="00322ACE" w:rsidRDefault="00322ACE">
            <w:pPr>
              <w:jc w:val="center"/>
              <w:rPr>
                <w:color w:val="000000"/>
                <w:sz w:val="22"/>
                <w:szCs w:val="22"/>
              </w:rPr>
            </w:pPr>
          </w:p>
        </w:tc>
      </w:tr>
      <w:tr w:rsidR="00322ACE" w14:paraId="4CEAFBAD"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94044FE" w14:textId="77777777" w:rsidR="00322ACE" w:rsidRDefault="00D26FBE">
            <w:pPr>
              <w:rPr>
                <w:color w:val="000000"/>
                <w:sz w:val="22"/>
                <w:szCs w:val="22"/>
              </w:rPr>
            </w:pPr>
            <w:r>
              <w:rPr>
                <w:rFonts w:ascii="Calibri" w:eastAsia="Calibri" w:hAnsi="Calibri" w:cs="Calibri"/>
                <w:color w:val="000000"/>
                <w:sz w:val="22"/>
                <w:szCs w:val="22"/>
              </w:rPr>
              <w:t>HSC 421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A3A9F3" w14:textId="77777777" w:rsidR="00322ACE" w:rsidRDefault="00D26FBE">
            <w:pPr>
              <w:rPr>
                <w:color w:val="000000"/>
                <w:sz w:val="22"/>
                <w:szCs w:val="22"/>
              </w:rPr>
            </w:pPr>
            <w:r>
              <w:rPr>
                <w:rFonts w:ascii="Calibri" w:eastAsia="Calibri" w:hAnsi="Calibri" w:cs="Calibri"/>
                <w:color w:val="000000"/>
                <w:sz w:val="22"/>
                <w:szCs w:val="22"/>
              </w:rPr>
              <w:t>Healthcare Research</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BBBBC6"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31F755E"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8E67A34" w14:textId="77777777" w:rsidR="00322ACE" w:rsidRDefault="00322ACE">
            <w:pPr>
              <w:jc w:val="center"/>
              <w:rPr>
                <w:color w:val="000000"/>
                <w:sz w:val="22"/>
                <w:szCs w:val="22"/>
              </w:rPr>
            </w:pPr>
          </w:p>
        </w:tc>
      </w:tr>
      <w:tr w:rsidR="00322ACE" w14:paraId="0909EAE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DC5ED11" w14:textId="77777777" w:rsidR="00322ACE" w:rsidRDefault="00D26FBE">
            <w:pPr>
              <w:rPr>
                <w:color w:val="000000"/>
                <w:sz w:val="22"/>
                <w:szCs w:val="22"/>
              </w:rPr>
            </w:pPr>
            <w:r>
              <w:rPr>
                <w:rFonts w:ascii="Calibri" w:eastAsia="Calibri" w:hAnsi="Calibri" w:cs="Calibri"/>
                <w:color w:val="000000"/>
                <w:sz w:val="22"/>
                <w:szCs w:val="22"/>
              </w:rPr>
              <w:t>HSC 440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24A17B" w14:textId="77777777" w:rsidR="00322ACE" w:rsidRDefault="00D26FBE">
            <w:pPr>
              <w:rPr>
                <w:color w:val="000000"/>
                <w:sz w:val="22"/>
                <w:szCs w:val="22"/>
              </w:rPr>
            </w:pPr>
            <w:r>
              <w:rPr>
                <w:rFonts w:ascii="Calibri" w:eastAsia="Calibri" w:hAnsi="Calibri" w:cs="Calibri"/>
                <w:color w:val="000000"/>
                <w:sz w:val="22"/>
                <w:szCs w:val="22"/>
              </w:rPr>
              <w:t>Issues in Chronic Disease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53D2B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7C76097"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6D15DD7" w14:textId="77777777" w:rsidR="00322ACE" w:rsidRDefault="00322ACE">
            <w:pPr>
              <w:jc w:val="center"/>
              <w:rPr>
                <w:color w:val="000000"/>
                <w:sz w:val="22"/>
                <w:szCs w:val="22"/>
              </w:rPr>
            </w:pPr>
          </w:p>
        </w:tc>
      </w:tr>
      <w:tr w:rsidR="00322ACE" w14:paraId="0FABEAC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C858C0A" w14:textId="77777777" w:rsidR="00322ACE" w:rsidRDefault="00D26FBE">
            <w:pPr>
              <w:rPr>
                <w:color w:val="000000"/>
                <w:sz w:val="22"/>
                <w:szCs w:val="22"/>
              </w:rPr>
            </w:pPr>
            <w:r>
              <w:rPr>
                <w:rFonts w:ascii="Calibri" w:eastAsia="Calibri" w:hAnsi="Calibri" w:cs="Calibri"/>
                <w:color w:val="000000"/>
                <w:sz w:val="22"/>
                <w:szCs w:val="22"/>
              </w:rPr>
              <w:t>HSC 480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5A3999" w14:textId="77777777" w:rsidR="00322ACE" w:rsidRDefault="00D26FBE">
            <w:pPr>
              <w:rPr>
                <w:color w:val="000000"/>
                <w:sz w:val="22"/>
                <w:szCs w:val="22"/>
              </w:rPr>
            </w:pPr>
            <w:r>
              <w:rPr>
                <w:rFonts w:ascii="Calibri" w:eastAsia="Calibri" w:hAnsi="Calibri" w:cs="Calibri"/>
                <w:color w:val="000000"/>
                <w:sz w:val="22"/>
                <w:szCs w:val="22"/>
              </w:rPr>
              <w:t>Global Perspectives of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604D8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38A9DDE"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7D70A1D" w14:textId="77777777" w:rsidR="00322ACE" w:rsidRDefault="00322ACE">
            <w:pPr>
              <w:jc w:val="center"/>
              <w:rPr>
                <w:color w:val="000000"/>
                <w:sz w:val="22"/>
                <w:szCs w:val="22"/>
              </w:rPr>
            </w:pPr>
          </w:p>
        </w:tc>
      </w:tr>
      <w:tr w:rsidR="00322ACE" w14:paraId="7811B99D"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5AB207" w14:textId="77777777" w:rsidR="00322ACE" w:rsidRDefault="00D26FBE">
            <w:pPr>
              <w:rPr>
                <w:color w:val="000000"/>
                <w:sz w:val="22"/>
                <w:szCs w:val="22"/>
              </w:rPr>
            </w:pPr>
            <w:r>
              <w:rPr>
                <w:rFonts w:ascii="Calibri" w:eastAsia="Calibri" w:hAnsi="Calibri" w:cs="Calibri"/>
                <w:color w:val="000000"/>
                <w:sz w:val="22"/>
                <w:szCs w:val="22"/>
              </w:rPr>
              <w:t>HSC 510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6C994D" w14:textId="77777777" w:rsidR="00322ACE" w:rsidRDefault="00D26FBE">
            <w:pPr>
              <w:rPr>
                <w:color w:val="000000"/>
                <w:sz w:val="22"/>
                <w:szCs w:val="22"/>
              </w:rPr>
            </w:pPr>
            <w:r>
              <w:rPr>
                <w:rFonts w:ascii="Calibri" w:eastAsia="Calibri" w:hAnsi="Calibri" w:cs="Calibri"/>
                <w:color w:val="000000"/>
                <w:sz w:val="22"/>
                <w:szCs w:val="22"/>
              </w:rPr>
              <w:t>Trends and Cultural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41E1E3"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E837CD0"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557E5A4" w14:textId="77777777" w:rsidR="00322ACE" w:rsidRDefault="00322ACE">
            <w:pPr>
              <w:jc w:val="center"/>
              <w:rPr>
                <w:color w:val="000000"/>
                <w:sz w:val="22"/>
                <w:szCs w:val="22"/>
              </w:rPr>
            </w:pPr>
          </w:p>
        </w:tc>
      </w:tr>
      <w:tr w:rsidR="00322ACE" w14:paraId="54E6C02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0AB199" w14:textId="77777777" w:rsidR="00322ACE" w:rsidRDefault="00D26FBE">
            <w:pPr>
              <w:rPr>
                <w:color w:val="000000"/>
                <w:sz w:val="22"/>
                <w:szCs w:val="22"/>
              </w:rPr>
            </w:pPr>
            <w:r>
              <w:rPr>
                <w:rFonts w:ascii="Calibri" w:eastAsia="Calibri" w:hAnsi="Calibri" w:cs="Calibri"/>
                <w:color w:val="000000"/>
                <w:sz w:val="22"/>
                <w:szCs w:val="22"/>
              </w:rPr>
              <w:t>LDR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4C1445" w14:textId="77777777" w:rsidR="00322ACE" w:rsidRDefault="00D26FBE">
            <w:pPr>
              <w:rPr>
                <w:color w:val="000000"/>
                <w:sz w:val="22"/>
                <w:szCs w:val="22"/>
              </w:rPr>
            </w:pPr>
            <w:r>
              <w:rPr>
                <w:rFonts w:ascii="Calibri" w:eastAsia="Calibri" w:hAnsi="Calibri" w:cs="Calibri"/>
                <w:color w:val="000000"/>
                <w:sz w:val="22"/>
                <w:szCs w:val="22"/>
              </w:rPr>
              <w:t>Leadership Development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B2852A"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CAB7DE4"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A09614D" w14:textId="77777777" w:rsidR="00322ACE" w:rsidRDefault="00322ACE">
            <w:pPr>
              <w:jc w:val="center"/>
              <w:rPr>
                <w:color w:val="000000"/>
                <w:sz w:val="22"/>
                <w:szCs w:val="22"/>
              </w:rPr>
            </w:pPr>
          </w:p>
        </w:tc>
      </w:tr>
      <w:tr w:rsidR="00322ACE" w14:paraId="6559C00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65A741" w14:textId="77777777" w:rsidR="00322ACE" w:rsidRDefault="00D26FBE">
            <w:pPr>
              <w:rPr>
                <w:color w:val="000000"/>
                <w:sz w:val="22"/>
                <w:szCs w:val="22"/>
              </w:rPr>
            </w:pPr>
            <w:r>
              <w:rPr>
                <w:rFonts w:ascii="Calibri" w:eastAsia="Calibri" w:hAnsi="Calibri" w:cs="Calibri"/>
                <w:color w:val="000000"/>
                <w:sz w:val="22"/>
                <w:szCs w:val="22"/>
              </w:rPr>
              <w:t>STA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CE265A" w14:textId="77777777" w:rsidR="00322ACE" w:rsidRDefault="00D26FBE">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A23E4F"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33D40F5" w14:textId="77777777" w:rsidR="00322ACE" w:rsidRDefault="00D26FBE">
            <w:pPr>
              <w:rPr>
                <w:color w:val="000000"/>
                <w:sz w:val="22"/>
                <w:szCs w:val="22"/>
              </w:rPr>
            </w:pPr>
            <w:r>
              <w:rPr>
                <w:rFonts w:ascii="Calibri" w:eastAsia="Calibri" w:hAnsi="Calibri" w:cs="Calibri"/>
                <w:color w:val="000000"/>
                <w:sz w:val="22"/>
                <w:szCs w:val="22"/>
              </w:rPr>
              <w:t>MAT 1450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FF1ABD4" w14:textId="77777777" w:rsidR="00322ACE" w:rsidRDefault="00322ACE">
            <w:pPr>
              <w:jc w:val="center"/>
              <w:rPr>
                <w:color w:val="000000"/>
                <w:sz w:val="22"/>
                <w:szCs w:val="22"/>
              </w:rPr>
            </w:pPr>
          </w:p>
        </w:tc>
      </w:tr>
      <w:tr w:rsidR="00322ACE" w14:paraId="13F94731"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3F28A87B" w14:textId="77777777" w:rsidR="00322ACE" w:rsidRDefault="00322ACE">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5D44BA8" w14:textId="77777777" w:rsidR="00322ACE" w:rsidRDefault="00D26FBE">
            <w:pPr>
              <w:jc w:val="right"/>
              <w:rPr>
                <w:color w:val="000000"/>
                <w:sz w:val="22"/>
                <w:szCs w:val="22"/>
              </w:rPr>
            </w:pPr>
            <w:r>
              <w:rPr>
                <w:rFonts w:ascii="Calibri" w:eastAsia="Calibri" w:hAnsi="Calibri" w:cs="Calibri"/>
                <w:b/>
                <w:bCs/>
                <w:color w:val="000000"/>
                <w:sz w:val="22"/>
                <w:szCs w:val="22"/>
              </w:rPr>
              <w:t>Subtotal NKU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C671EC3" w14:textId="77777777" w:rsidR="00322ACE" w:rsidRDefault="00D26FBE">
            <w:pPr>
              <w:jc w:val="center"/>
              <w:rPr>
                <w:color w:val="000000"/>
                <w:sz w:val="22"/>
                <w:szCs w:val="22"/>
              </w:rPr>
            </w:pPr>
            <w:r>
              <w:rPr>
                <w:rFonts w:ascii="Calibri" w:eastAsia="Calibri" w:hAnsi="Calibri" w:cs="Calibri"/>
                <w:b/>
                <w:bCs/>
                <w:color w:val="000000"/>
                <w:sz w:val="22"/>
                <w:szCs w:val="22"/>
              </w:rPr>
              <w:t>33</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6B13D130" w14:textId="77777777" w:rsidR="00322ACE" w:rsidRDefault="00322ACE">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724D2109" w14:textId="77777777" w:rsidR="00322ACE" w:rsidRDefault="00322ACE">
            <w:pPr>
              <w:jc w:val="center"/>
              <w:rPr>
                <w:color w:val="000000"/>
                <w:sz w:val="22"/>
                <w:szCs w:val="22"/>
              </w:rPr>
            </w:pPr>
          </w:p>
        </w:tc>
      </w:tr>
    </w:tbl>
    <w:p w14:paraId="5D2CCC16" w14:textId="77777777" w:rsidR="00322ACE" w:rsidRDefault="00322ACE">
      <w:pPr>
        <w:spacing w:after="160" w:line="259" w:lineRule="auto"/>
        <w:rPr>
          <w:sz w:val="22"/>
          <w:szCs w:val="22"/>
        </w:rPr>
      </w:pPr>
    </w:p>
    <w:p w14:paraId="1A9E450E" w14:textId="77777777" w:rsidR="00322ACE" w:rsidRDefault="00D26FBE">
      <w:pPr>
        <w:rPr>
          <w:sz w:val="22"/>
          <w:szCs w:val="22"/>
        </w:rPr>
      </w:pPr>
      <w:r>
        <w:rPr>
          <w:rFonts w:ascii="Calibri" w:eastAsia="Calibri" w:hAnsi="Calibri" w:cs="Calibri"/>
          <w:b/>
          <w:bCs/>
          <w:sz w:val="22"/>
          <w:szCs w:val="22"/>
        </w:rPr>
        <w:t xml:space="preserve">Category 4: Additional Requirements at NKU </w:t>
      </w:r>
    </w:p>
    <w:p w14:paraId="44CBF47D" w14:textId="77777777" w:rsidR="00322ACE" w:rsidRDefault="00322ACE">
      <w:pPr>
        <w:rPr>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32"/>
        <w:gridCol w:w="4423"/>
        <w:gridCol w:w="1162"/>
        <w:gridCol w:w="987"/>
        <w:gridCol w:w="1333"/>
      </w:tblGrid>
      <w:tr w:rsidR="00322ACE" w14:paraId="4B5029FF" w14:textId="77777777">
        <w:trPr>
          <w:trHeight w:val="575"/>
          <w:tblHeader/>
        </w:trPr>
        <w:tc>
          <w:tcPr>
            <w:tcW w:w="134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F6F4769"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4B13657B"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228ED76"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72A902D"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6E9CCAF"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025E5A93"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78C57CC2"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5A888781"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5D67EE6E" w14:textId="77777777" w:rsidR="00322ACE" w:rsidRDefault="00322ACE">
            <w:pPr>
              <w:jc w:val="right"/>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32E725" w14:textId="77777777" w:rsidR="00322ACE" w:rsidRDefault="00D26FBE">
            <w:pPr>
              <w:jc w:val="right"/>
              <w:rPr>
                <w:color w:val="000000"/>
                <w:sz w:val="22"/>
                <w:szCs w:val="22"/>
              </w:rPr>
            </w:pPr>
            <w:r>
              <w:rPr>
                <w:rFonts w:ascii="Calibri" w:eastAsia="Calibri" w:hAnsi="Calibri" w:cs="Calibri"/>
                <w:b/>
                <w:bCs/>
                <w:color w:val="000000"/>
                <w:sz w:val="22"/>
                <w:szCs w:val="22"/>
              </w:rPr>
              <w:t>Subtotal Elective Hours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DA79F0" w14:textId="77777777" w:rsidR="00322ACE" w:rsidRDefault="00D26FBE">
            <w:pPr>
              <w:jc w:val="center"/>
              <w:rPr>
                <w:color w:val="000000"/>
                <w:sz w:val="22"/>
                <w:szCs w:val="22"/>
              </w:rPr>
            </w:pPr>
            <w:r>
              <w:rPr>
                <w:rFonts w:ascii="Calibri" w:eastAsia="Calibri" w:hAnsi="Calibri" w:cs="Calibri"/>
                <w:b/>
                <w:bCs/>
                <w:color w:val="000000"/>
                <w:sz w:val="22"/>
                <w:szCs w:val="22"/>
              </w:rPr>
              <w:t>8</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684E400" w14:textId="77777777" w:rsidR="00322ACE" w:rsidRDefault="00322ACE">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32B9890" w14:textId="77777777" w:rsidR="00322ACE" w:rsidRDefault="00322ACE">
            <w:pPr>
              <w:jc w:val="center"/>
              <w:rPr>
                <w:color w:val="000000"/>
                <w:sz w:val="22"/>
                <w:szCs w:val="22"/>
              </w:rPr>
            </w:pPr>
          </w:p>
        </w:tc>
      </w:tr>
      <w:tr w:rsidR="00322ACE" w14:paraId="4C46F2F5" w14:textId="77777777">
        <w:trPr>
          <w:trHeight w:val="70"/>
        </w:trPr>
        <w:tc>
          <w:tcPr>
            <w:tcW w:w="1345" w:type="dxa"/>
            <w:tcBorders>
              <w:top w:val="single" w:sz="4" w:space="0" w:color="000000"/>
              <w:right w:val="single" w:sz="4" w:space="0" w:color="000000"/>
            </w:tcBorders>
            <w:tcMar>
              <w:top w:w="8" w:type="dxa"/>
              <w:left w:w="108" w:type="dxa"/>
              <w:bottom w:w="8" w:type="dxa"/>
              <w:right w:w="108" w:type="dxa"/>
            </w:tcMar>
            <w:vAlign w:val="center"/>
          </w:tcPr>
          <w:p w14:paraId="42C34CBC" w14:textId="77777777" w:rsidR="00322ACE" w:rsidRDefault="00322ACE">
            <w:pPr>
              <w:jc w:val="right"/>
              <w:rPr>
                <w:color w:val="000000"/>
                <w:sz w:val="22"/>
                <w:szCs w:val="22"/>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9639F36" w14:textId="77777777" w:rsidR="00322ACE" w:rsidRDefault="00D26FBE">
            <w:pPr>
              <w:jc w:val="right"/>
              <w:rPr>
                <w:color w:val="000000"/>
                <w:sz w:val="22"/>
                <w:szCs w:val="22"/>
              </w:rPr>
            </w:pPr>
            <w:r>
              <w:rPr>
                <w:rFonts w:ascii="Calibri" w:eastAsia="Calibri" w:hAnsi="Calibri" w:cs="Calibri"/>
                <w:b/>
                <w:bCs/>
                <w:color w:val="000000"/>
                <w:sz w:val="22"/>
                <w:szCs w:val="22"/>
              </w:rPr>
              <w:t>Total Baccalaureate Degree Credit Hours</w:t>
            </w: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DDFCF6E" w14:textId="77777777" w:rsidR="00322ACE" w:rsidRDefault="00D26FBE">
            <w:pPr>
              <w:jc w:val="center"/>
              <w:rPr>
                <w:color w:val="000000"/>
                <w:sz w:val="22"/>
                <w:szCs w:val="22"/>
              </w:rPr>
            </w:pPr>
            <w:r>
              <w:rPr>
                <w:rFonts w:ascii="Calibri" w:eastAsia="Calibri" w:hAnsi="Calibri" w:cs="Calibri"/>
                <w:b/>
                <w:bCs/>
                <w:color w:val="000000"/>
                <w:sz w:val="22"/>
                <w:szCs w:val="22"/>
              </w:rPr>
              <w:t>127</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6E258F9E" w14:textId="77777777" w:rsidR="00322ACE" w:rsidRDefault="00322ACE">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32038661" w14:textId="77777777" w:rsidR="00322ACE" w:rsidRDefault="00322ACE">
            <w:pPr>
              <w:jc w:val="center"/>
              <w:rPr>
                <w:color w:val="000000"/>
                <w:sz w:val="22"/>
                <w:szCs w:val="22"/>
              </w:rPr>
            </w:pPr>
          </w:p>
        </w:tc>
      </w:tr>
    </w:tbl>
    <w:p w14:paraId="58E371ED" w14:textId="77777777" w:rsidR="00322ACE" w:rsidRDefault="00322ACE">
      <w:pPr>
        <w:rPr>
          <w:sz w:val="22"/>
          <w:szCs w:val="22"/>
        </w:rPr>
      </w:pPr>
    </w:p>
    <w:p w14:paraId="28967188" w14:textId="77777777" w:rsidR="00322ACE" w:rsidRDefault="00D26FBE">
      <w:pPr>
        <w:spacing w:after="160" w:line="259" w:lineRule="auto"/>
        <w:jc w:val="right"/>
        <w:rPr>
          <w:sz w:val="22"/>
          <w:szCs w:val="22"/>
        </w:rPr>
      </w:pPr>
      <w:r>
        <w:rPr>
          <w:rFonts w:ascii="Calibri" w:eastAsia="Calibri" w:hAnsi="Calibri" w:cs="Calibri"/>
          <w:sz w:val="22"/>
          <w:szCs w:val="22"/>
        </w:rPr>
        <w:t xml:space="preserve">Updated June 2021 </w:t>
      </w:r>
    </w:p>
    <w:p w14:paraId="2E8E3F7B" w14:textId="77777777" w:rsidR="00322ACE" w:rsidRDefault="00322ACE">
      <w:pPr>
        <w:spacing w:after="160" w:line="259" w:lineRule="auto"/>
        <w:rPr>
          <w:sz w:val="22"/>
          <w:szCs w:val="22"/>
        </w:rPr>
      </w:pPr>
    </w:p>
    <w:p w14:paraId="222619B1" w14:textId="77777777" w:rsidR="00322ACE" w:rsidRDefault="00D26FBE">
      <w:pPr>
        <w:spacing w:after="160" w:line="259" w:lineRule="auto"/>
        <w:rPr>
          <w:sz w:val="22"/>
          <w:szCs w:val="22"/>
        </w:rPr>
      </w:pPr>
      <w:r>
        <w:rPr>
          <w:sz w:val="22"/>
          <w:szCs w:val="22"/>
        </w:rPr>
        <w:br w:type="page"/>
      </w:r>
    </w:p>
    <w:p w14:paraId="2AB46422" w14:textId="77777777" w:rsidR="00322ACE" w:rsidRDefault="00D26FBE">
      <w:pPr>
        <w:pStyle w:val="Heading3"/>
        <w:keepLines/>
        <w:spacing w:before="40" w:after="0" w:line="259" w:lineRule="auto"/>
        <w:jc w:val="center"/>
      </w:pPr>
      <w:r>
        <w:rPr>
          <w:rFonts w:ascii="Calibri" w:eastAsia="Calibri" w:hAnsi="Calibri" w:cs="Calibri"/>
          <w:sz w:val="24"/>
          <w:szCs w:val="24"/>
        </w:rPr>
        <w:t xml:space="preserve">SINCLAIR COLLEGE AAS IN SURGICAL TECHNOLOGY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p>
    <w:p w14:paraId="6572351B" w14:textId="77777777" w:rsidR="00322ACE" w:rsidRDefault="00D26FBE">
      <w:pPr>
        <w:pStyle w:val="Heading3"/>
        <w:keepLines/>
        <w:spacing w:before="40" w:after="0" w:line="259" w:lineRule="auto"/>
        <w:jc w:val="center"/>
      </w:pPr>
      <w:r>
        <w:rPr>
          <w:rFonts w:ascii="Calibri" w:eastAsia="Calibri" w:hAnsi="Calibri" w:cs="Calibri"/>
          <w:sz w:val="24"/>
          <w:szCs w:val="24"/>
        </w:rPr>
        <w:t>NKU BS IN HEALTH SCIENCE – DEGREE COMPLETION TRACK CHECKLIST</w:t>
      </w:r>
    </w:p>
    <w:p w14:paraId="696C34F5" w14:textId="77777777" w:rsidR="00322ACE" w:rsidRDefault="00322ACE"/>
    <w:p w14:paraId="77388746" w14:textId="77777777" w:rsidR="00322ACE" w:rsidRDefault="00D26FBE">
      <w:pPr>
        <w:pStyle w:val="Heading3"/>
        <w:keepLines/>
        <w:spacing w:before="40" w:after="0" w:line="259" w:lineRule="auto"/>
        <w:jc w:val="center"/>
      </w:pPr>
      <w:r>
        <w:rPr>
          <w:rFonts w:ascii="Calibri" w:eastAsia="Calibri" w:hAnsi="Calibri" w:cs="Calibri"/>
          <w:sz w:val="24"/>
          <w:szCs w:val="24"/>
        </w:rPr>
        <w:t>Sinclair College</w:t>
      </w:r>
    </w:p>
    <w:p w14:paraId="4EAA7453" w14:textId="77777777" w:rsidR="00322ACE" w:rsidRDefault="00322ACE">
      <w:pPr>
        <w:jc w:val="center"/>
        <w:rPr>
          <w:sz w:val="22"/>
          <w:szCs w:val="22"/>
        </w:rPr>
      </w:pPr>
    </w:p>
    <w:p w14:paraId="7C3D8391"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1: Sinclair Requirements for the AAS in Surgical Technology</w:t>
      </w:r>
    </w:p>
    <w:p w14:paraId="5EED55B3" w14:textId="77777777" w:rsidR="00322ACE" w:rsidRDefault="00322ACE"/>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4140"/>
        <w:gridCol w:w="900"/>
        <w:gridCol w:w="1440"/>
        <w:gridCol w:w="1260"/>
      </w:tblGrid>
      <w:tr w:rsidR="00322ACE" w14:paraId="2F5AA4E9"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1FD8FF7" w14:textId="77777777" w:rsidR="00322ACE" w:rsidRDefault="00D26FBE">
            <w:pPr>
              <w:jc w:val="center"/>
              <w:rPr>
                <w:color w:val="000000"/>
                <w:sz w:val="22"/>
                <w:szCs w:val="22"/>
              </w:rPr>
            </w:pPr>
            <w:r>
              <w:rPr>
                <w:rFonts w:ascii="Calibri" w:eastAsia="Calibri" w:hAnsi="Calibri" w:cs="Calibri"/>
                <w:b/>
                <w:bCs/>
                <w:color w:val="000000"/>
                <w:sz w:val="22"/>
                <w:szCs w:val="22"/>
              </w:rPr>
              <w:t>Sinclair Course</w:t>
            </w:r>
          </w:p>
        </w:tc>
        <w:tc>
          <w:tcPr>
            <w:tcW w:w="41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788CBB4" w14:textId="77777777" w:rsidR="00322ACE" w:rsidRDefault="00D26FBE">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5FB6B1E"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949369D" w14:textId="77777777" w:rsidR="00322ACE" w:rsidRDefault="00D26FBE">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8C10146" w14:textId="77777777" w:rsidR="00322ACE" w:rsidRDefault="00D26FBE">
            <w:pPr>
              <w:rPr>
                <w:color w:val="000000"/>
                <w:sz w:val="22"/>
                <w:szCs w:val="22"/>
              </w:rPr>
            </w:pPr>
            <w:r>
              <w:rPr>
                <w:rFonts w:ascii="Calibri" w:eastAsia="Calibri" w:hAnsi="Calibri" w:cs="Calibri"/>
                <w:b/>
                <w:bCs/>
                <w:color w:val="000000"/>
                <w:sz w:val="22"/>
                <w:szCs w:val="22"/>
              </w:rPr>
              <w:t>Completed</w:t>
            </w:r>
          </w:p>
        </w:tc>
      </w:tr>
      <w:tr w:rsidR="00322ACE" w14:paraId="1261D35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3754740" w14:textId="77777777" w:rsidR="00322ACE" w:rsidRDefault="00D26FBE">
            <w:pPr>
              <w:rPr>
                <w:color w:val="000000"/>
                <w:sz w:val="22"/>
                <w:szCs w:val="22"/>
              </w:rPr>
            </w:pPr>
            <w:r>
              <w:rPr>
                <w:rFonts w:ascii="Calibri" w:eastAsia="Calibri" w:hAnsi="Calibri" w:cs="Calibri"/>
                <w:color w:val="000000"/>
                <w:sz w:val="22"/>
                <w:szCs w:val="22"/>
              </w:rPr>
              <w:t>ALH 1101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53B3C78" w14:textId="77777777" w:rsidR="00322ACE" w:rsidRDefault="00D26FBE">
            <w:pPr>
              <w:rPr>
                <w:color w:val="000000"/>
                <w:sz w:val="22"/>
                <w:szCs w:val="22"/>
              </w:rPr>
            </w:pPr>
            <w:r>
              <w:rPr>
                <w:rFonts w:ascii="Calibri" w:eastAsia="Calibri" w:hAnsi="Calibri" w:cs="Calibri"/>
                <w:color w:val="000000"/>
                <w:sz w:val="22"/>
                <w:szCs w:val="22"/>
              </w:rPr>
              <w:t>Introduction to Healthcare Delivery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8B6F61"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C3CC763" w14:textId="77777777" w:rsidR="00322ACE" w:rsidRDefault="00D26FBE">
            <w:pPr>
              <w:rPr>
                <w:color w:val="000000"/>
                <w:sz w:val="22"/>
                <w:szCs w:val="22"/>
              </w:rPr>
            </w:pPr>
            <w:r>
              <w:rPr>
                <w:rFonts w:ascii="Calibri" w:eastAsia="Calibri" w:hAnsi="Calibri" w:cs="Calibri"/>
                <w:color w:val="000000"/>
                <w:sz w:val="22"/>
                <w:szCs w:val="22"/>
              </w:rPr>
              <w:t>HEA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2B9F110" w14:textId="77777777" w:rsidR="00322ACE" w:rsidRDefault="00322ACE">
            <w:pPr>
              <w:rPr>
                <w:color w:val="000000"/>
                <w:sz w:val="22"/>
                <w:szCs w:val="22"/>
              </w:rPr>
            </w:pPr>
          </w:p>
        </w:tc>
      </w:tr>
      <w:tr w:rsidR="00322ACE" w14:paraId="1EA1824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DF4C8D4" w14:textId="77777777" w:rsidR="00322ACE" w:rsidRDefault="00D26FBE">
            <w:pPr>
              <w:rPr>
                <w:color w:val="000000"/>
                <w:sz w:val="22"/>
                <w:szCs w:val="22"/>
              </w:rPr>
            </w:pPr>
            <w:r>
              <w:rPr>
                <w:rFonts w:ascii="Calibri" w:eastAsia="Calibri" w:hAnsi="Calibri" w:cs="Calibri"/>
                <w:color w:val="000000"/>
                <w:sz w:val="22"/>
                <w:szCs w:val="22"/>
              </w:rPr>
              <w:t>ALH 2201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C95744" w14:textId="77777777" w:rsidR="00322ACE" w:rsidRDefault="00D26FBE">
            <w:pPr>
              <w:rPr>
                <w:color w:val="000000"/>
                <w:sz w:val="22"/>
                <w:szCs w:val="22"/>
              </w:rPr>
            </w:pPr>
            <w:r>
              <w:rPr>
                <w:rFonts w:ascii="Calibri" w:eastAsia="Calibri" w:hAnsi="Calibri" w:cs="Calibri"/>
                <w:color w:val="000000"/>
                <w:sz w:val="22"/>
                <w:szCs w:val="22"/>
              </w:rPr>
              <w:t>Survey of Drug Therapy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2594E9"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9CE73E1"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0405248" w14:textId="77777777" w:rsidR="00322ACE" w:rsidRDefault="00322ACE">
            <w:pPr>
              <w:rPr>
                <w:color w:val="000000"/>
                <w:sz w:val="22"/>
                <w:szCs w:val="22"/>
              </w:rPr>
            </w:pPr>
          </w:p>
        </w:tc>
      </w:tr>
      <w:tr w:rsidR="00322ACE" w14:paraId="7768600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109E43" w14:textId="77777777" w:rsidR="00322ACE" w:rsidRDefault="00D26FBE">
            <w:pPr>
              <w:rPr>
                <w:color w:val="000000"/>
                <w:sz w:val="22"/>
                <w:szCs w:val="22"/>
              </w:rPr>
            </w:pPr>
            <w:r>
              <w:rPr>
                <w:rFonts w:ascii="Calibri" w:eastAsia="Calibri" w:hAnsi="Calibri" w:cs="Calibri"/>
                <w:color w:val="000000"/>
                <w:sz w:val="22"/>
                <w:szCs w:val="22"/>
              </w:rPr>
              <w:t>BIO 1121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944575" w14:textId="77777777" w:rsidR="00322ACE" w:rsidRDefault="00D26FBE">
            <w:pPr>
              <w:rPr>
                <w:color w:val="000000"/>
                <w:sz w:val="22"/>
                <w:szCs w:val="22"/>
              </w:rPr>
            </w:pPr>
            <w:r>
              <w:rPr>
                <w:rFonts w:ascii="Calibri" w:eastAsia="Calibri" w:hAnsi="Calibri" w:cs="Calibri"/>
                <w:color w:val="000000"/>
                <w:sz w:val="22"/>
                <w:szCs w:val="22"/>
              </w:rPr>
              <w:t>Human Anatomy &amp; Physiology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39808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04B1E1" w14:textId="77777777" w:rsidR="00322ACE" w:rsidRDefault="00D26FBE">
            <w:pPr>
              <w:rPr>
                <w:color w:val="000000"/>
                <w:sz w:val="22"/>
                <w:szCs w:val="22"/>
              </w:rPr>
            </w:pPr>
            <w:r>
              <w:rPr>
                <w:rFonts w:ascii="Calibri" w:eastAsia="Calibri" w:hAnsi="Calibri" w:cs="Calibri"/>
                <w:color w:val="000000"/>
                <w:sz w:val="22"/>
                <w:szCs w:val="22"/>
              </w:rPr>
              <w:t>BIO 208/208L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C28E1B9" w14:textId="77777777" w:rsidR="00322ACE" w:rsidRDefault="00322ACE">
            <w:pPr>
              <w:rPr>
                <w:color w:val="000000"/>
                <w:sz w:val="22"/>
                <w:szCs w:val="22"/>
              </w:rPr>
            </w:pPr>
          </w:p>
        </w:tc>
      </w:tr>
      <w:tr w:rsidR="00322ACE" w14:paraId="2E7F61A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37F27B" w14:textId="77777777" w:rsidR="00322ACE" w:rsidRDefault="00D26FBE">
            <w:pPr>
              <w:rPr>
                <w:color w:val="000000"/>
                <w:sz w:val="22"/>
                <w:szCs w:val="22"/>
              </w:rPr>
            </w:pPr>
            <w:r>
              <w:rPr>
                <w:rFonts w:ascii="Calibri" w:eastAsia="Calibri" w:hAnsi="Calibri" w:cs="Calibri"/>
                <w:color w:val="000000"/>
                <w:sz w:val="22"/>
                <w:szCs w:val="22"/>
              </w:rPr>
              <w:t>BIO 1222</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5E5D15" w14:textId="77777777" w:rsidR="00322ACE" w:rsidRDefault="00D26FBE">
            <w:pPr>
              <w:rPr>
                <w:color w:val="000000"/>
                <w:sz w:val="22"/>
                <w:szCs w:val="22"/>
              </w:rPr>
            </w:pPr>
            <w:r>
              <w:rPr>
                <w:rFonts w:ascii="Calibri" w:eastAsia="Calibri" w:hAnsi="Calibri" w:cs="Calibri"/>
                <w:color w:val="000000"/>
                <w:sz w:val="22"/>
                <w:szCs w:val="22"/>
              </w:rPr>
              <w:t>Human Anatomy &amp; Physiology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25C6F7"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4EF7DB" w14:textId="77777777" w:rsidR="00322ACE" w:rsidRDefault="00D26FBE">
            <w:pPr>
              <w:rPr>
                <w:color w:val="000000"/>
                <w:sz w:val="22"/>
                <w:szCs w:val="22"/>
              </w:rPr>
            </w:pPr>
            <w:r>
              <w:rPr>
                <w:rFonts w:ascii="Calibri" w:eastAsia="Calibri" w:hAnsi="Calibri" w:cs="Calibri"/>
                <w:color w:val="000000"/>
                <w:sz w:val="22"/>
                <w:szCs w:val="22"/>
              </w:rPr>
              <w:t>BIO 200G</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687456E" w14:textId="77777777" w:rsidR="00322ACE" w:rsidRDefault="00322ACE">
            <w:pPr>
              <w:rPr>
                <w:color w:val="000000"/>
                <w:sz w:val="22"/>
                <w:szCs w:val="22"/>
              </w:rPr>
            </w:pPr>
          </w:p>
        </w:tc>
      </w:tr>
      <w:tr w:rsidR="00322ACE" w14:paraId="51B3D79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D14111" w14:textId="77777777" w:rsidR="00322ACE" w:rsidRDefault="00D26FBE">
            <w:pPr>
              <w:rPr>
                <w:color w:val="000000"/>
                <w:sz w:val="22"/>
                <w:szCs w:val="22"/>
              </w:rPr>
            </w:pPr>
            <w:r>
              <w:rPr>
                <w:rFonts w:ascii="Calibri" w:eastAsia="Calibri" w:hAnsi="Calibri" w:cs="Calibri"/>
                <w:color w:val="000000"/>
                <w:sz w:val="22"/>
                <w:szCs w:val="22"/>
              </w:rPr>
              <w:t>BIO 2205</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BA1260" w14:textId="77777777" w:rsidR="00322ACE" w:rsidRDefault="00D26FBE">
            <w:pPr>
              <w:rPr>
                <w:color w:val="000000"/>
                <w:sz w:val="22"/>
                <w:szCs w:val="22"/>
              </w:rPr>
            </w:pPr>
            <w:r>
              <w:rPr>
                <w:rFonts w:ascii="Calibri" w:eastAsia="Calibri" w:hAnsi="Calibri" w:cs="Calibri"/>
                <w:color w:val="000000"/>
                <w:sz w:val="22"/>
                <w:szCs w:val="22"/>
              </w:rPr>
              <w:t>Microbiology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5FC79D"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79AA9B" w14:textId="77777777" w:rsidR="00322ACE" w:rsidRDefault="00D26FBE">
            <w:pPr>
              <w:rPr>
                <w:color w:val="000000"/>
                <w:sz w:val="22"/>
                <w:szCs w:val="22"/>
              </w:rPr>
            </w:pPr>
            <w:r>
              <w:rPr>
                <w:rFonts w:ascii="Calibri" w:eastAsia="Calibri" w:hAnsi="Calibri" w:cs="Calibri"/>
                <w:color w:val="000000"/>
                <w:sz w:val="22"/>
                <w:szCs w:val="22"/>
              </w:rPr>
              <w:t>BIO 202/202L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192A43E" w14:textId="77777777" w:rsidR="00322ACE" w:rsidRDefault="00322ACE">
            <w:pPr>
              <w:rPr>
                <w:color w:val="000000"/>
                <w:sz w:val="22"/>
                <w:szCs w:val="22"/>
              </w:rPr>
            </w:pPr>
          </w:p>
        </w:tc>
      </w:tr>
      <w:tr w:rsidR="00322ACE" w14:paraId="0F14066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B634386" w14:textId="77777777" w:rsidR="00322ACE" w:rsidRDefault="00D26FBE">
            <w:pPr>
              <w:rPr>
                <w:color w:val="000000"/>
                <w:sz w:val="22"/>
                <w:szCs w:val="22"/>
              </w:rPr>
            </w:pPr>
            <w:r>
              <w:rPr>
                <w:rFonts w:ascii="Calibri" w:eastAsia="Calibri" w:hAnsi="Calibri" w:cs="Calibri"/>
                <w:color w:val="000000"/>
                <w:sz w:val="22"/>
                <w:szCs w:val="22"/>
              </w:rPr>
              <w:t>COM 2206 or COM 2211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22734D" w14:textId="77777777" w:rsidR="00322ACE" w:rsidRDefault="00D26FBE">
            <w:pPr>
              <w:rPr>
                <w:color w:val="000000"/>
                <w:sz w:val="22"/>
                <w:szCs w:val="22"/>
              </w:rPr>
            </w:pPr>
            <w:r>
              <w:rPr>
                <w:rFonts w:ascii="Calibri" w:eastAsia="Calibri" w:hAnsi="Calibri" w:cs="Calibri"/>
                <w:color w:val="000000"/>
                <w:sz w:val="22"/>
                <w:szCs w:val="22"/>
              </w:rPr>
              <w:t>Interpersonal Communication or</w:t>
            </w:r>
          </w:p>
          <w:p w14:paraId="06AE2220" w14:textId="77777777" w:rsidR="00322ACE" w:rsidRDefault="00D26FBE">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5FCE3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377BEDF" w14:textId="77777777" w:rsidR="00322ACE" w:rsidRDefault="00D26FBE">
            <w:pPr>
              <w:rPr>
                <w:color w:val="000000"/>
                <w:sz w:val="22"/>
                <w:szCs w:val="22"/>
              </w:rPr>
            </w:pPr>
            <w:r>
              <w:rPr>
                <w:rFonts w:ascii="Calibri" w:eastAsia="Calibri" w:hAnsi="Calibri" w:cs="Calibri"/>
                <w:color w:val="000000"/>
                <w:sz w:val="22"/>
                <w:szCs w:val="22"/>
              </w:rPr>
              <w:t>CMST 220</w:t>
            </w:r>
          </w:p>
          <w:p w14:paraId="13E23A25" w14:textId="77777777" w:rsidR="00322ACE" w:rsidRDefault="00D26FBE">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8DD5BB4" w14:textId="77777777" w:rsidR="00322ACE" w:rsidRDefault="00322ACE">
            <w:pPr>
              <w:rPr>
                <w:color w:val="000000"/>
                <w:sz w:val="22"/>
                <w:szCs w:val="22"/>
              </w:rPr>
            </w:pPr>
          </w:p>
        </w:tc>
      </w:tr>
      <w:tr w:rsidR="00322ACE" w14:paraId="11619A9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E4724A5" w14:textId="77777777" w:rsidR="00322ACE" w:rsidRDefault="00D26FBE">
            <w:pPr>
              <w:rPr>
                <w:color w:val="000000"/>
                <w:sz w:val="22"/>
                <w:szCs w:val="22"/>
              </w:rPr>
            </w:pPr>
            <w:r>
              <w:rPr>
                <w:rFonts w:ascii="Calibri" w:eastAsia="Calibri" w:hAnsi="Calibri" w:cs="Calibri"/>
                <w:color w:val="000000"/>
                <w:sz w:val="22"/>
                <w:szCs w:val="22"/>
              </w:rPr>
              <w:t>ENG 1101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558563" w14:textId="77777777" w:rsidR="00322ACE" w:rsidRDefault="00D26FBE">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DEB10B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DEC1517" w14:textId="77777777" w:rsidR="00322ACE" w:rsidRDefault="00D26FBE">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4F1F570" w14:textId="77777777" w:rsidR="00322ACE" w:rsidRDefault="00322ACE">
            <w:pPr>
              <w:rPr>
                <w:color w:val="000000"/>
                <w:sz w:val="22"/>
                <w:szCs w:val="22"/>
              </w:rPr>
            </w:pPr>
          </w:p>
        </w:tc>
      </w:tr>
      <w:tr w:rsidR="00322ACE" w14:paraId="73FDC7F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875331A" w14:textId="77777777" w:rsidR="00322ACE" w:rsidRDefault="00D26FBE">
            <w:pPr>
              <w:rPr>
                <w:color w:val="000000"/>
                <w:sz w:val="22"/>
                <w:szCs w:val="22"/>
              </w:rPr>
            </w:pPr>
            <w:r>
              <w:rPr>
                <w:rFonts w:ascii="Calibri" w:eastAsia="Calibri" w:hAnsi="Calibri" w:cs="Calibri"/>
                <w:color w:val="000000"/>
                <w:sz w:val="22"/>
                <w:szCs w:val="22"/>
              </w:rPr>
              <w:t>HIM 1101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33663E1" w14:textId="77777777" w:rsidR="00322ACE" w:rsidRDefault="00D26FBE">
            <w:pPr>
              <w:rPr>
                <w:color w:val="000000"/>
                <w:sz w:val="22"/>
                <w:szCs w:val="22"/>
              </w:rPr>
            </w:pPr>
            <w:r>
              <w:rPr>
                <w:rFonts w:ascii="Calibri" w:eastAsia="Calibri" w:hAnsi="Calibri" w:cs="Calibri"/>
                <w:color w:val="000000"/>
                <w:sz w:val="22"/>
                <w:szCs w:val="22"/>
              </w:rPr>
              <w:t>Medical Terminology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A29D1D"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720413" w14:textId="77777777" w:rsidR="00322ACE" w:rsidRDefault="00D26FBE">
            <w:pPr>
              <w:rPr>
                <w:color w:val="000000"/>
                <w:sz w:val="22"/>
                <w:szCs w:val="22"/>
              </w:rPr>
            </w:pPr>
            <w:r>
              <w:rPr>
                <w:rFonts w:ascii="Calibri" w:eastAsia="Calibri" w:hAnsi="Calibri" w:cs="Calibri"/>
                <w:color w:val="000000"/>
                <w:sz w:val="22"/>
                <w:szCs w:val="22"/>
              </w:rPr>
              <w:t>BIO 272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E1342FD" w14:textId="77777777" w:rsidR="00322ACE" w:rsidRDefault="00322ACE">
            <w:pPr>
              <w:rPr>
                <w:color w:val="000000"/>
                <w:sz w:val="22"/>
                <w:szCs w:val="22"/>
              </w:rPr>
            </w:pPr>
          </w:p>
        </w:tc>
      </w:tr>
      <w:tr w:rsidR="00322ACE" w14:paraId="7093BF4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9EC2EE8" w14:textId="77777777" w:rsidR="00322ACE" w:rsidRDefault="00D26FBE">
            <w:pPr>
              <w:rPr>
                <w:color w:val="000000"/>
                <w:sz w:val="22"/>
                <w:szCs w:val="22"/>
              </w:rPr>
            </w:pPr>
            <w:r>
              <w:rPr>
                <w:rFonts w:ascii="Calibri" w:eastAsia="Calibri" w:hAnsi="Calibri" w:cs="Calibri"/>
                <w:color w:val="000000"/>
                <w:sz w:val="22"/>
                <w:szCs w:val="22"/>
              </w:rPr>
              <w:t>MAT 1130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D069B4" w14:textId="77777777" w:rsidR="00322ACE" w:rsidRDefault="00D26FBE">
            <w:pPr>
              <w:rPr>
                <w:color w:val="000000"/>
                <w:sz w:val="22"/>
                <w:szCs w:val="22"/>
              </w:rPr>
            </w:pPr>
            <w:r>
              <w:rPr>
                <w:rFonts w:ascii="Calibri" w:eastAsia="Calibri" w:hAnsi="Calibri" w:cs="Calibri"/>
                <w:color w:val="000000"/>
                <w:sz w:val="22"/>
                <w:szCs w:val="22"/>
              </w:rPr>
              <w:t>Mathematics in Health Sciences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73D5AF"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8D99CB9" w14:textId="77777777" w:rsidR="00322ACE" w:rsidRDefault="00D26FBE">
            <w:pPr>
              <w:rPr>
                <w:color w:val="000000"/>
                <w:sz w:val="22"/>
                <w:szCs w:val="22"/>
              </w:rPr>
            </w:pPr>
            <w:r>
              <w:rPr>
                <w:rFonts w:ascii="Calibri" w:eastAsia="Calibri" w:hAnsi="Calibri" w:cs="Calibri"/>
                <w:color w:val="000000"/>
                <w:sz w:val="22"/>
                <w:szCs w:val="22"/>
              </w:rPr>
              <w:t>MAT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F5E529A" w14:textId="77777777" w:rsidR="00322ACE" w:rsidRDefault="00322ACE">
            <w:pPr>
              <w:rPr>
                <w:color w:val="000000"/>
                <w:sz w:val="22"/>
                <w:szCs w:val="22"/>
              </w:rPr>
            </w:pPr>
          </w:p>
        </w:tc>
      </w:tr>
      <w:tr w:rsidR="00322ACE" w14:paraId="7BA9594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F1DDEC2" w14:textId="77777777" w:rsidR="00322ACE" w:rsidRDefault="00D26FBE">
            <w:pPr>
              <w:rPr>
                <w:color w:val="000000"/>
                <w:sz w:val="22"/>
                <w:szCs w:val="22"/>
              </w:rPr>
            </w:pPr>
            <w:r>
              <w:rPr>
                <w:rFonts w:ascii="Calibri" w:eastAsia="Calibri" w:hAnsi="Calibri" w:cs="Calibri"/>
                <w:color w:val="000000"/>
                <w:sz w:val="22"/>
                <w:szCs w:val="22"/>
              </w:rPr>
              <w:t>PSY 1100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7F79BE8" w14:textId="77777777" w:rsidR="00322ACE" w:rsidRDefault="00D26FBE">
            <w:pPr>
              <w:rPr>
                <w:color w:val="000000"/>
                <w:sz w:val="22"/>
                <w:szCs w:val="22"/>
              </w:rPr>
            </w:pPr>
            <w:r>
              <w:rPr>
                <w:rFonts w:ascii="Calibri" w:eastAsia="Calibri" w:hAnsi="Calibri" w:cs="Calibri"/>
                <w:color w:val="000000"/>
                <w:sz w:val="22"/>
                <w:szCs w:val="22"/>
              </w:rPr>
              <w:t>General Psychology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24EE9F"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E30D59" w14:textId="77777777" w:rsidR="00322ACE" w:rsidRDefault="00D26FBE">
            <w:pPr>
              <w:rPr>
                <w:color w:val="000000"/>
                <w:sz w:val="22"/>
                <w:szCs w:val="22"/>
              </w:rPr>
            </w:pPr>
            <w:r>
              <w:rPr>
                <w:rFonts w:ascii="Calibri" w:eastAsia="Calibri" w:hAnsi="Calibri" w:cs="Calibri"/>
                <w:color w:val="000000"/>
                <w:sz w:val="22"/>
                <w:szCs w:val="22"/>
              </w:rPr>
              <w:t>PSY 100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183E307" w14:textId="77777777" w:rsidR="00322ACE" w:rsidRDefault="00322ACE">
            <w:pPr>
              <w:rPr>
                <w:color w:val="000000"/>
                <w:sz w:val="22"/>
                <w:szCs w:val="22"/>
              </w:rPr>
            </w:pPr>
          </w:p>
        </w:tc>
      </w:tr>
      <w:tr w:rsidR="00322ACE" w14:paraId="0C55359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AD23163" w14:textId="77777777" w:rsidR="00322ACE" w:rsidRDefault="00D26FBE">
            <w:pPr>
              <w:rPr>
                <w:color w:val="000000"/>
                <w:sz w:val="22"/>
                <w:szCs w:val="22"/>
              </w:rPr>
            </w:pPr>
            <w:r>
              <w:rPr>
                <w:rFonts w:ascii="Calibri" w:eastAsia="Calibri" w:hAnsi="Calibri" w:cs="Calibri"/>
                <w:color w:val="000000"/>
                <w:sz w:val="22"/>
                <w:szCs w:val="22"/>
              </w:rPr>
              <w:t>SUT 1110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BD78E8" w14:textId="77777777" w:rsidR="00322ACE" w:rsidRDefault="00D26FBE">
            <w:pPr>
              <w:rPr>
                <w:color w:val="000000"/>
                <w:sz w:val="22"/>
                <w:szCs w:val="22"/>
              </w:rPr>
            </w:pPr>
            <w:r>
              <w:rPr>
                <w:rFonts w:ascii="Calibri" w:eastAsia="Calibri" w:hAnsi="Calibri" w:cs="Calibri"/>
                <w:color w:val="000000"/>
                <w:sz w:val="22"/>
                <w:szCs w:val="22"/>
              </w:rPr>
              <w:t>Theory &amp; Fundamentals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D4433B"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9241E4D"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9AB5129" w14:textId="77777777" w:rsidR="00322ACE" w:rsidRDefault="00322ACE">
            <w:pPr>
              <w:rPr>
                <w:color w:val="000000"/>
                <w:sz w:val="22"/>
                <w:szCs w:val="22"/>
              </w:rPr>
            </w:pPr>
          </w:p>
        </w:tc>
      </w:tr>
      <w:tr w:rsidR="00322ACE" w14:paraId="74C49DE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BF49A79" w14:textId="77777777" w:rsidR="00322ACE" w:rsidRDefault="00D26FBE">
            <w:pPr>
              <w:rPr>
                <w:color w:val="000000"/>
                <w:sz w:val="22"/>
                <w:szCs w:val="22"/>
              </w:rPr>
            </w:pPr>
            <w:r>
              <w:rPr>
                <w:rFonts w:ascii="Calibri" w:eastAsia="Calibri" w:hAnsi="Calibri" w:cs="Calibri"/>
                <w:color w:val="000000"/>
                <w:sz w:val="22"/>
                <w:szCs w:val="22"/>
              </w:rPr>
              <w:t>SUT 1117</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D6E089" w14:textId="77777777" w:rsidR="00322ACE" w:rsidRDefault="00D26FBE">
            <w:pPr>
              <w:rPr>
                <w:color w:val="000000"/>
                <w:sz w:val="22"/>
                <w:szCs w:val="22"/>
              </w:rPr>
            </w:pPr>
            <w:r>
              <w:rPr>
                <w:rFonts w:ascii="Calibri" w:eastAsia="Calibri" w:hAnsi="Calibri" w:cs="Calibri"/>
                <w:color w:val="000000"/>
                <w:sz w:val="22"/>
                <w:szCs w:val="22"/>
              </w:rPr>
              <w:t>Laboratory for Theory &amp; Fundamentals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70B3AD"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DA9A766"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087CCB3" w14:textId="77777777" w:rsidR="00322ACE" w:rsidRDefault="00322ACE">
            <w:pPr>
              <w:rPr>
                <w:color w:val="000000"/>
                <w:sz w:val="22"/>
                <w:szCs w:val="22"/>
              </w:rPr>
            </w:pPr>
          </w:p>
        </w:tc>
      </w:tr>
      <w:tr w:rsidR="00322ACE" w14:paraId="3F88339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5EBA86D" w14:textId="77777777" w:rsidR="00322ACE" w:rsidRDefault="00D26FBE">
            <w:pPr>
              <w:rPr>
                <w:color w:val="000000"/>
                <w:sz w:val="22"/>
                <w:szCs w:val="22"/>
              </w:rPr>
            </w:pPr>
            <w:r>
              <w:rPr>
                <w:rFonts w:ascii="Calibri" w:eastAsia="Calibri" w:hAnsi="Calibri" w:cs="Calibri"/>
                <w:color w:val="000000"/>
                <w:sz w:val="22"/>
                <w:szCs w:val="22"/>
              </w:rPr>
              <w:t>SUT 1120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A93172" w14:textId="77777777" w:rsidR="00322ACE" w:rsidRDefault="00D26FBE">
            <w:pPr>
              <w:rPr>
                <w:color w:val="000000"/>
                <w:sz w:val="22"/>
                <w:szCs w:val="22"/>
              </w:rPr>
            </w:pPr>
            <w:r>
              <w:rPr>
                <w:rFonts w:ascii="Calibri" w:eastAsia="Calibri" w:hAnsi="Calibri" w:cs="Calibri"/>
                <w:color w:val="000000"/>
                <w:sz w:val="22"/>
                <w:szCs w:val="22"/>
              </w:rPr>
              <w:t>The Surgical Process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DA9FB4"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B2DAC8E"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241C0A4" w14:textId="77777777" w:rsidR="00322ACE" w:rsidRDefault="00322ACE">
            <w:pPr>
              <w:rPr>
                <w:color w:val="000000"/>
                <w:sz w:val="22"/>
                <w:szCs w:val="22"/>
              </w:rPr>
            </w:pPr>
          </w:p>
        </w:tc>
      </w:tr>
      <w:tr w:rsidR="00322ACE" w14:paraId="4E45D43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72EE8F0" w14:textId="77777777" w:rsidR="00322ACE" w:rsidRDefault="00D26FBE">
            <w:pPr>
              <w:rPr>
                <w:color w:val="000000"/>
                <w:sz w:val="22"/>
                <w:szCs w:val="22"/>
              </w:rPr>
            </w:pPr>
            <w:r>
              <w:rPr>
                <w:rFonts w:ascii="Calibri" w:eastAsia="Calibri" w:hAnsi="Calibri" w:cs="Calibri"/>
                <w:color w:val="000000"/>
                <w:sz w:val="22"/>
                <w:szCs w:val="22"/>
              </w:rPr>
              <w:t>SUT 1127</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AB1FEC" w14:textId="77777777" w:rsidR="00322ACE" w:rsidRDefault="00D26FBE">
            <w:pPr>
              <w:rPr>
                <w:color w:val="000000"/>
                <w:sz w:val="22"/>
                <w:szCs w:val="22"/>
              </w:rPr>
            </w:pPr>
            <w:r>
              <w:rPr>
                <w:rFonts w:ascii="Calibri" w:eastAsia="Calibri" w:hAnsi="Calibri" w:cs="Calibri"/>
                <w:color w:val="000000"/>
                <w:sz w:val="22"/>
                <w:szCs w:val="22"/>
              </w:rPr>
              <w:t>Lab for the Surgical Process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F4675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32C6C4F" w14:textId="77777777" w:rsidR="00322ACE" w:rsidRDefault="00D26FBE">
            <w:pPr>
              <w:rPr>
                <w:color w:val="000000"/>
                <w:sz w:val="22"/>
                <w:szCs w:val="22"/>
              </w:rPr>
            </w:pPr>
            <w:r>
              <w:rPr>
                <w:rFonts w:ascii="Calibri" w:eastAsia="Calibri" w:hAnsi="Calibri" w:cs="Calibri"/>
                <w:color w:val="000000"/>
                <w:sz w:val="22"/>
                <w:szCs w:val="22"/>
              </w:rPr>
              <w:t>HSC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A440377" w14:textId="77777777" w:rsidR="00322ACE" w:rsidRDefault="00322ACE">
            <w:pPr>
              <w:rPr>
                <w:color w:val="000000"/>
                <w:sz w:val="22"/>
                <w:szCs w:val="22"/>
              </w:rPr>
            </w:pPr>
          </w:p>
        </w:tc>
      </w:tr>
      <w:tr w:rsidR="00322ACE" w14:paraId="1F3DDD4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7EBB9C4" w14:textId="77777777" w:rsidR="00322ACE" w:rsidRDefault="00D26FBE">
            <w:pPr>
              <w:rPr>
                <w:color w:val="000000"/>
                <w:sz w:val="22"/>
                <w:szCs w:val="22"/>
              </w:rPr>
            </w:pPr>
            <w:r>
              <w:rPr>
                <w:rFonts w:ascii="Calibri" w:eastAsia="Calibri" w:hAnsi="Calibri" w:cs="Calibri"/>
                <w:color w:val="000000"/>
                <w:sz w:val="22"/>
                <w:szCs w:val="22"/>
              </w:rPr>
              <w:t>SUT 2110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428857" w14:textId="77777777" w:rsidR="00322ACE" w:rsidRDefault="00D26FBE">
            <w:pPr>
              <w:rPr>
                <w:color w:val="000000"/>
                <w:sz w:val="22"/>
                <w:szCs w:val="22"/>
              </w:rPr>
            </w:pPr>
            <w:r>
              <w:rPr>
                <w:rFonts w:ascii="Calibri" w:eastAsia="Calibri" w:hAnsi="Calibri" w:cs="Calibri"/>
                <w:color w:val="000000"/>
                <w:sz w:val="22"/>
                <w:szCs w:val="22"/>
              </w:rPr>
              <w:t>Surgical Procedures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756046"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9FB4221"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724F0FD" w14:textId="77777777" w:rsidR="00322ACE" w:rsidRDefault="00322ACE">
            <w:pPr>
              <w:rPr>
                <w:color w:val="000000"/>
                <w:sz w:val="22"/>
                <w:szCs w:val="22"/>
              </w:rPr>
            </w:pPr>
          </w:p>
        </w:tc>
      </w:tr>
      <w:tr w:rsidR="00322ACE" w14:paraId="755AA7A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35E8539" w14:textId="77777777" w:rsidR="00322ACE" w:rsidRDefault="00D26FBE">
            <w:pPr>
              <w:rPr>
                <w:color w:val="000000"/>
                <w:sz w:val="22"/>
                <w:szCs w:val="22"/>
              </w:rPr>
            </w:pPr>
            <w:r>
              <w:rPr>
                <w:rFonts w:ascii="Calibri" w:eastAsia="Calibri" w:hAnsi="Calibri" w:cs="Calibri"/>
                <w:color w:val="000000"/>
                <w:sz w:val="22"/>
                <w:szCs w:val="22"/>
              </w:rPr>
              <w:t>SUT 2117</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29976C" w14:textId="77777777" w:rsidR="00322ACE" w:rsidRDefault="00D26FBE">
            <w:pPr>
              <w:rPr>
                <w:color w:val="000000"/>
                <w:sz w:val="22"/>
                <w:szCs w:val="22"/>
              </w:rPr>
            </w:pPr>
            <w:r>
              <w:rPr>
                <w:rFonts w:ascii="Calibri" w:eastAsia="Calibri" w:hAnsi="Calibri" w:cs="Calibri"/>
                <w:color w:val="000000"/>
                <w:sz w:val="22"/>
                <w:szCs w:val="22"/>
              </w:rPr>
              <w:t>Directed Practice for Surgical Procedures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A30185" w14:textId="77777777" w:rsidR="00322ACE" w:rsidRDefault="00D26FBE">
            <w:pPr>
              <w:jc w:val="center"/>
              <w:rPr>
                <w:color w:val="000000"/>
                <w:sz w:val="22"/>
                <w:szCs w:val="22"/>
              </w:rPr>
            </w:pPr>
            <w:r>
              <w:rPr>
                <w:rFonts w:ascii="Calibri" w:eastAsia="Calibri" w:hAnsi="Calibri" w:cs="Calibri"/>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27E2BC0" w14:textId="77777777" w:rsidR="00322ACE" w:rsidRDefault="00D26FBE">
            <w:pPr>
              <w:rPr>
                <w:color w:val="000000"/>
                <w:sz w:val="22"/>
                <w:szCs w:val="22"/>
              </w:rPr>
            </w:pPr>
            <w:r>
              <w:rPr>
                <w:rFonts w:ascii="Calibri" w:eastAsia="Calibri" w:hAnsi="Calibri" w:cs="Calibri"/>
                <w:color w:val="000000"/>
                <w:sz w:val="22"/>
                <w:szCs w:val="22"/>
              </w:rPr>
              <w:t>HSC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D6135D2" w14:textId="77777777" w:rsidR="00322ACE" w:rsidRDefault="00322ACE">
            <w:pPr>
              <w:rPr>
                <w:color w:val="000000"/>
                <w:sz w:val="22"/>
                <w:szCs w:val="22"/>
              </w:rPr>
            </w:pPr>
          </w:p>
        </w:tc>
      </w:tr>
      <w:tr w:rsidR="00322ACE" w14:paraId="3190E0C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1DEC73A" w14:textId="77777777" w:rsidR="00322ACE" w:rsidRDefault="00D26FBE">
            <w:pPr>
              <w:rPr>
                <w:color w:val="000000"/>
                <w:sz w:val="22"/>
                <w:szCs w:val="22"/>
              </w:rPr>
            </w:pPr>
            <w:r>
              <w:rPr>
                <w:rFonts w:ascii="Calibri" w:eastAsia="Calibri" w:hAnsi="Calibri" w:cs="Calibri"/>
                <w:color w:val="000000"/>
                <w:sz w:val="22"/>
                <w:szCs w:val="22"/>
              </w:rPr>
              <w:t>SUT 2120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8DC4D3" w14:textId="77777777" w:rsidR="00322ACE" w:rsidRDefault="00D26FBE">
            <w:pPr>
              <w:rPr>
                <w:color w:val="000000"/>
                <w:sz w:val="22"/>
                <w:szCs w:val="22"/>
              </w:rPr>
            </w:pPr>
            <w:r>
              <w:rPr>
                <w:rFonts w:ascii="Calibri" w:eastAsia="Calibri" w:hAnsi="Calibri" w:cs="Calibri"/>
                <w:color w:val="000000"/>
                <w:sz w:val="22"/>
                <w:szCs w:val="22"/>
              </w:rPr>
              <w:t>Surgical Procedures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C4BACE"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53F36BF"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52402EB" w14:textId="77777777" w:rsidR="00322ACE" w:rsidRDefault="00322ACE">
            <w:pPr>
              <w:rPr>
                <w:color w:val="000000"/>
                <w:sz w:val="22"/>
                <w:szCs w:val="22"/>
              </w:rPr>
            </w:pPr>
          </w:p>
        </w:tc>
      </w:tr>
      <w:tr w:rsidR="00322ACE" w14:paraId="3A78ED0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E0C830C" w14:textId="77777777" w:rsidR="00322ACE" w:rsidRDefault="00D26FBE">
            <w:pPr>
              <w:rPr>
                <w:color w:val="000000"/>
                <w:sz w:val="22"/>
                <w:szCs w:val="22"/>
              </w:rPr>
            </w:pPr>
            <w:r>
              <w:rPr>
                <w:rFonts w:ascii="Calibri" w:eastAsia="Calibri" w:hAnsi="Calibri" w:cs="Calibri"/>
                <w:color w:val="000000"/>
                <w:sz w:val="22"/>
                <w:szCs w:val="22"/>
              </w:rPr>
              <w:t>SUT 2127</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0C18C8" w14:textId="77777777" w:rsidR="00322ACE" w:rsidRDefault="00D26FBE">
            <w:pPr>
              <w:rPr>
                <w:color w:val="000000"/>
                <w:sz w:val="22"/>
                <w:szCs w:val="22"/>
              </w:rPr>
            </w:pPr>
            <w:r>
              <w:rPr>
                <w:rFonts w:ascii="Calibri" w:eastAsia="Calibri" w:hAnsi="Calibri" w:cs="Calibri"/>
                <w:color w:val="000000"/>
                <w:sz w:val="22"/>
                <w:szCs w:val="22"/>
              </w:rPr>
              <w:t>Directed Practice for Surgical Procedures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1F9E0E"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FFF3A0E"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D63030D" w14:textId="77777777" w:rsidR="00322ACE" w:rsidRDefault="00322ACE">
            <w:pPr>
              <w:rPr>
                <w:color w:val="000000"/>
                <w:sz w:val="22"/>
                <w:szCs w:val="22"/>
              </w:rPr>
            </w:pPr>
          </w:p>
        </w:tc>
      </w:tr>
      <w:tr w:rsidR="00322ACE" w14:paraId="288CD4C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C290CB0" w14:textId="77777777" w:rsidR="00322ACE" w:rsidRDefault="00D26FBE">
            <w:pPr>
              <w:rPr>
                <w:color w:val="000000"/>
                <w:sz w:val="22"/>
                <w:szCs w:val="22"/>
              </w:rPr>
            </w:pPr>
            <w:r>
              <w:rPr>
                <w:rFonts w:ascii="Calibri" w:eastAsia="Calibri" w:hAnsi="Calibri" w:cs="Calibri"/>
                <w:color w:val="000000"/>
                <w:sz w:val="22"/>
                <w:szCs w:val="22"/>
              </w:rPr>
              <w:t>SUT 2200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D8A729" w14:textId="77777777" w:rsidR="00322ACE" w:rsidRDefault="00D26FBE">
            <w:pPr>
              <w:rPr>
                <w:color w:val="000000"/>
                <w:sz w:val="22"/>
                <w:szCs w:val="22"/>
              </w:rPr>
            </w:pPr>
            <w:r>
              <w:rPr>
                <w:rFonts w:ascii="Calibri" w:eastAsia="Calibri" w:hAnsi="Calibri" w:cs="Calibri"/>
                <w:color w:val="000000"/>
                <w:sz w:val="22"/>
                <w:szCs w:val="22"/>
              </w:rPr>
              <w:t>Surgical Procedures III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91A6F6" w14:textId="77777777" w:rsidR="00322ACE" w:rsidRDefault="00D26FBE">
            <w:pPr>
              <w:jc w:val="center"/>
              <w:rPr>
                <w:color w:val="000000"/>
                <w:sz w:val="22"/>
                <w:szCs w:val="22"/>
              </w:rPr>
            </w:pPr>
            <w:r>
              <w:rPr>
                <w:rFonts w:ascii="Calibri" w:eastAsia="Calibri" w:hAnsi="Calibri" w:cs="Calibri"/>
                <w:color w:val="000000"/>
                <w:sz w:val="22"/>
                <w:szCs w:val="22"/>
              </w:rPr>
              <w:t>5</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DBF07C0"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4994F88" w14:textId="77777777" w:rsidR="00322ACE" w:rsidRDefault="00322ACE">
            <w:pPr>
              <w:rPr>
                <w:color w:val="000000"/>
                <w:sz w:val="22"/>
                <w:szCs w:val="22"/>
              </w:rPr>
            </w:pPr>
          </w:p>
        </w:tc>
      </w:tr>
      <w:tr w:rsidR="00322ACE" w14:paraId="2655480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DCB6488" w14:textId="77777777" w:rsidR="00322ACE" w:rsidRDefault="00D26FBE">
            <w:pPr>
              <w:rPr>
                <w:color w:val="000000"/>
                <w:sz w:val="22"/>
                <w:szCs w:val="22"/>
              </w:rPr>
            </w:pPr>
            <w:r>
              <w:rPr>
                <w:rFonts w:ascii="Calibri" w:eastAsia="Calibri" w:hAnsi="Calibri" w:cs="Calibri"/>
                <w:color w:val="000000"/>
                <w:sz w:val="22"/>
                <w:szCs w:val="22"/>
              </w:rPr>
              <w:t>SUT 2207</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DC7C83" w14:textId="77777777" w:rsidR="00322ACE" w:rsidRDefault="00D26FBE">
            <w:pPr>
              <w:rPr>
                <w:color w:val="000000"/>
                <w:sz w:val="22"/>
                <w:szCs w:val="22"/>
              </w:rPr>
            </w:pPr>
            <w:r>
              <w:rPr>
                <w:rFonts w:ascii="Calibri" w:eastAsia="Calibri" w:hAnsi="Calibri" w:cs="Calibri"/>
                <w:color w:val="000000"/>
                <w:sz w:val="22"/>
                <w:szCs w:val="22"/>
              </w:rPr>
              <w:t>Directed Practice for Surgical Procedures III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A195E4" w14:textId="77777777" w:rsidR="00322ACE" w:rsidRDefault="00D26FBE">
            <w:pPr>
              <w:jc w:val="center"/>
              <w:rPr>
                <w:color w:val="000000"/>
                <w:sz w:val="22"/>
                <w:szCs w:val="22"/>
              </w:rPr>
            </w:pPr>
            <w:r>
              <w:rPr>
                <w:rFonts w:ascii="Calibri" w:eastAsia="Calibri" w:hAnsi="Calibri" w:cs="Calibri"/>
                <w:color w:val="000000"/>
                <w:sz w:val="22"/>
                <w:szCs w:val="22"/>
              </w:rPr>
              <w:t>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1001FAC"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CCBED24" w14:textId="77777777" w:rsidR="00322ACE" w:rsidRDefault="00322ACE">
            <w:pPr>
              <w:rPr>
                <w:color w:val="000000"/>
                <w:sz w:val="22"/>
                <w:szCs w:val="22"/>
              </w:rPr>
            </w:pPr>
          </w:p>
        </w:tc>
      </w:tr>
      <w:tr w:rsidR="00322ACE" w14:paraId="457F847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0B93F76" w14:textId="77777777" w:rsidR="00322ACE" w:rsidRDefault="00D26FBE">
            <w:pPr>
              <w:rPr>
                <w:color w:val="000000"/>
                <w:sz w:val="22"/>
                <w:szCs w:val="22"/>
              </w:rPr>
            </w:pPr>
            <w:r>
              <w:rPr>
                <w:rFonts w:ascii="Calibri" w:eastAsia="Calibri" w:hAnsi="Calibri" w:cs="Calibri"/>
                <w:color w:val="000000"/>
                <w:sz w:val="22"/>
                <w:szCs w:val="22"/>
              </w:rPr>
              <w:t>SUT 2300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DC46290" w14:textId="77777777" w:rsidR="00322ACE" w:rsidRDefault="00D26FBE">
            <w:pPr>
              <w:rPr>
                <w:color w:val="000000"/>
                <w:sz w:val="22"/>
                <w:szCs w:val="22"/>
              </w:rPr>
            </w:pPr>
            <w:r>
              <w:rPr>
                <w:rFonts w:ascii="Calibri" w:eastAsia="Calibri" w:hAnsi="Calibri" w:cs="Calibri"/>
                <w:color w:val="000000"/>
                <w:sz w:val="22"/>
                <w:szCs w:val="22"/>
              </w:rPr>
              <w:t>Surgical Technology Review</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062035" w14:textId="77777777" w:rsidR="00322ACE" w:rsidRDefault="00D26FBE">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0E4854" w14:textId="77777777" w:rsidR="00322ACE" w:rsidRDefault="00D26FBE">
            <w:pPr>
              <w:rPr>
                <w:color w:val="000000"/>
                <w:sz w:val="22"/>
                <w:szCs w:val="22"/>
              </w:rPr>
            </w:pPr>
            <w:r>
              <w:rPr>
                <w:rFonts w:ascii="Calibri" w:eastAsia="Calibri" w:hAnsi="Calibri" w:cs="Calibri"/>
                <w:color w:val="000000"/>
                <w:sz w:val="22"/>
                <w:szCs w:val="22"/>
              </w:rPr>
              <w:t>HSC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EF98566" w14:textId="77777777" w:rsidR="00322ACE" w:rsidRDefault="00322ACE">
            <w:pPr>
              <w:rPr>
                <w:color w:val="000000"/>
                <w:sz w:val="22"/>
                <w:szCs w:val="22"/>
              </w:rPr>
            </w:pPr>
          </w:p>
        </w:tc>
      </w:tr>
      <w:tr w:rsidR="00322ACE" w14:paraId="76524BBE"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48092D48" w14:textId="77777777" w:rsidR="00322ACE" w:rsidRDefault="00322ACE">
            <w:pPr>
              <w:jc w:val="right"/>
              <w:rPr>
                <w:color w:val="000000"/>
                <w:sz w:val="22"/>
                <w:szCs w:val="22"/>
              </w:rPr>
            </w:pPr>
          </w:p>
        </w:tc>
        <w:tc>
          <w:tcPr>
            <w:tcW w:w="414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31B0683" w14:textId="77777777" w:rsidR="00322ACE" w:rsidRDefault="00D26FBE">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ED5A3E2" w14:textId="77777777" w:rsidR="00322ACE" w:rsidRDefault="00D26FBE">
            <w:pPr>
              <w:jc w:val="center"/>
              <w:rPr>
                <w:color w:val="000000"/>
                <w:sz w:val="22"/>
                <w:szCs w:val="22"/>
              </w:rPr>
            </w:pPr>
            <w:r>
              <w:rPr>
                <w:rFonts w:ascii="Calibri" w:eastAsia="Calibri" w:hAnsi="Calibri" w:cs="Calibri"/>
                <w:b/>
                <w:bCs/>
                <w:color w:val="000000"/>
                <w:sz w:val="22"/>
                <w:szCs w:val="22"/>
              </w:rPr>
              <w:t xml:space="preserve">62 </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44FCFC34" w14:textId="77777777" w:rsidR="00322ACE" w:rsidRDefault="00322ACE">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38642E55" w14:textId="77777777" w:rsidR="00322ACE" w:rsidRDefault="00322ACE">
            <w:pPr>
              <w:rPr>
                <w:color w:val="000000"/>
                <w:sz w:val="22"/>
                <w:szCs w:val="22"/>
              </w:rPr>
            </w:pPr>
          </w:p>
        </w:tc>
      </w:tr>
    </w:tbl>
    <w:p w14:paraId="4E30A232" w14:textId="77777777" w:rsidR="00322ACE" w:rsidRDefault="00D26FBE">
      <w:pPr>
        <w:rPr>
          <w:sz w:val="22"/>
          <w:szCs w:val="22"/>
        </w:rPr>
      </w:pPr>
      <w:r>
        <w:rPr>
          <w:rFonts w:ascii="Calibri" w:eastAsia="Calibri" w:hAnsi="Calibri" w:cs="Calibri"/>
          <w:sz w:val="22"/>
          <w:szCs w:val="22"/>
        </w:rPr>
        <w:t>TBS XXX means to be selected by Sinclair College student.</w:t>
      </w:r>
    </w:p>
    <w:p w14:paraId="3ACB40D7" w14:textId="77777777" w:rsidR="00322ACE" w:rsidRDefault="00D26FBE">
      <w:pPr>
        <w:rPr>
          <w:sz w:val="22"/>
          <w:szCs w:val="22"/>
        </w:rPr>
      </w:pPr>
      <w:r>
        <w:rPr>
          <w:rFonts w:ascii="Calibri" w:eastAsia="Calibri" w:hAnsi="Calibri" w:cs="Calibri"/>
          <w:sz w:val="22"/>
          <w:szCs w:val="22"/>
        </w:rPr>
        <w:t>TBD XXX means to be determined by NKU based on course selected at Sinclair College.</w:t>
      </w:r>
    </w:p>
    <w:p w14:paraId="2283486E" w14:textId="77777777" w:rsidR="00322ACE" w:rsidRDefault="00322ACE">
      <w:pPr>
        <w:spacing w:after="160" w:line="259" w:lineRule="auto"/>
      </w:pPr>
    </w:p>
    <w:p w14:paraId="217E7303" w14:textId="77777777" w:rsidR="00322ACE" w:rsidRDefault="00D26FBE">
      <w:pPr>
        <w:pStyle w:val="Heading3"/>
        <w:keepLines/>
        <w:spacing w:before="40" w:after="0" w:line="259" w:lineRule="auto"/>
        <w:jc w:val="center"/>
      </w:pPr>
      <w:r>
        <w:rPr>
          <w:rFonts w:ascii="Calibri" w:eastAsia="Calibri" w:hAnsi="Calibri" w:cs="Calibri"/>
          <w:sz w:val="24"/>
          <w:szCs w:val="24"/>
        </w:rPr>
        <w:t>Northern Kentucky University</w:t>
      </w:r>
    </w:p>
    <w:p w14:paraId="0B0F05C5" w14:textId="77777777" w:rsidR="00322ACE" w:rsidRDefault="00322ACE">
      <w:pPr>
        <w:rPr>
          <w:sz w:val="22"/>
          <w:szCs w:val="22"/>
        </w:rPr>
      </w:pPr>
    </w:p>
    <w:p w14:paraId="5A5D1B93"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2: NKU Additional General Education Requirements</w:t>
      </w:r>
    </w:p>
    <w:p w14:paraId="40F7BB68"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4333"/>
        <w:gridCol w:w="987"/>
        <w:gridCol w:w="1426"/>
        <w:gridCol w:w="1246"/>
      </w:tblGrid>
      <w:tr w:rsidR="00322ACE" w14:paraId="4CF1311B"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ADD58EC"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18A95544"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338CB2D"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4D73D0A"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04D6B3E"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651815B8"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80618C5"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727EB045"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F5B618" w14:textId="77777777" w:rsidR="00322ACE" w:rsidRDefault="00D26FBE">
            <w:pPr>
              <w:rPr>
                <w:color w:val="000000"/>
                <w:sz w:val="22"/>
                <w:szCs w:val="22"/>
              </w:rPr>
            </w:pPr>
            <w:r>
              <w:rPr>
                <w:rFonts w:ascii="Calibri" w:eastAsia="Calibri" w:hAnsi="Calibri" w:cs="Calibri"/>
                <w:color w:val="000000"/>
                <w:sz w:val="22"/>
                <w:szCs w:val="22"/>
              </w:rPr>
              <w:t>ENG 102</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579606" w14:textId="77777777" w:rsidR="00322ACE" w:rsidRDefault="00D26FBE">
            <w:pPr>
              <w:rPr>
                <w:color w:val="000000"/>
                <w:sz w:val="22"/>
                <w:szCs w:val="22"/>
              </w:rPr>
            </w:pPr>
            <w:r>
              <w:rPr>
                <w:rFonts w:ascii="Calibri" w:eastAsia="Calibri" w:hAnsi="Calibri" w:cs="Calibri"/>
                <w:color w:val="000000"/>
                <w:sz w:val="22"/>
                <w:szCs w:val="22"/>
              </w:rPr>
              <w:t>Advanced College Writing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23662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413D23F" w14:textId="77777777" w:rsidR="00322ACE" w:rsidRDefault="00D26FBE">
            <w:pPr>
              <w:rPr>
                <w:color w:val="000000"/>
                <w:sz w:val="22"/>
                <w:szCs w:val="22"/>
              </w:rPr>
            </w:pPr>
            <w:r>
              <w:rPr>
                <w:rFonts w:ascii="Calibri" w:eastAsia="Calibri" w:hAnsi="Calibri" w:cs="Calibri"/>
                <w:color w:val="000000"/>
                <w:sz w:val="22"/>
                <w:szCs w:val="22"/>
              </w:rPr>
              <w:t>ENG 1201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7758510" w14:textId="77777777" w:rsidR="00322ACE" w:rsidRDefault="00322ACE">
            <w:pPr>
              <w:jc w:val="center"/>
              <w:rPr>
                <w:color w:val="000000"/>
                <w:sz w:val="22"/>
                <w:szCs w:val="22"/>
              </w:rPr>
            </w:pPr>
          </w:p>
        </w:tc>
      </w:tr>
      <w:tr w:rsidR="00322ACE" w14:paraId="3CEFA250"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3D31D8"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ADD8CD" w14:textId="77777777" w:rsidR="00322ACE" w:rsidRDefault="00D26FBE">
            <w:pPr>
              <w:rPr>
                <w:color w:val="000000"/>
                <w:sz w:val="22"/>
                <w:szCs w:val="22"/>
              </w:rPr>
            </w:pPr>
            <w:r>
              <w:rPr>
                <w:rFonts w:ascii="Calibri" w:eastAsia="Calibri" w:hAnsi="Calibri" w:cs="Calibri"/>
                <w:color w:val="000000"/>
                <w:sz w:val="22"/>
                <w:szCs w:val="22"/>
              </w:rPr>
              <w:t>Natural Science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630631"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4F16359"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B7D31E2" w14:textId="77777777" w:rsidR="00322ACE" w:rsidRDefault="00322ACE">
            <w:pPr>
              <w:jc w:val="center"/>
              <w:rPr>
                <w:color w:val="000000"/>
                <w:sz w:val="22"/>
                <w:szCs w:val="22"/>
              </w:rPr>
            </w:pPr>
          </w:p>
        </w:tc>
      </w:tr>
      <w:tr w:rsidR="00322ACE" w14:paraId="189C5EBD"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32B09A"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ADE01B" w14:textId="77777777" w:rsidR="00322ACE" w:rsidRDefault="00D26FBE">
            <w:pPr>
              <w:rPr>
                <w:color w:val="000000"/>
                <w:sz w:val="22"/>
                <w:szCs w:val="22"/>
              </w:rPr>
            </w:pPr>
            <w:r>
              <w:rPr>
                <w:rFonts w:ascii="Calibri" w:eastAsia="Calibri" w:hAnsi="Calibri" w:cs="Calibri"/>
                <w:color w:val="000000"/>
                <w:sz w:val="22"/>
                <w:szCs w:val="22"/>
              </w:rPr>
              <w:t>Cultural Pluralism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7B55B0"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692E74E"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CC04ED1" w14:textId="77777777" w:rsidR="00322ACE" w:rsidRDefault="00322ACE">
            <w:pPr>
              <w:jc w:val="center"/>
              <w:rPr>
                <w:color w:val="000000"/>
                <w:sz w:val="22"/>
                <w:szCs w:val="22"/>
              </w:rPr>
            </w:pPr>
          </w:p>
        </w:tc>
      </w:tr>
      <w:tr w:rsidR="00322ACE" w14:paraId="2DE397B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EB3A56" w14:textId="77777777" w:rsidR="00322ACE" w:rsidRDefault="00D26FBE">
            <w:pPr>
              <w:rPr>
                <w:color w:val="000000"/>
                <w:sz w:val="22"/>
                <w:szCs w:val="22"/>
              </w:rPr>
            </w:pPr>
            <w:r>
              <w:rPr>
                <w:rFonts w:ascii="Calibri" w:eastAsia="Calibri" w:hAnsi="Calibri" w:cs="Calibri"/>
                <w:color w:val="000000"/>
                <w:sz w:val="22"/>
                <w:szCs w:val="22"/>
              </w:rPr>
              <w:t xml:space="preserve">TBS XXX </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29C3E0" w14:textId="77777777" w:rsidR="00322ACE" w:rsidRDefault="00D26FBE">
            <w:pPr>
              <w:rPr>
                <w:color w:val="000000"/>
                <w:sz w:val="22"/>
                <w:szCs w:val="22"/>
              </w:rPr>
            </w:pPr>
            <w:r>
              <w:rPr>
                <w:rFonts w:ascii="Calibri" w:eastAsia="Calibri" w:hAnsi="Calibri" w:cs="Calibri"/>
                <w:color w:val="000000"/>
                <w:sz w:val="22"/>
                <w:szCs w:val="22"/>
              </w:rPr>
              <w:t>Individual &amp;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4C6D9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0155EED"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EE76392" w14:textId="77777777" w:rsidR="00322ACE" w:rsidRDefault="00322ACE">
            <w:pPr>
              <w:jc w:val="center"/>
              <w:rPr>
                <w:color w:val="000000"/>
                <w:sz w:val="22"/>
                <w:szCs w:val="22"/>
              </w:rPr>
            </w:pPr>
          </w:p>
        </w:tc>
      </w:tr>
      <w:tr w:rsidR="00322ACE" w14:paraId="1231416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40A38C"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CEF7B1" w14:textId="77777777" w:rsidR="00322ACE" w:rsidRDefault="00D26FBE">
            <w:pPr>
              <w:rPr>
                <w:color w:val="000000"/>
                <w:sz w:val="22"/>
                <w:szCs w:val="22"/>
              </w:rPr>
            </w:pPr>
            <w:r>
              <w:rPr>
                <w:rFonts w:ascii="Calibri" w:eastAsia="Calibri" w:hAnsi="Calibri" w:cs="Calibri"/>
                <w:color w:val="000000"/>
                <w:sz w:val="22"/>
                <w:szCs w:val="22"/>
              </w:rPr>
              <w:t>Culture &amp; Creativity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01263B" w14:textId="77777777" w:rsidR="00322ACE" w:rsidRDefault="00D26FBE">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F24729B"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44DA7F5" w14:textId="77777777" w:rsidR="00322ACE" w:rsidRDefault="00322ACE">
            <w:pPr>
              <w:jc w:val="center"/>
              <w:rPr>
                <w:color w:val="000000"/>
                <w:sz w:val="22"/>
                <w:szCs w:val="22"/>
              </w:rPr>
            </w:pPr>
          </w:p>
        </w:tc>
      </w:tr>
      <w:tr w:rsidR="00322ACE" w14:paraId="3E78EBC5"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A65593" w14:textId="77777777" w:rsidR="00322ACE" w:rsidRDefault="00D26FBE">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2D9D61" w14:textId="77777777" w:rsidR="00322ACE" w:rsidRDefault="00D26FBE">
            <w:pPr>
              <w:rPr>
                <w:color w:val="000000"/>
                <w:sz w:val="22"/>
                <w:szCs w:val="22"/>
              </w:rPr>
            </w:pPr>
            <w:r>
              <w:rPr>
                <w:rFonts w:ascii="Calibri" w:eastAsia="Calibri" w:hAnsi="Calibri" w:cs="Calibri"/>
                <w:color w:val="000000"/>
                <w:sz w:val="22"/>
                <w:szCs w:val="22"/>
              </w:rPr>
              <w:t>Global Viewpoints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FB55D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B185359"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F42530D" w14:textId="77777777" w:rsidR="00322ACE" w:rsidRDefault="00322ACE">
            <w:pPr>
              <w:jc w:val="center"/>
              <w:rPr>
                <w:color w:val="000000"/>
                <w:sz w:val="22"/>
                <w:szCs w:val="22"/>
              </w:rPr>
            </w:pPr>
          </w:p>
        </w:tc>
      </w:tr>
      <w:tr w:rsidR="00322ACE" w14:paraId="54E9C13E"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3FF9BA6F" w14:textId="77777777" w:rsidR="00322ACE" w:rsidRDefault="00322ACE">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6A72144E" w14:textId="77777777" w:rsidR="00322ACE" w:rsidRDefault="00D26FBE">
            <w:pPr>
              <w:jc w:val="right"/>
              <w:rPr>
                <w:color w:val="000000"/>
                <w:sz w:val="22"/>
                <w:szCs w:val="22"/>
              </w:rPr>
            </w:pPr>
            <w:r>
              <w:rPr>
                <w:rFonts w:ascii="Calibri" w:eastAsia="Calibri" w:hAnsi="Calibri" w:cs="Calibri"/>
                <w:b/>
                <w:bCs/>
                <w:color w:val="000000"/>
                <w:sz w:val="22"/>
                <w:szCs w:val="22"/>
              </w:rPr>
              <w:t>Subtotal General Education Courses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3581E853" w14:textId="77777777" w:rsidR="00322ACE" w:rsidRDefault="00D26FBE">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53BA98E2" w14:textId="77777777" w:rsidR="00322ACE" w:rsidRDefault="00322ACE">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3888030C" w14:textId="77777777" w:rsidR="00322ACE" w:rsidRDefault="00322ACE">
            <w:pPr>
              <w:jc w:val="center"/>
              <w:rPr>
                <w:color w:val="000000"/>
                <w:sz w:val="22"/>
                <w:szCs w:val="22"/>
              </w:rPr>
            </w:pPr>
          </w:p>
        </w:tc>
      </w:tr>
    </w:tbl>
    <w:p w14:paraId="26A75838" w14:textId="77777777" w:rsidR="00322ACE" w:rsidRDefault="00322ACE">
      <w:pPr>
        <w:pStyle w:val="Heading4"/>
        <w:keepLines/>
        <w:spacing w:before="40" w:after="0" w:line="259" w:lineRule="auto"/>
        <w:rPr>
          <w:sz w:val="22"/>
          <w:szCs w:val="22"/>
        </w:rPr>
      </w:pPr>
    </w:p>
    <w:p w14:paraId="7CF01702" w14:textId="77777777" w:rsidR="00322ACE" w:rsidRDefault="00D26FBE">
      <w:pPr>
        <w:pStyle w:val="Heading4"/>
        <w:keepLines/>
        <w:spacing w:before="40" w:after="0" w:line="259" w:lineRule="auto"/>
        <w:rPr>
          <w:sz w:val="22"/>
          <w:szCs w:val="22"/>
        </w:rPr>
      </w:pPr>
      <w:r>
        <w:rPr>
          <w:rFonts w:ascii="Calibri" w:eastAsia="Calibri" w:hAnsi="Calibri" w:cs="Calibri"/>
          <w:sz w:val="22"/>
          <w:szCs w:val="22"/>
        </w:rPr>
        <w:t>Category 3: NKU Major Requirements for the BS in Health Science – Degree Completion Track</w:t>
      </w:r>
    </w:p>
    <w:p w14:paraId="21AFB08C" w14:textId="77777777" w:rsidR="00322ACE" w:rsidRDefault="00322AC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9"/>
        <w:gridCol w:w="987"/>
        <w:gridCol w:w="1426"/>
        <w:gridCol w:w="1245"/>
      </w:tblGrid>
      <w:tr w:rsidR="00322ACE" w14:paraId="263A22E2"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C14B868"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71F36DE8"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2CC4E80"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2EC49A9"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DD2A4FA"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650FB05C"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5ED9356"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6E6E9BD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590D5F" w14:textId="77777777" w:rsidR="00322ACE" w:rsidRDefault="00D26FBE">
            <w:pPr>
              <w:rPr>
                <w:color w:val="000000"/>
                <w:sz w:val="22"/>
                <w:szCs w:val="22"/>
              </w:rPr>
            </w:pPr>
            <w:r>
              <w:rPr>
                <w:rFonts w:ascii="Calibri" w:eastAsia="Calibri" w:hAnsi="Calibri" w:cs="Calibri"/>
                <w:color w:val="000000"/>
                <w:sz w:val="22"/>
                <w:szCs w:val="22"/>
              </w:rPr>
              <w:t>CHP 500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62C41D" w14:textId="77777777" w:rsidR="00322ACE" w:rsidRDefault="00D26FBE">
            <w:pPr>
              <w:rPr>
                <w:color w:val="000000"/>
                <w:sz w:val="22"/>
                <w:szCs w:val="22"/>
              </w:rPr>
            </w:pPr>
            <w:r>
              <w:rPr>
                <w:rFonts w:ascii="Calibri" w:eastAsia="Calibri" w:hAnsi="Calibri" w:cs="Calibri"/>
                <w:color w:val="000000"/>
                <w:sz w:val="22"/>
                <w:szCs w:val="22"/>
              </w:rPr>
              <w:t>Teaching &amp; Learning in Healthcare Education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0A54C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562C0F0"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89099F1" w14:textId="77777777" w:rsidR="00322ACE" w:rsidRDefault="00322ACE">
            <w:pPr>
              <w:jc w:val="center"/>
              <w:rPr>
                <w:color w:val="000000"/>
                <w:sz w:val="22"/>
                <w:szCs w:val="22"/>
              </w:rPr>
            </w:pPr>
          </w:p>
        </w:tc>
      </w:tr>
      <w:tr w:rsidR="00322ACE" w14:paraId="71569DD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5CCF5C" w14:textId="77777777" w:rsidR="00322ACE" w:rsidRDefault="00D26FBE">
            <w:pPr>
              <w:rPr>
                <w:color w:val="000000"/>
                <w:sz w:val="22"/>
                <w:szCs w:val="22"/>
              </w:rPr>
            </w:pPr>
            <w:r>
              <w:rPr>
                <w:rFonts w:ascii="Calibri" w:eastAsia="Calibri" w:hAnsi="Calibri" w:cs="Calibri"/>
                <w:color w:val="000000"/>
                <w:sz w:val="22"/>
                <w:szCs w:val="22"/>
              </w:rPr>
              <w:t>HIN 355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8BD0DE" w14:textId="77777777" w:rsidR="00322ACE" w:rsidRDefault="00D26FBE">
            <w:pPr>
              <w:rPr>
                <w:color w:val="000000"/>
                <w:sz w:val="22"/>
                <w:szCs w:val="22"/>
              </w:rPr>
            </w:pPr>
            <w:r>
              <w:rPr>
                <w:rFonts w:ascii="Calibri" w:eastAsia="Calibri" w:hAnsi="Calibri" w:cs="Calibri"/>
                <w:color w:val="000000"/>
                <w:sz w:val="22"/>
                <w:szCs w:val="22"/>
              </w:rPr>
              <w:t>Foundations of Health Informatics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D8A35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6FE765A"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B0F344F" w14:textId="77777777" w:rsidR="00322ACE" w:rsidRDefault="00322ACE">
            <w:pPr>
              <w:jc w:val="center"/>
              <w:rPr>
                <w:color w:val="000000"/>
                <w:sz w:val="22"/>
                <w:szCs w:val="22"/>
              </w:rPr>
            </w:pPr>
          </w:p>
        </w:tc>
      </w:tr>
      <w:tr w:rsidR="00322ACE" w14:paraId="64F86B9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2F1B3C5" w14:textId="77777777" w:rsidR="00322ACE" w:rsidRDefault="00D26FBE">
            <w:pPr>
              <w:rPr>
                <w:color w:val="000000"/>
                <w:sz w:val="22"/>
                <w:szCs w:val="22"/>
              </w:rPr>
            </w:pPr>
            <w:r>
              <w:rPr>
                <w:rFonts w:ascii="Calibri" w:eastAsia="Calibri" w:hAnsi="Calibri" w:cs="Calibri"/>
                <w:color w:val="000000"/>
                <w:sz w:val="22"/>
                <w:szCs w:val="22"/>
              </w:rPr>
              <w:t>HSC 410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8A59D2" w14:textId="77777777" w:rsidR="00322ACE" w:rsidRDefault="00D26FBE">
            <w:pPr>
              <w:rPr>
                <w:color w:val="000000"/>
                <w:sz w:val="22"/>
                <w:szCs w:val="22"/>
              </w:rPr>
            </w:pPr>
            <w:r>
              <w:rPr>
                <w:rFonts w:ascii="Calibri" w:eastAsia="Calibri" w:hAnsi="Calibri" w:cs="Calibri"/>
                <w:color w:val="000000"/>
                <w:sz w:val="22"/>
                <w:szCs w:val="22"/>
              </w:rPr>
              <w:t>Healthcare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A48B2E"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67C3EE6"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785D990" w14:textId="77777777" w:rsidR="00322ACE" w:rsidRDefault="00322ACE">
            <w:pPr>
              <w:jc w:val="center"/>
              <w:rPr>
                <w:color w:val="000000"/>
                <w:sz w:val="22"/>
                <w:szCs w:val="22"/>
              </w:rPr>
            </w:pPr>
          </w:p>
        </w:tc>
      </w:tr>
      <w:tr w:rsidR="00322ACE" w14:paraId="1E0FDD5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9453B15" w14:textId="77777777" w:rsidR="00322ACE" w:rsidRDefault="00D26FBE">
            <w:pPr>
              <w:rPr>
                <w:color w:val="000000"/>
                <w:sz w:val="22"/>
                <w:szCs w:val="22"/>
              </w:rPr>
            </w:pPr>
            <w:r>
              <w:rPr>
                <w:rFonts w:ascii="Calibri" w:eastAsia="Calibri" w:hAnsi="Calibri" w:cs="Calibri"/>
                <w:color w:val="000000"/>
                <w:sz w:val="22"/>
                <w:szCs w:val="22"/>
              </w:rPr>
              <w:t>HSC 413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F84E52" w14:textId="77777777" w:rsidR="00322ACE" w:rsidRDefault="00D26FBE">
            <w:pPr>
              <w:rPr>
                <w:color w:val="000000"/>
                <w:sz w:val="22"/>
                <w:szCs w:val="22"/>
              </w:rPr>
            </w:pPr>
            <w:r>
              <w:rPr>
                <w:rFonts w:ascii="Calibri" w:eastAsia="Calibri" w:hAnsi="Calibri" w:cs="Calibri"/>
                <w:color w:val="000000"/>
                <w:sz w:val="22"/>
                <w:szCs w:val="22"/>
              </w:rPr>
              <w:t>Aging in Today’s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E19ABF"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0FA6E00"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25ABCF4" w14:textId="77777777" w:rsidR="00322ACE" w:rsidRDefault="00322ACE">
            <w:pPr>
              <w:jc w:val="center"/>
              <w:rPr>
                <w:color w:val="000000"/>
                <w:sz w:val="22"/>
                <w:szCs w:val="22"/>
              </w:rPr>
            </w:pPr>
          </w:p>
        </w:tc>
      </w:tr>
      <w:tr w:rsidR="00322ACE" w14:paraId="4964E03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AC3B62" w14:textId="77777777" w:rsidR="00322ACE" w:rsidRDefault="00D26FBE">
            <w:pPr>
              <w:rPr>
                <w:color w:val="000000"/>
                <w:sz w:val="22"/>
                <w:szCs w:val="22"/>
              </w:rPr>
            </w:pPr>
            <w:r>
              <w:rPr>
                <w:rFonts w:ascii="Calibri" w:eastAsia="Calibri" w:hAnsi="Calibri" w:cs="Calibri"/>
                <w:color w:val="000000"/>
                <w:sz w:val="22"/>
                <w:szCs w:val="22"/>
              </w:rPr>
              <w:t>HSC 415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6F0F72" w14:textId="77777777" w:rsidR="00322ACE" w:rsidRDefault="00D26FBE">
            <w:pPr>
              <w:rPr>
                <w:color w:val="000000"/>
                <w:sz w:val="22"/>
                <w:szCs w:val="22"/>
              </w:rPr>
            </w:pPr>
            <w:r>
              <w:rPr>
                <w:rFonts w:ascii="Calibri" w:eastAsia="Calibri" w:hAnsi="Calibri" w:cs="Calibri"/>
                <w:color w:val="000000"/>
                <w:sz w:val="22"/>
                <w:szCs w:val="22"/>
              </w:rPr>
              <w:t>Ethical and Legal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B05104"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9210709"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3178C0E" w14:textId="77777777" w:rsidR="00322ACE" w:rsidRDefault="00322ACE">
            <w:pPr>
              <w:jc w:val="center"/>
              <w:rPr>
                <w:color w:val="000000"/>
                <w:sz w:val="22"/>
                <w:szCs w:val="22"/>
              </w:rPr>
            </w:pPr>
          </w:p>
        </w:tc>
      </w:tr>
      <w:tr w:rsidR="00322ACE" w14:paraId="2BA63112"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DFB2DE5" w14:textId="77777777" w:rsidR="00322ACE" w:rsidRDefault="00D26FBE">
            <w:pPr>
              <w:rPr>
                <w:color w:val="000000"/>
                <w:sz w:val="22"/>
                <w:szCs w:val="22"/>
              </w:rPr>
            </w:pPr>
            <w:r>
              <w:rPr>
                <w:rFonts w:ascii="Calibri" w:eastAsia="Calibri" w:hAnsi="Calibri" w:cs="Calibri"/>
                <w:color w:val="000000"/>
                <w:sz w:val="22"/>
                <w:szCs w:val="22"/>
              </w:rPr>
              <w:t>HSC 421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1C8AB2" w14:textId="77777777" w:rsidR="00322ACE" w:rsidRDefault="00D26FBE">
            <w:pPr>
              <w:rPr>
                <w:color w:val="000000"/>
                <w:sz w:val="22"/>
                <w:szCs w:val="22"/>
              </w:rPr>
            </w:pPr>
            <w:r>
              <w:rPr>
                <w:rFonts w:ascii="Calibri" w:eastAsia="Calibri" w:hAnsi="Calibri" w:cs="Calibri"/>
                <w:color w:val="000000"/>
                <w:sz w:val="22"/>
                <w:szCs w:val="22"/>
              </w:rPr>
              <w:t>Healthcare Research</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01CD12"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224EF6D"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E01F1CD" w14:textId="77777777" w:rsidR="00322ACE" w:rsidRDefault="00322ACE">
            <w:pPr>
              <w:jc w:val="center"/>
              <w:rPr>
                <w:color w:val="000000"/>
                <w:sz w:val="22"/>
                <w:szCs w:val="22"/>
              </w:rPr>
            </w:pPr>
          </w:p>
        </w:tc>
      </w:tr>
      <w:tr w:rsidR="00322ACE" w14:paraId="5F42FBA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1B55316" w14:textId="77777777" w:rsidR="00322ACE" w:rsidRDefault="00D26FBE">
            <w:pPr>
              <w:rPr>
                <w:color w:val="000000"/>
                <w:sz w:val="22"/>
                <w:szCs w:val="22"/>
              </w:rPr>
            </w:pPr>
            <w:r>
              <w:rPr>
                <w:rFonts w:ascii="Calibri" w:eastAsia="Calibri" w:hAnsi="Calibri" w:cs="Calibri"/>
                <w:color w:val="000000"/>
                <w:sz w:val="22"/>
                <w:szCs w:val="22"/>
              </w:rPr>
              <w:t>HSC 440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413AC6" w14:textId="77777777" w:rsidR="00322ACE" w:rsidRDefault="00D26FBE">
            <w:pPr>
              <w:rPr>
                <w:color w:val="000000"/>
                <w:sz w:val="22"/>
                <w:szCs w:val="22"/>
              </w:rPr>
            </w:pPr>
            <w:r>
              <w:rPr>
                <w:rFonts w:ascii="Calibri" w:eastAsia="Calibri" w:hAnsi="Calibri" w:cs="Calibri"/>
                <w:color w:val="000000"/>
                <w:sz w:val="22"/>
                <w:szCs w:val="22"/>
              </w:rPr>
              <w:t>Issues in Chronic Disease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78983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E747176"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431A2E4" w14:textId="77777777" w:rsidR="00322ACE" w:rsidRDefault="00322ACE">
            <w:pPr>
              <w:jc w:val="center"/>
              <w:rPr>
                <w:color w:val="000000"/>
                <w:sz w:val="22"/>
                <w:szCs w:val="22"/>
              </w:rPr>
            </w:pPr>
          </w:p>
        </w:tc>
      </w:tr>
      <w:tr w:rsidR="00322ACE" w14:paraId="5180F27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7BD85BF" w14:textId="77777777" w:rsidR="00322ACE" w:rsidRDefault="00D26FBE">
            <w:pPr>
              <w:rPr>
                <w:color w:val="000000"/>
                <w:sz w:val="22"/>
                <w:szCs w:val="22"/>
              </w:rPr>
            </w:pPr>
            <w:r>
              <w:rPr>
                <w:rFonts w:ascii="Calibri" w:eastAsia="Calibri" w:hAnsi="Calibri" w:cs="Calibri"/>
                <w:color w:val="000000"/>
                <w:sz w:val="22"/>
                <w:szCs w:val="22"/>
              </w:rPr>
              <w:t>HSC 480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C0B3D3" w14:textId="77777777" w:rsidR="00322ACE" w:rsidRDefault="00D26FBE">
            <w:pPr>
              <w:rPr>
                <w:color w:val="000000"/>
                <w:sz w:val="22"/>
                <w:szCs w:val="22"/>
              </w:rPr>
            </w:pPr>
            <w:r>
              <w:rPr>
                <w:rFonts w:ascii="Calibri" w:eastAsia="Calibri" w:hAnsi="Calibri" w:cs="Calibri"/>
                <w:color w:val="000000"/>
                <w:sz w:val="22"/>
                <w:szCs w:val="22"/>
              </w:rPr>
              <w:t>Global Perspectives of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BF6B68"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588791C"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F9AD241" w14:textId="77777777" w:rsidR="00322ACE" w:rsidRDefault="00322ACE">
            <w:pPr>
              <w:jc w:val="center"/>
              <w:rPr>
                <w:color w:val="000000"/>
                <w:sz w:val="22"/>
                <w:szCs w:val="22"/>
              </w:rPr>
            </w:pPr>
          </w:p>
        </w:tc>
      </w:tr>
      <w:tr w:rsidR="00322ACE" w14:paraId="0D41AFA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E27374" w14:textId="77777777" w:rsidR="00322ACE" w:rsidRDefault="00D26FBE">
            <w:pPr>
              <w:rPr>
                <w:color w:val="000000"/>
                <w:sz w:val="22"/>
                <w:szCs w:val="22"/>
              </w:rPr>
            </w:pPr>
            <w:r>
              <w:rPr>
                <w:rFonts w:ascii="Calibri" w:eastAsia="Calibri" w:hAnsi="Calibri" w:cs="Calibri"/>
                <w:color w:val="000000"/>
                <w:sz w:val="22"/>
                <w:szCs w:val="22"/>
              </w:rPr>
              <w:t>HSC 510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741A22" w14:textId="77777777" w:rsidR="00322ACE" w:rsidRDefault="00D26FBE">
            <w:pPr>
              <w:rPr>
                <w:color w:val="000000"/>
                <w:sz w:val="22"/>
                <w:szCs w:val="22"/>
              </w:rPr>
            </w:pPr>
            <w:r>
              <w:rPr>
                <w:rFonts w:ascii="Calibri" w:eastAsia="Calibri" w:hAnsi="Calibri" w:cs="Calibri"/>
                <w:color w:val="000000"/>
                <w:sz w:val="22"/>
                <w:szCs w:val="22"/>
              </w:rPr>
              <w:t>Trends and Cultural Issues in Healthcare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1B60E5"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E61032A"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AC33128" w14:textId="77777777" w:rsidR="00322ACE" w:rsidRDefault="00322ACE">
            <w:pPr>
              <w:jc w:val="center"/>
              <w:rPr>
                <w:color w:val="000000"/>
                <w:sz w:val="22"/>
                <w:szCs w:val="22"/>
              </w:rPr>
            </w:pPr>
          </w:p>
        </w:tc>
      </w:tr>
      <w:tr w:rsidR="00322ACE" w14:paraId="38559D9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FBCD78" w14:textId="77777777" w:rsidR="00322ACE" w:rsidRDefault="00D26FBE">
            <w:pPr>
              <w:rPr>
                <w:color w:val="000000"/>
                <w:sz w:val="22"/>
                <w:szCs w:val="22"/>
              </w:rPr>
            </w:pPr>
            <w:r>
              <w:rPr>
                <w:rFonts w:ascii="Calibri" w:eastAsia="Calibri" w:hAnsi="Calibri" w:cs="Calibri"/>
                <w:color w:val="000000"/>
                <w:sz w:val="22"/>
                <w:szCs w:val="22"/>
              </w:rPr>
              <w:t>LDR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06327B" w14:textId="77777777" w:rsidR="00322ACE" w:rsidRDefault="00D26FBE">
            <w:pPr>
              <w:rPr>
                <w:color w:val="000000"/>
                <w:sz w:val="22"/>
                <w:szCs w:val="22"/>
              </w:rPr>
            </w:pPr>
            <w:r>
              <w:rPr>
                <w:rFonts w:ascii="Calibri" w:eastAsia="Calibri" w:hAnsi="Calibri" w:cs="Calibri"/>
                <w:color w:val="000000"/>
                <w:sz w:val="22"/>
                <w:szCs w:val="22"/>
              </w:rPr>
              <w:t>Leadership Development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CB9A3C"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BE8CBE3" w14:textId="77777777" w:rsidR="00322ACE" w:rsidRDefault="00322AC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CE28002" w14:textId="77777777" w:rsidR="00322ACE" w:rsidRDefault="00322ACE">
            <w:pPr>
              <w:jc w:val="center"/>
              <w:rPr>
                <w:color w:val="000000"/>
                <w:sz w:val="22"/>
                <w:szCs w:val="22"/>
              </w:rPr>
            </w:pPr>
          </w:p>
        </w:tc>
      </w:tr>
      <w:tr w:rsidR="00322ACE" w14:paraId="272109D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8AE9DE" w14:textId="77777777" w:rsidR="00322ACE" w:rsidRDefault="00D26FBE">
            <w:pPr>
              <w:rPr>
                <w:color w:val="000000"/>
                <w:sz w:val="22"/>
                <w:szCs w:val="22"/>
              </w:rPr>
            </w:pPr>
            <w:r>
              <w:rPr>
                <w:rFonts w:ascii="Calibri" w:eastAsia="Calibri" w:hAnsi="Calibri" w:cs="Calibri"/>
                <w:color w:val="000000"/>
                <w:sz w:val="22"/>
                <w:szCs w:val="22"/>
              </w:rPr>
              <w:t>STA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3ABED8" w14:textId="77777777" w:rsidR="00322ACE" w:rsidRDefault="00D26FBE">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B82C19" w14:textId="77777777" w:rsidR="00322ACE" w:rsidRDefault="00D26FB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B80ADCC" w14:textId="77777777" w:rsidR="00322ACE" w:rsidRDefault="00D26FBE">
            <w:pPr>
              <w:rPr>
                <w:color w:val="000000"/>
                <w:sz w:val="22"/>
                <w:szCs w:val="22"/>
              </w:rPr>
            </w:pPr>
            <w:r>
              <w:rPr>
                <w:rFonts w:ascii="Calibri" w:eastAsia="Calibri" w:hAnsi="Calibri" w:cs="Calibri"/>
                <w:color w:val="000000"/>
                <w:sz w:val="22"/>
                <w:szCs w:val="22"/>
              </w:rPr>
              <w:t>MAT 1450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2984879" w14:textId="77777777" w:rsidR="00322ACE" w:rsidRDefault="00322ACE">
            <w:pPr>
              <w:jc w:val="center"/>
              <w:rPr>
                <w:color w:val="000000"/>
                <w:sz w:val="22"/>
                <w:szCs w:val="22"/>
              </w:rPr>
            </w:pPr>
          </w:p>
        </w:tc>
      </w:tr>
      <w:tr w:rsidR="00322ACE" w14:paraId="2CF7D802"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39848788" w14:textId="77777777" w:rsidR="00322ACE" w:rsidRDefault="00322ACE">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C503CE1" w14:textId="77777777" w:rsidR="00322ACE" w:rsidRDefault="00D26FBE">
            <w:pPr>
              <w:jc w:val="right"/>
              <w:rPr>
                <w:color w:val="000000"/>
                <w:sz w:val="22"/>
                <w:szCs w:val="22"/>
              </w:rPr>
            </w:pPr>
            <w:r>
              <w:rPr>
                <w:rFonts w:ascii="Calibri" w:eastAsia="Calibri" w:hAnsi="Calibri" w:cs="Calibri"/>
                <w:b/>
                <w:bCs/>
                <w:color w:val="000000"/>
                <w:sz w:val="22"/>
                <w:szCs w:val="22"/>
              </w:rPr>
              <w:t>Subtotal NKU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D3C60BA" w14:textId="77777777" w:rsidR="00322ACE" w:rsidRDefault="00D26FBE">
            <w:pPr>
              <w:jc w:val="center"/>
              <w:rPr>
                <w:color w:val="000000"/>
                <w:sz w:val="22"/>
                <w:szCs w:val="22"/>
              </w:rPr>
            </w:pPr>
            <w:r>
              <w:rPr>
                <w:rFonts w:ascii="Calibri" w:eastAsia="Calibri" w:hAnsi="Calibri" w:cs="Calibri"/>
                <w:b/>
                <w:bCs/>
                <w:color w:val="000000"/>
                <w:sz w:val="22"/>
                <w:szCs w:val="22"/>
              </w:rPr>
              <w:t>33</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30578302" w14:textId="77777777" w:rsidR="00322ACE" w:rsidRDefault="00322ACE">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2849A97D" w14:textId="77777777" w:rsidR="00322ACE" w:rsidRDefault="00322ACE">
            <w:pPr>
              <w:jc w:val="center"/>
              <w:rPr>
                <w:color w:val="000000"/>
                <w:sz w:val="22"/>
                <w:szCs w:val="22"/>
              </w:rPr>
            </w:pPr>
          </w:p>
        </w:tc>
      </w:tr>
    </w:tbl>
    <w:p w14:paraId="3B269606" w14:textId="77777777" w:rsidR="00322ACE" w:rsidRDefault="00322ACE">
      <w:pPr>
        <w:spacing w:after="160" w:line="259" w:lineRule="auto"/>
        <w:rPr>
          <w:sz w:val="22"/>
          <w:szCs w:val="22"/>
        </w:rPr>
      </w:pPr>
    </w:p>
    <w:p w14:paraId="52564117" w14:textId="77777777" w:rsidR="00322ACE" w:rsidRDefault="00D26FBE">
      <w:pPr>
        <w:rPr>
          <w:sz w:val="22"/>
          <w:szCs w:val="22"/>
        </w:rPr>
      </w:pPr>
      <w:r>
        <w:rPr>
          <w:rFonts w:ascii="Calibri" w:eastAsia="Calibri" w:hAnsi="Calibri" w:cs="Calibri"/>
          <w:b/>
          <w:bCs/>
          <w:sz w:val="22"/>
          <w:szCs w:val="22"/>
        </w:rPr>
        <w:t xml:space="preserve">Category 4: Additional Requirements at NKU </w:t>
      </w:r>
    </w:p>
    <w:p w14:paraId="520BF22F" w14:textId="77777777" w:rsidR="00322ACE" w:rsidRDefault="00322ACE">
      <w:pPr>
        <w:rPr>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32"/>
        <w:gridCol w:w="4423"/>
        <w:gridCol w:w="1162"/>
        <w:gridCol w:w="987"/>
        <w:gridCol w:w="1333"/>
      </w:tblGrid>
      <w:tr w:rsidR="00322ACE" w14:paraId="7CC52863" w14:textId="77777777">
        <w:trPr>
          <w:trHeight w:val="575"/>
          <w:tblHeader/>
        </w:trPr>
        <w:tc>
          <w:tcPr>
            <w:tcW w:w="134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F56E551" w14:textId="77777777" w:rsidR="00322ACE" w:rsidRDefault="00D26FBE">
            <w:pPr>
              <w:jc w:val="center"/>
              <w:rPr>
                <w:color w:val="000000"/>
                <w:sz w:val="22"/>
                <w:szCs w:val="22"/>
              </w:rPr>
            </w:pPr>
            <w:r>
              <w:rPr>
                <w:rFonts w:ascii="Calibri" w:eastAsia="Calibri" w:hAnsi="Calibri" w:cs="Calibri"/>
                <w:b/>
                <w:bCs/>
                <w:color w:val="000000"/>
                <w:sz w:val="22"/>
                <w:szCs w:val="22"/>
              </w:rPr>
              <w:t>NKU</w:t>
            </w:r>
          </w:p>
          <w:p w14:paraId="33A83203"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69371E8"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185C2CB" w14:textId="77777777" w:rsidR="00322ACE" w:rsidRDefault="00D26FBE">
            <w:pPr>
              <w:jc w:val="center"/>
              <w:rPr>
                <w:color w:val="000000"/>
                <w:sz w:val="22"/>
                <w:szCs w:val="22"/>
              </w:rPr>
            </w:pPr>
            <w:r>
              <w:rPr>
                <w:rFonts w:ascii="Calibri" w:eastAsia="Calibri" w:hAnsi="Calibri" w:cs="Calibri"/>
                <w:b/>
                <w:bCs/>
                <w:color w:val="000000"/>
                <w:sz w:val="22"/>
                <w:szCs w:val="22"/>
              </w:rPr>
              <w:t>Credits</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38EED11" w14:textId="77777777" w:rsidR="00322ACE" w:rsidRDefault="00D26FBE">
            <w:pPr>
              <w:jc w:val="center"/>
              <w:rPr>
                <w:color w:val="000000"/>
                <w:sz w:val="22"/>
                <w:szCs w:val="22"/>
              </w:rPr>
            </w:pPr>
            <w:r>
              <w:rPr>
                <w:rFonts w:ascii="Calibri" w:eastAsia="Calibri" w:hAnsi="Calibri" w:cs="Calibri"/>
                <w:b/>
                <w:bCs/>
                <w:color w:val="000000"/>
                <w:sz w:val="22"/>
                <w:szCs w:val="22"/>
              </w:rPr>
              <w:t>Sinclair</w:t>
            </w:r>
          </w:p>
          <w:p w14:paraId="0D2980D1" w14:textId="77777777" w:rsidR="00322ACE" w:rsidRDefault="00D26FBE">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0C3F8B06" w14:textId="77777777" w:rsidR="00322ACE" w:rsidRDefault="00D26FBE">
            <w:pPr>
              <w:jc w:val="center"/>
              <w:rPr>
                <w:color w:val="000000"/>
                <w:sz w:val="22"/>
                <w:szCs w:val="22"/>
              </w:rPr>
            </w:pPr>
            <w:r>
              <w:rPr>
                <w:rFonts w:ascii="Calibri" w:eastAsia="Calibri" w:hAnsi="Calibri" w:cs="Calibri"/>
                <w:b/>
                <w:bCs/>
                <w:color w:val="000000"/>
                <w:sz w:val="22"/>
                <w:szCs w:val="22"/>
              </w:rPr>
              <w:t>Taken at Sinclair</w:t>
            </w:r>
          </w:p>
        </w:tc>
      </w:tr>
      <w:tr w:rsidR="00322ACE" w14:paraId="01F564E0"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32AB5B8C" w14:textId="77777777" w:rsidR="00322ACE" w:rsidRDefault="00322ACE">
            <w:pPr>
              <w:jc w:val="right"/>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E3CDD1" w14:textId="77777777" w:rsidR="00322ACE" w:rsidRDefault="00D26FBE">
            <w:pPr>
              <w:jc w:val="right"/>
              <w:rPr>
                <w:color w:val="000000"/>
                <w:sz w:val="22"/>
                <w:szCs w:val="22"/>
              </w:rPr>
            </w:pPr>
            <w:r>
              <w:rPr>
                <w:rFonts w:ascii="Calibri" w:eastAsia="Calibri" w:hAnsi="Calibri" w:cs="Calibri"/>
                <w:b/>
                <w:bCs/>
                <w:color w:val="000000"/>
                <w:sz w:val="22"/>
                <w:szCs w:val="22"/>
              </w:rPr>
              <w:t>Subtotal Elective Hours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5BC177" w14:textId="77777777" w:rsidR="00322ACE" w:rsidRDefault="00D26FBE">
            <w:pPr>
              <w:jc w:val="center"/>
              <w:rPr>
                <w:color w:val="000000"/>
                <w:sz w:val="22"/>
                <w:szCs w:val="22"/>
              </w:rPr>
            </w:pPr>
            <w:r>
              <w:rPr>
                <w:rFonts w:ascii="Calibri" w:eastAsia="Calibri" w:hAnsi="Calibri" w:cs="Calibri"/>
                <w:b/>
                <w:bCs/>
                <w:color w:val="000000"/>
                <w:sz w:val="22"/>
                <w:szCs w:val="22"/>
              </w:rPr>
              <w:t>4</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319B37E" w14:textId="77777777" w:rsidR="00322ACE" w:rsidRDefault="00322ACE">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C07CAA1" w14:textId="77777777" w:rsidR="00322ACE" w:rsidRDefault="00322ACE">
            <w:pPr>
              <w:jc w:val="center"/>
              <w:rPr>
                <w:color w:val="000000"/>
                <w:sz w:val="22"/>
                <w:szCs w:val="22"/>
              </w:rPr>
            </w:pPr>
          </w:p>
        </w:tc>
      </w:tr>
      <w:tr w:rsidR="00322ACE" w14:paraId="2B9C2F16" w14:textId="77777777">
        <w:trPr>
          <w:trHeight w:val="70"/>
        </w:trPr>
        <w:tc>
          <w:tcPr>
            <w:tcW w:w="1345" w:type="dxa"/>
            <w:tcBorders>
              <w:top w:val="single" w:sz="4" w:space="0" w:color="000000"/>
              <w:right w:val="single" w:sz="4" w:space="0" w:color="000000"/>
            </w:tcBorders>
            <w:tcMar>
              <w:top w:w="8" w:type="dxa"/>
              <w:left w:w="108" w:type="dxa"/>
              <w:bottom w:w="8" w:type="dxa"/>
              <w:right w:w="108" w:type="dxa"/>
            </w:tcMar>
            <w:vAlign w:val="center"/>
          </w:tcPr>
          <w:p w14:paraId="3E2B8585" w14:textId="77777777" w:rsidR="00322ACE" w:rsidRDefault="00322ACE">
            <w:pPr>
              <w:jc w:val="right"/>
              <w:rPr>
                <w:color w:val="000000"/>
                <w:sz w:val="22"/>
                <w:szCs w:val="22"/>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6AE163D" w14:textId="77777777" w:rsidR="00322ACE" w:rsidRDefault="00D26FBE">
            <w:pPr>
              <w:jc w:val="right"/>
              <w:rPr>
                <w:color w:val="000000"/>
                <w:sz w:val="22"/>
                <w:szCs w:val="22"/>
              </w:rPr>
            </w:pPr>
            <w:r>
              <w:rPr>
                <w:rFonts w:ascii="Calibri" w:eastAsia="Calibri" w:hAnsi="Calibri" w:cs="Calibri"/>
                <w:b/>
                <w:bCs/>
                <w:color w:val="000000"/>
                <w:sz w:val="22"/>
                <w:szCs w:val="22"/>
              </w:rPr>
              <w:t>Total Baccalaureate Degree Credit Hours</w:t>
            </w: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F97E13F" w14:textId="77777777" w:rsidR="00322ACE" w:rsidRDefault="00D26FBE">
            <w:pPr>
              <w:jc w:val="center"/>
              <w:rPr>
                <w:color w:val="000000"/>
                <w:sz w:val="22"/>
                <w:szCs w:val="22"/>
              </w:rPr>
            </w:pPr>
            <w:r>
              <w:rPr>
                <w:rFonts w:ascii="Calibri" w:eastAsia="Calibri" w:hAnsi="Calibri" w:cs="Calibri"/>
                <w:b/>
                <w:bCs/>
                <w:color w:val="000000"/>
                <w:sz w:val="22"/>
                <w:szCs w:val="22"/>
              </w:rPr>
              <w:t>120</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00A92BD8" w14:textId="77777777" w:rsidR="00322ACE" w:rsidRDefault="00322ACE">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7503BDFB" w14:textId="77777777" w:rsidR="00322ACE" w:rsidRDefault="00322ACE">
            <w:pPr>
              <w:jc w:val="center"/>
              <w:rPr>
                <w:color w:val="000000"/>
                <w:sz w:val="22"/>
                <w:szCs w:val="22"/>
              </w:rPr>
            </w:pPr>
          </w:p>
        </w:tc>
      </w:tr>
    </w:tbl>
    <w:p w14:paraId="21C72966" w14:textId="77777777" w:rsidR="00322ACE" w:rsidRDefault="00322ACE">
      <w:pPr>
        <w:rPr>
          <w:sz w:val="22"/>
          <w:szCs w:val="22"/>
        </w:rPr>
      </w:pPr>
    </w:p>
    <w:p w14:paraId="708BEFB0" w14:textId="77777777" w:rsidR="00322ACE" w:rsidRDefault="00322ACE">
      <w:pPr>
        <w:spacing w:after="160" w:line="259" w:lineRule="auto"/>
        <w:rPr>
          <w:sz w:val="22"/>
          <w:szCs w:val="22"/>
        </w:rPr>
      </w:pPr>
    </w:p>
    <w:p w14:paraId="437737A3" w14:textId="77777777" w:rsidR="00322ACE" w:rsidRDefault="00D26FBE">
      <w:pPr>
        <w:spacing w:after="160" w:line="259" w:lineRule="auto"/>
        <w:jc w:val="right"/>
        <w:rPr>
          <w:sz w:val="22"/>
          <w:szCs w:val="22"/>
        </w:rPr>
      </w:pPr>
      <w:r>
        <w:rPr>
          <w:rFonts w:ascii="Calibri" w:eastAsia="Calibri" w:hAnsi="Calibri" w:cs="Calibri"/>
          <w:sz w:val="22"/>
          <w:szCs w:val="22"/>
        </w:rPr>
        <w:t xml:space="preserve">Updated June 2021 </w:t>
      </w:r>
    </w:p>
    <w:sectPr w:rsidR="00322ACE">
      <w:footerReference w:type="default" r:id="rId13"/>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B92EE" w14:textId="77777777" w:rsidR="00B064B0" w:rsidRDefault="00D26FBE">
      <w:r>
        <w:separator/>
      </w:r>
    </w:p>
  </w:endnote>
  <w:endnote w:type="continuationSeparator" w:id="0">
    <w:p w14:paraId="1381D6F0" w14:textId="77777777" w:rsidR="00B064B0" w:rsidRDefault="00D2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463031"/>
      <w:placeholder>
        <w:docPart w:val="DefaultPlaceholder_22675703"/>
      </w:placeholder>
    </w:sdtPr>
    <w:sdtEndPr/>
    <w:sdtContent>
      <w:p w14:paraId="099D8357" w14:textId="260CAECB" w:rsidR="00322ACE" w:rsidRDefault="00D26FBE">
        <w:pP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311489" w:rsidRPr="00311489">
          <w:rPr>
            <w:rFonts w:ascii="Calibri" w:eastAsia="Calibri" w:hAnsi="Calibri" w:cs="Calibri"/>
            <w:noProof/>
            <w:sz w:val="22"/>
            <w:szCs w:val="22"/>
          </w:rPr>
          <w:t>1</w:t>
        </w:r>
        <w:r>
          <w:rPr>
            <w:rFonts w:ascii="Calibri" w:eastAsia="Calibri" w:hAnsi="Calibri" w:cs="Calibri"/>
            <w:sz w:val="22"/>
            <w:szCs w:val="22"/>
          </w:rPr>
          <w:fldChar w:fldCharType="end"/>
        </w:r>
      </w:p>
    </w:sdtContent>
  </w:sdt>
  <w:p w14:paraId="7AC45BDF" w14:textId="77777777" w:rsidR="00322ACE" w:rsidRDefault="00322A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CF974" w14:textId="77777777" w:rsidR="00B064B0" w:rsidRDefault="00D26FBE">
      <w:r>
        <w:separator/>
      </w:r>
    </w:p>
  </w:footnote>
  <w:footnote w:type="continuationSeparator" w:id="0">
    <w:p w14:paraId="11B7556F" w14:textId="77777777" w:rsidR="00B064B0" w:rsidRDefault="00D26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CE"/>
    <w:rsid w:val="00311489"/>
    <w:rsid w:val="00322ACE"/>
    <w:rsid w:val="00B064B0"/>
    <w:rsid w:val="00D2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B8FF"/>
  <w15:docId w15:val="{E1A09E90-7F02-4CD3-AA29-5D7CFC97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testing.nku.edu/CPL.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ku.edu/academics/chhs/advising.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4" Type="http://schemas.openxmlformats.org/officeDocument/2006/relationships/styles" Target="styles.xml"/><Relationship Id="rId9" Type="http://schemas.openxmlformats.org/officeDocument/2006/relationships/hyperlink" Target="https://onlinedegrees.nku.edu/programs/bs-health-science.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5206F83F-DB31-4B4F-9056-0A6B7B289D25}"/>
      </w:docPartPr>
      <w:docPartBody>
        <w:p w:rsidR="00A703A2" w:rsidRDefault="00A703A2">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noPunctuationKerning/>
  <w:characterSpacingControl w:val="doNotCompress"/>
  <w:compat>
    <w:compatSetting w:name="compatibilityMode" w:uri="http://schemas.microsoft.com/office/word" w:val="12"/>
  </w:compat>
  <w:rsids>
    <w:rsidRoot w:val="00A703A2"/>
    <w:rsid w:val="00A7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6C081-48E3-4C72-AEA9-B468288B1EF2}">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2701c9c6-d5aa-4339-a372-6f2edbeadf7c"/>
    <ds:schemaRef ds:uri="33a2818b-aebd-4f1a-9630-4cd180259d3f"/>
    <ds:schemaRef ds:uri="http://purl.org/dc/term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C22AA07-DA93-4500-869E-1BDD4BFE6B4F}">
  <ds:schemaRefs>
    <ds:schemaRef ds:uri="http://schemas.microsoft.com/sharepoint/v3/contenttype/forms"/>
  </ds:schemaRefs>
</ds:datastoreItem>
</file>

<file path=customXml/itemProps3.xml><?xml version="1.0" encoding="utf-8"?>
<ds:datastoreItem xmlns:ds="http://schemas.openxmlformats.org/officeDocument/2006/customXml" ds:itemID="{974A7ED5-28BE-40CC-935A-623DD3630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7135</Words>
  <Characters>40670</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2021-09-16T19:30:00Z</dcterms:created>
  <dcterms:modified xsi:type="dcterms:W3CDTF">2021-09-16T19:30:00Z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