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F5C3" w14:textId="77777777" w:rsidR="00DF79A5" w:rsidRDefault="00176F1B">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516B2536" w14:textId="77777777" w:rsidR="00DF79A5" w:rsidRDefault="00176F1B">
      <w:pPr>
        <w:pStyle w:val="Heading1"/>
        <w:keepLines/>
        <w:spacing w:before="0" w:after="0" w:line="259" w:lineRule="auto"/>
        <w:jc w:val="center"/>
        <w:rPr>
          <w:sz w:val="36"/>
          <w:szCs w:val="36"/>
        </w:rPr>
      </w:pPr>
      <w:r>
        <w:rPr>
          <w:rFonts w:ascii="Calibri" w:eastAsia="Calibri" w:hAnsi="Calibri" w:cs="Calibri"/>
          <w:caps/>
          <w:sz w:val="36"/>
          <w:szCs w:val="36"/>
        </w:rPr>
        <w:t>2021-2022</w:t>
      </w:r>
    </w:p>
    <w:p w14:paraId="167F6DB3" w14:textId="77777777" w:rsidR="00DF79A5" w:rsidRDefault="00DF79A5">
      <w:pPr>
        <w:jc w:val="center"/>
        <w:rPr>
          <w:sz w:val="22"/>
          <w:szCs w:val="22"/>
        </w:rPr>
      </w:pPr>
    </w:p>
    <w:p w14:paraId="31A020C7" w14:textId="77777777" w:rsidR="00DF79A5" w:rsidRDefault="00176F1B">
      <w:pPr>
        <w:jc w:val="center"/>
        <w:rPr>
          <w:sz w:val="28"/>
          <w:szCs w:val="28"/>
        </w:rPr>
      </w:pPr>
      <w:r>
        <w:rPr>
          <w:rFonts w:ascii="Calibri" w:eastAsia="Calibri" w:hAnsi="Calibri" w:cs="Calibri"/>
          <w:sz w:val="28"/>
          <w:szCs w:val="28"/>
        </w:rPr>
        <w:t xml:space="preserve">Associate of Science in Business Administration at Sinclair College to a </w:t>
      </w:r>
    </w:p>
    <w:p w14:paraId="67164756" w14:textId="77777777" w:rsidR="00DF79A5" w:rsidRDefault="00176F1B">
      <w:pPr>
        <w:jc w:val="center"/>
        <w:rPr>
          <w:sz w:val="28"/>
          <w:szCs w:val="28"/>
        </w:rPr>
      </w:pPr>
      <w:r>
        <w:rPr>
          <w:rFonts w:ascii="Calibri" w:eastAsia="Calibri" w:hAnsi="Calibri" w:cs="Calibri"/>
          <w:sz w:val="28"/>
          <w:szCs w:val="28"/>
        </w:rPr>
        <w:t>Bachelor of Science in Business Administration – Global Supply Chain</w:t>
      </w:r>
    </w:p>
    <w:p w14:paraId="5CBB8E4D" w14:textId="77777777" w:rsidR="00DF79A5" w:rsidRDefault="00176F1B">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224EF492" w14:textId="77777777" w:rsidR="00DF79A5" w:rsidRDefault="00DF79A5">
      <w:pPr>
        <w:jc w:val="center"/>
        <w:rPr>
          <w:sz w:val="22"/>
          <w:szCs w:val="22"/>
        </w:rPr>
      </w:pPr>
    </w:p>
    <w:p w14:paraId="4A093B49" w14:textId="77777777" w:rsidR="00DF79A5" w:rsidRDefault="00176F1B">
      <w:pPr>
        <w:pStyle w:val="Heading2"/>
        <w:keepLines/>
        <w:spacing w:before="0" w:after="0" w:line="259" w:lineRule="auto"/>
      </w:pPr>
      <w:r>
        <w:rPr>
          <w:rFonts w:ascii="Calibri" w:eastAsia="Calibri" w:hAnsi="Calibri" w:cs="Calibri"/>
          <w:i/>
          <w:sz w:val="24"/>
          <w:szCs w:val="24"/>
        </w:rPr>
        <w:t>Overview</w:t>
      </w:r>
    </w:p>
    <w:p w14:paraId="5F344CD7" w14:textId="77777777" w:rsidR="00DF79A5" w:rsidRDefault="00176F1B">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Global Supply Chain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7474AE77" w14:textId="77777777" w:rsidR="00DF79A5" w:rsidRDefault="00DF79A5">
      <w:pPr>
        <w:rPr>
          <w:sz w:val="22"/>
          <w:szCs w:val="22"/>
        </w:rPr>
      </w:pPr>
    </w:p>
    <w:p w14:paraId="3B560DAE" w14:textId="77777777" w:rsidR="00DF79A5" w:rsidRDefault="00176F1B">
      <w:pPr>
        <w:pStyle w:val="Heading2"/>
        <w:keepLines/>
        <w:spacing w:before="40" w:after="0" w:line="259" w:lineRule="auto"/>
      </w:pPr>
      <w:r>
        <w:rPr>
          <w:rFonts w:ascii="Calibri" w:eastAsia="Calibri" w:hAnsi="Calibri" w:cs="Calibri"/>
          <w:i/>
          <w:sz w:val="24"/>
          <w:szCs w:val="24"/>
        </w:rPr>
        <w:t>Degree Requirements for Sinclair College</w:t>
      </w:r>
    </w:p>
    <w:p w14:paraId="6F57AF30" w14:textId="77777777" w:rsidR="00DF79A5" w:rsidRDefault="00176F1B">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11E8C29F" w14:textId="77777777" w:rsidR="00DF79A5" w:rsidRDefault="00DF79A5">
      <w:pPr>
        <w:rPr>
          <w:sz w:val="22"/>
          <w:szCs w:val="22"/>
        </w:rPr>
      </w:pPr>
    </w:p>
    <w:p w14:paraId="297EFCBE" w14:textId="77777777" w:rsidR="00DF79A5" w:rsidRDefault="00176F1B">
      <w:pPr>
        <w:pStyle w:val="Heading2"/>
        <w:keepLines/>
        <w:spacing w:before="40" w:after="0" w:line="259" w:lineRule="auto"/>
      </w:pPr>
      <w:r>
        <w:rPr>
          <w:rFonts w:ascii="Calibri" w:eastAsia="Calibri" w:hAnsi="Calibri" w:cs="Calibri"/>
          <w:i/>
          <w:sz w:val="24"/>
          <w:szCs w:val="24"/>
        </w:rPr>
        <w:t>Admission Requirements for NKU</w:t>
      </w:r>
    </w:p>
    <w:p w14:paraId="07B2DA98" w14:textId="77777777" w:rsidR="00DF79A5" w:rsidRDefault="00176F1B">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7378BD53" w14:textId="77777777" w:rsidR="00DF79A5" w:rsidRDefault="00176F1B">
      <w:pPr>
        <w:rPr>
          <w:sz w:val="22"/>
          <w:szCs w:val="22"/>
        </w:rPr>
      </w:pPr>
      <w:r>
        <w:rPr>
          <w:rFonts w:ascii="Calibri" w:eastAsia="Calibri" w:hAnsi="Calibri" w:cs="Calibri"/>
          <w:sz w:val="22"/>
          <w:szCs w:val="22"/>
        </w:rPr>
        <w:t xml:space="preserve"> </w:t>
      </w:r>
    </w:p>
    <w:p w14:paraId="7A041D9F" w14:textId="77777777" w:rsidR="00DF79A5" w:rsidRDefault="00176F1B">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0AF1625D" w14:textId="77777777" w:rsidR="00DF79A5" w:rsidRDefault="00DF79A5">
      <w:pPr>
        <w:rPr>
          <w:sz w:val="22"/>
          <w:szCs w:val="22"/>
        </w:rPr>
      </w:pPr>
    </w:p>
    <w:p w14:paraId="6957382A" w14:textId="77777777" w:rsidR="00DF79A5" w:rsidRDefault="00176F1B">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52128DCE" w14:textId="77777777" w:rsidR="00DF79A5" w:rsidRDefault="00176F1B">
      <w:pPr>
        <w:shd w:val="clear" w:color="auto" w:fill="FFFFFF"/>
        <w:rPr>
          <w:sz w:val="22"/>
          <w:szCs w:val="22"/>
        </w:rPr>
      </w:pPr>
      <w:r>
        <w:rPr>
          <w:rFonts w:ascii="Calibri" w:eastAsia="Calibri" w:hAnsi="Calibri" w:cs="Calibri"/>
          <w:sz w:val="22"/>
          <w:szCs w:val="22"/>
        </w:rPr>
        <w:t> </w:t>
      </w:r>
    </w:p>
    <w:p w14:paraId="2CD6FCEA" w14:textId="77777777" w:rsidR="00DF79A5" w:rsidRDefault="00176F1B">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4EB1781F" w14:textId="77777777" w:rsidR="00DF79A5" w:rsidRDefault="00176F1B">
      <w:pPr>
        <w:shd w:val="clear" w:color="auto" w:fill="FFFFFF"/>
        <w:rPr>
          <w:sz w:val="22"/>
          <w:szCs w:val="22"/>
        </w:rPr>
      </w:pPr>
      <w:r>
        <w:rPr>
          <w:rFonts w:ascii="Calibri" w:eastAsia="Calibri" w:hAnsi="Calibri" w:cs="Calibri"/>
          <w:sz w:val="22"/>
          <w:szCs w:val="22"/>
        </w:rPr>
        <w:t> </w:t>
      </w:r>
    </w:p>
    <w:p w14:paraId="095A124F" w14:textId="77777777" w:rsidR="00DF79A5" w:rsidRDefault="00176F1B">
      <w:r>
        <w:rPr>
          <w:rFonts w:ascii="Calibri" w:eastAsia="Calibri" w:hAnsi="Calibri" w:cs="Calibri"/>
          <w:sz w:val="22"/>
          <w:szCs w:val="22"/>
          <w:shd w:val="clear" w:color="auto" w:fill="FFFFFF"/>
        </w:rPr>
        <w:t>Visit our website for more information about the</w:t>
      </w:r>
      <w:r>
        <w:rPr>
          <w:rFonts w:ascii="Calibri" w:eastAsia="Calibri" w:hAnsi="Calibri" w:cs="Calibri"/>
          <w:sz w:val="22"/>
          <w:szCs w:val="22"/>
        </w:rPr>
        <w:t xml:space="preserve"> </w:t>
      </w:r>
      <w:hyperlink r:id="rId7" w:history="1">
        <w:r>
          <w:rPr>
            <w:rFonts w:ascii="Calibri" w:eastAsia="Calibri" w:hAnsi="Calibri" w:cs="Calibri"/>
            <w:color w:val="0000FF"/>
            <w:sz w:val="22"/>
            <w:szCs w:val="22"/>
            <w:u w:val="single" w:color="0000FF"/>
          </w:rPr>
          <w:t>Business Administration – Global Supply Chain Management Accelerated Online program</w:t>
        </w:r>
      </w:hyperlink>
      <w:r>
        <w:rPr>
          <w:rFonts w:ascii="Calibri" w:eastAsia="Calibri" w:hAnsi="Calibri" w:cs="Calibri"/>
          <w:sz w:val="22"/>
          <w:szCs w:val="22"/>
        </w:rPr>
        <w:t>.</w:t>
      </w:r>
    </w:p>
    <w:p w14:paraId="5F7D1A64" w14:textId="77777777" w:rsidR="00DF79A5" w:rsidRDefault="00DF79A5">
      <w:pPr>
        <w:rPr>
          <w:sz w:val="22"/>
          <w:szCs w:val="22"/>
        </w:rPr>
      </w:pPr>
    </w:p>
    <w:p w14:paraId="5D6A6949" w14:textId="77777777" w:rsidR="00DF79A5" w:rsidRDefault="00176F1B">
      <w:pPr>
        <w:pStyle w:val="Heading2"/>
        <w:keepLines/>
        <w:spacing w:before="40" w:after="0" w:line="259" w:lineRule="auto"/>
      </w:pPr>
      <w:r>
        <w:rPr>
          <w:rFonts w:ascii="Calibri" w:eastAsia="Calibri" w:hAnsi="Calibri" w:cs="Calibri"/>
          <w:i/>
          <w:sz w:val="24"/>
          <w:szCs w:val="24"/>
        </w:rPr>
        <w:t>Tuition and Scholarships</w:t>
      </w:r>
    </w:p>
    <w:p w14:paraId="5655F221" w14:textId="77777777" w:rsidR="00DF79A5" w:rsidRDefault="00176F1B">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3A36C94F" w14:textId="77777777" w:rsidR="00DF79A5" w:rsidRDefault="00DF79A5">
      <w:pPr>
        <w:pStyle w:val="Heading2"/>
        <w:keepLines/>
        <w:spacing w:before="40" w:after="0" w:line="259" w:lineRule="auto"/>
      </w:pPr>
    </w:p>
    <w:p w14:paraId="62D5B610" w14:textId="77777777" w:rsidR="00DF79A5" w:rsidRDefault="00176F1B">
      <w:pPr>
        <w:pStyle w:val="Heading2"/>
        <w:keepLines/>
        <w:spacing w:before="40" w:after="0" w:line="259" w:lineRule="auto"/>
      </w:pPr>
      <w:r>
        <w:rPr>
          <w:rFonts w:ascii="Calibri" w:eastAsia="Calibri" w:hAnsi="Calibri" w:cs="Calibri"/>
          <w:i/>
          <w:sz w:val="24"/>
          <w:szCs w:val="24"/>
        </w:rPr>
        <w:t>NKU Contacts</w:t>
      </w:r>
    </w:p>
    <w:p w14:paraId="3BB65FE6" w14:textId="77777777" w:rsidR="00DF79A5" w:rsidRDefault="00176F1B">
      <w:pPr>
        <w:rPr>
          <w:sz w:val="22"/>
          <w:szCs w:val="22"/>
        </w:rPr>
      </w:pPr>
      <w:r>
        <w:rPr>
          <w:rFonts w:ascii="Calibri" w:eastAsia="Calibri" w:hAnsi="Calibri" w:cs="Calibri"/>
          <w:sz w:val="22"/>
          <w:szCs w:val="22"/>
        </w:rPr>
        <w:t>Students can schedule a meeting with an advisor from the Haile/US Bank College of Business at</w:t>
      </w:r>
    </w:p>
    <w:p w14:paraId="5E89DD75" w14:textId="77777777" w:rsidR="00DF79A5" w:rsidRDefault="000F677C">
      <w:hyperlink r:id="rId9" w:history="1">
        <w:r w:rsidR="00176F1B">
          <w:rPr>
            <w:rFonts w:ascii="Calibri" w:eastAsia="Calibri" w:hAnsi="Calibri" w:cs="Calibri"/>
            <w:color w:val="0000FF"/>
            <w:sz w:val="22"/>
            <w:szCs w:val="22"/>
            <w:u w:val="single" w:color="0000FF"/>
          </w:rPr>
          <w:t>https://www.nku.edu/academics/cob/CenterforStudentExcellence/advising/AdvisingAppointment.html</w:t>
        </w:r>
      </w:hyperlink>
    </w:p>
    <w:p w14:paraId="6A01C8B6" w14:textId="77777777" w:rsidR="00DF79A5" w:rsidRDefault="00DF79A5">
      <w:pPr>
        <w:rPr>
          <w:sz w:val="22"/>
          <w:szCs w:val="22"/>
        </w:rPr>
      </w:pPr>
    </w:p>
    <w:p w14:paraId="617DEDF1" w14:textId="77777777" w:rsidR="00DF79A5" w:rsidRDefault="00176F1B">
      <w:pPr>
        <w:pStyle w:val="Heading2"/>
        <w:keepLines/>
        <w:spacing w:before="40" w:after="0" w:line="259" w:lineRule="auto"/>
      </w:pPr>
      <w:r>
        <w:rPr>
          <w:rFonts w:ascii="Calibri" w:eastAsia="Calibri" w:hAnsi="Calibri" w:cs="Calibri"/>
          <w:i/>
          <w:sz w:val="24"/>
          <w:szCs w:val="24"/>
        </w:rPr>
        <w:t>Degree Requirements for NKU</w:t>
      </w:r>
    </w:p>
    <w:p w14:paraId="371E321C" w14:textId="77777777" w:rsidR="00DF79A5" w:rsidRDefault="00176F1B">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 </w:t>
      </w:r>
    </w:p>
    <w:p w14:paraId="1C7523CE" w14:textId="77777777" w:rsidR="00DF79A5" w:rsidRDefault="00DF79A5">
      <w:pPr>
        <w:spacing w:after="160" w:line="259" w:lineRule="auto"/>
        <w:rPr>
          <w:sz w:val="22"/>
          <w:szCs w:val="22"/>
        </w:rPr>
      </w:pPr>
    </w:p>
    <w:p w14:paraId="54EB6230" w14:textId="77777777" w:rsidR="00DF79A5" w:rsidRDefault="00176F1B">
      <w:pPr>
        <w:spacing w:after="160" w:line="259" w:lineRule="auto"/>
        <w:rPr>
          <w:sz w:val="22"/>
          <w:szCs w:val="22"/>
        </w:rPr>
      </w:pPr>
      <w:r>
        <w:rPr>
          <w:sz w:val="22"/>
          <w:szCs w:val="22"/>
        </w:rPr>
        <w:br w:type="page"/>
      </w:r>
    </w:p>
    <w:p w14:paraId="6522A8CC" w14:textId="77777777" w:rsidR="00DF79A5" w:rsidRDefault="00176F1B">
      <w:pPr>
        <w:pStyle w:val="Heading3"/>
        <w:keepLines/>
        <w:spacing w:before="40" w:after="0" w:line="259" w:lineRule="auto"/>
        <w:jc w:val="center"/>
      </w:pP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GLOBAL SUPPLY CHAIN CHECKLIST</w:t>
      </w:r>
    </w:p>
    <w:p w14:paraId="7DB28062" w14:textId="77777777" w:rsidR="00DF79A5" w:rsidRDefault="00DF79A5"/>
    <w:p w14:paraId="43F42D7B" w14:textId="77777777" w:rsidR="00DF79A5" w:rsidRDefault="00176F1B">
      <w:pPr>
        <w:pStyle w:val="Heading3"/>
        <w:keepLines/>
        <w:spacing w:before="40" w:after="0" w:line="259" w:lineRule="auto"/>
        <w:jc w:val="center"/>
      </w:pPr>
      <w:r>
        <w:rPr>
          <w:rFonts w:ascii="Calibri" w:eastAsia="Calibri" w:hAnsi="Calibri" w:cs="Calibri"/>
          <w:sz w:val="24"/>
          <w:szCs w:val="24"/>
        </w:rPr>
        <w:t>Sinclair College</w:t>
      </w:r>
    </w:p>
    <w:p w14:paraId="0981A785" w14:textId="77777777" w:rsidR="00DF79A5" w:rsidRDefault="00DF79A5">
      <w:pPr>
        <w:jc w:val="center"/>
        <w:rPr>
          <w:sz w:val="22"/>
          <w:szCs w:val="22"/>
        </w:rPr>
      </w:pPr>
    </w:p>
    <w:p w14:paraId="4E045901" w14:textId="77777777" w:rsidR="00DF79A5" w:rsidRDefault="00176F1B">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17D76457" w14:textId="77777777" w:rsidR="00DF79A5" w:rsidRDefault="00DF79A5"/>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DF79A5" w14:paraId="47783986"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D312370" w14:textId="77777777" w:rsidR="00DF79A5" w:rsidRDefault="00176F1B">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129649E" w14:textId="77777777" w:rsidR="00DF79A5" w:rsidRDefault="00176F1B">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05CE93" w14:textId="77777777" w:rsidR="00DF79A5" w:rsidRDefault="00176F1B">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5D2BAB1" w14:textId="77777777" w:rsidR="00DF79A5" w:rsidRDefault="00176F1B">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050D13F" w14:textId="77777777" w:rsidR="00DF79A5" w:rsidRDefault="00176F1B">
            <w:pPr>
              <w:rPr>
                <w:color w:val="000000"/>
                <w:sz w:val="22"/>
                <w:szCs w:val="22"/>
              </w:rPr>
            </w:pPr>
            <w:r>
              <w:rPr>
                <w:rFonts w:ascii="Calibri" w:eastAsia="Calibri" w:hAnsi="Calibri" w:cs="Calibri"/>
                <w:b/>
                <w:bCs/>
                <w:color w:val="000000"/>
                <w:sz w:val="22"/>
                <w:szCs w:val="22"/>
              </w:rPr>
              <w:t>Completed</w:t>
            </w:r>
          </w:p>
        </w:tc>
      </w:tr>
      <w:tr w:rsidR="00DF79A5" w14:paraId="096B9D1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A43A923" w14:textId="77777777" w:rsidR="00DF79A5" w:rsidRDefault="00176F1B">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BC8D4A" w14:textId="77777777" w:rsidR="00DF79A5" w:rsidRDefault="00176F1B">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85271A"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B39D468" w14:textId="77777777" w:rsidR="00DF79A5" w:rsidRDefault="00176F1B">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49669F5" w14:textId="77777777" w:rsidR="00DF79A5" w:rsidRDefault="00DF79A5">
            <w:pPr>
              <w:rPr>
                <w:color w:val="000000"/>
                <w:sz w:val="22"/>
                <w:szCs w:val="22"/>
              </w:rPr>
            </w:pPr>
          </w:p>
        </w:tc>
      </w:tr>
      <w:tr w:rsidR="00DF79A5" w14:paraId="61EE2A6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0775BD3" w14:textId="77777777" w:rsidR="00DF79A5" w:rsidRDefault="00176F1B">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0A4B8C" w14:textId="77777777" w:rsidR="00DF79A5" w:rsidRDefault="00176F1B">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0125E8"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31817D1" w14:textId="77777777" w:rsidR="00DF79A5" w:rsidRDefault="00176F1B">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E565B02" w14:textId="77777777" w:rsidR="00DF79A5" w:rsidRDefault="00DF79A5">
            <w:pPr>
              <w:rPr>
                <w:color w:val="000000"/>
                <w:sz w:val="22"/>
                <w:szCs w:val="22"/>
              </w:rPr>
            </w:pPr>
          </w:p>
        </w:tc>
      </w:tr>
      <w:tr w:rsidR="00DF79A5" w14:paraId="577F78A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8DD97A0" w14:textId="77777777" w:rsidR="00DF79A5" w:rsidRDefault="00176F1B">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0E7F4F" w14:textId="77777777" w:rsidR="00DF79A5" w:rsidRDefault="00176F1B">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36DDA8"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6E23559" w14:textId="77777777" w:rsidR="00DF79A5" w:rsidRDefault="00176F1B">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F255D76" w14:textId="77777777" w:rsidR="00DF79A5" w:rsidRDefault="00DF79A5">
            <w:pPr>
              <w:rPr>
                <w:color w:val="000000"/>
                <w:sz w:val="22"/>
                <w:szCs w:val="22"/>
              </w:rPr>
            </w:pPr>
          </w:p>
        </w:tc>
      </w:tr>
      <w:tr w:rsidR="00DF79A5" w14:paraId="233AA62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451B40" w14:textId="77777777" w:rsidR="00DF79A5" w:rsidRDefault="00176F1B">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334C02" w14:textId="77777777" w:rsidR="00DF79A5" w:rsidRDefault="00176F1B">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F78F76"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479E8C" w14:textId="77777777" w:rsidR="00DF79A5" w:rsidRDefault="00176F1B">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29A4449" w14:textId="77777777" w:rsidR="00DF79A5" w:rsidRDefault="00DF79A5">
            <w:pPr>
              <w:rPr>
                <w:color w:val="000000"/>
                <w:sz w:val="22"/>
                <w:szCs w:val="22"/>
              </w:rPr>
            </w:pPr>
          </w:p>
        </w:tc>
      </w:tr>
      <w:tr w:rsidR="00DF79A5" w14:paraId="641DA0F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C04BC93" w14:textId="77777777" w:rsidR="00DF79A5" w:rsidRDefault="00176F1B">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C312CA" w14:textId="77777777" w:rsidR="00DF79A5" w:rsidRDefault="00176F1B">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B4C2D8"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BA3D539" w14:textId="77777777" w:rsidR="00DF79A5" w:rsidRDefault="00176F1B">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737D61A" w14:textId="77777777" w:rsidR="00DF79A5" w:rsidRDefault="00DF79A5">
            <w:pPr>
              <w:rPr>
                <w:color w:val="000000"/>
                <w:sz w:val="22"/>
                <w:szCs w:val="22"/>
              </w:rPr>
            </w:pPr>
          </w:p>
        </w:tc>
      </w:tr>
      <w:tr w:rsidR="00DF79A5" w14:paraId="0601DDE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FB46DA1" w14:textId="77777777" w:rsidR="00DF79A5" w:rsidRDefault="00176F1B">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DEB426" w14:textId="77777777" w:rsidR="00DF79A5" w:rsidRDefault="00176F1B">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B1D68B"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28069F0" w14:textId="77777777" w:rsidR="00DF79A5" w:rsidRDefault="00176F1B">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6CF50E" w14:textId="77777777" w:rsidR="00DF79A5" w:rsidRDefault="00DF79A5">
            <w:pPr>
              <w:rPr>
                <w:color w:val="000000"/>
                <w:sz w:val="22"/>
                <w:szCs w:val="22"/>
              </w:rPr>
            </w:pPr>
          </w:p>
        </w:tc>
      </w:tr>
      <w:tr w:rsidR="00DF79A5" w14:paraId="710D90C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0AA82CB" w14:textId="77777777" w:rsidR="00DF79A5" w:rsidRDefault="00176F1B">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686F19" w14:textId="77777777" w:rsidR="00DF79A5" w:rsidRDefault="00176F1B">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7B0B9D"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07977D9" w14:textId="77777777" w:rsidR="00DF79A5" w:rsidRDefault="00176F1B">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EF7BCAA" w14:textId="77777777" w:rsidR="00DF79A5" w:rsidRDefault="00DF79A5">
            <w:pPr>
              <w:rPr>
                <w:color w:val="000000"/>
                <w:sz w:val="22"/>
                <w:szCs w:val="22"/>
              </w:rPr>
            </w:pPr>
          </w:p>
        </w:tc>
      </w:tr>
      <w:tr w:rsidR="00DF79A5" w14:paraId="48D1236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0775BDD" w14:textId="77777777" w:rsidR="00DF79A5" w:rsidRDefault="00176F1B">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0BEAA6" w14:textId="77777777" w:rsidR="00DF79A5" w:rsidRDefault="00176F1B">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35D970"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EE396B2" w14:textId="77777777" w:rsidR="00DF79A5" w:rsidRDefault="00176F1B">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C1911EA" w14:textId="77777777" w:rsidR="00DF79A5" w:rsidRDefault="00DF79A5">
            <w:pPr>
              <w:rPr>
                <w:color w:val="000000"/>
                <w:sz w:val="22"/>
                <w:szCs w:val="22"/>
              </w:rPr>
            </w:pPr>
          </w:p>
        </w:tc>
      </w:tr>
      <w:tr w:rsidR="00DF79A5" w14:paraId="05DA242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A475D97" w14:textId="77777777" w:rsidR="00DF79A5" w:rsidRDefault="00176F1B">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DE2E6A" w14:textId="77777777" w:rsidR="00DF79A5" w:rsidRDefault="00176F1B">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A77A10"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002A4AE" w14:textId="77777777" w:rsidR="00DF79A5" w:rsidRDefault="00176F1B">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074A491" w14:textId="77777777" w:rsidR="00DF79A5" w:rsidRDefault="00DF79A5">
            <w:pPr>
              <w:rPr>
                <w:color w:val="000000"/>
                <w:sz w:val="22"/>
                <w:szCs w:val="22"/>
              </w:rPr>
            </w:pPr>
          </w:p>
        </w:tc>
      </w:tr>
      <w:tr w:rsidR="00DF79A5" w14:paraId="58ECB42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CAA6921" w14:textId="77777777" w:rsidR="00DF79A5" w:rsidRDefault="00176F1B">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8FD2DB" w14:textId="77777777" w:rsidR="00DF79A5" w:rsidRDefault="00176F1B">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98FA6B"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FCBB30F" w14:textId="77777777" w:rsidR="00DF79A5" w:rsidRDefault="00176F1B">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4A13EA3" w14:textId="77777777" w:rsidR="00DF79A5" w:rsidRDefault="00DF79A5">
            <w:pPr>
              <w:rPr>
                <w:color w:val="000000"/>
                <w:sz w:val="22"/>
                <w:szCs w:val="22"/>
              </w:rPr>
            </w:pPr>
          </w:p>
        </w:tc>
      </w:tr>
      <w:tr w:rsidR="00DF79A5" w14:paraId="52EE1B3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BC90EB3" w14:textId="77777777" w:rsidR="00DF79A5" w:rsidRDefault="00176F1B">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B458F2B" w14:textId="77777777" w:rsidR="00DF79A5" w:rsidRDefault="00176F1B">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92298D"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510A9F" w14:textId="77777777" w:rsidR="00DF79A5" w:rsidRDefault="00176F1B">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114E1B" w14:textId="77777777" w:rsidR="00DF79A5" w:rsidRDefault="00DF79A5">
            <w:pPr>
              <w:rPr>
                <w:color w:val="000000"/>
                <w:sz w:val="22"/>
                <w:szCs w:val="22"/>
              </w:rPr>
            </w:pPr>
          </w:p>
        </w:tc>
      </w:tr>
      <w:tr w:rsidR="00DF79A5" w14:paraId="6CB8785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9678FA" w14:textId="77777777" w:rsidR="00DF79A5" w:rsidRDefault="00176F1B">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ABD58E" w14:textId="77777777" w:rsidR="00DF79A5" w:rsidRDefault="00176F1B">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2C6E0B" w14:textId="77777777" w:rsidR="00DF79A5" w:rsidRDefault="00176F1B">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868472" w14:textId="77777777" w:rsidR="00DF79A5" w:rsidRDefault="00176F1B">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393EB58" w14:textId="77777777" w:rsidR="00DF79A5" w:rsidRDefault="00DF79A5">
            <w:pPr>
              <w:rPr>
                <w:color w:val="000000"/>
                <w:sz w:val="22"/>
                <w:szCs w:val="22"/>
              </w:rPr>
            </w:pPr>
          </w:p>
        </w:tc>
      </w:tr>
      <w:tr w:rsidR="00DF79A5" w14:paraId="163CFC02"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7BECA419" w14:textId="77777777" w:rsidR="00DF79A5" w:rsidRDefault="00176F1B">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06049D8" w14:textId="77777777" w:rsidR="00DF79A5" w:rsidRDefault="00176F1B">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8FDB990" w14:textId="77777777" w:rsidR="00DF79A5" w:rsidRDefault="00176F1B">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8C497D6" w14:textId="77777777" w:rsidR="00DF79A5" w:rsidRDefault="00176F1B">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3901D45E" w14:textId="77777777" w:rsidR="00DF79A5" w:rsidRDefault="00DF79A5">
            <w:pPr>
              <w:rPr>
                <w:color w:val="000000"/>
                <w:sz w:val="22"/>
                <w:szCs w:val="22"/>
              </w:rPr>
            </w:pPr>
          </w:p>
        </w:tc>
      </w:tr>
      <w:tr w:rsidR="00DF79A5" w14:paraId="2E21BC7B"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3C9C94BF" w14:textId="77777777" w:rsidR="00DF79A5" w:rsidRDefault="00176F1B">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E0329D1" w14:textId="77777777" w:rsidR="00DF79A5" w:rsidRDefault="00176F1B">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A682D3D"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99C4FBB" w14:textId="77777777" w:rsidR="00DF79A5" w:rsidRDefault="00176F1B">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0CAB9938" w14:textId="77777777" w:rsidR="00DF79A5" w:rsidRDefault="00DF79A5">
            <w:pPr>
              <w:rPr>
                <w:color w:val="000000"/>
                <w:sz w:val="22"/>
                <w:szCs w:val="22"/>
              </w:rPr>
            </w:pPr>
          </w:p>
        </w:tc>
      </w:tr>
      <w:tr w:rsidR="00DF79A5" w14:paraId="0E8A997C"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5F488AEE" w14:textId="77777777" w:rsidR="00DF79A5" w:rsidRDefault="00176F1B">
            <w:pPr>
              <w:rPr>
                <w:color w:val="000000"/>
                <w:sz w:val="22"/>
                <w:szCs w:val="22"/>
              </w:rPr>
            </w:pPr>
            <w:r>
              <w:rPr>
                <w:rFonts w:ascii="Calibri" w:eastAsia="Calibri" w:hAnsi="Calibri" w:cs="Calibri"/>
                <w:color w:val="000000"/>
                <w:sz w:val="22"/>
                <w:szCs w:val="22"/>
              </w:rPr>
              <w:t>ENG 1201 or</w:t>
            </w:r>
          </w:p>
          <w:p w14:paraId="7D06BAE7" w14:textId="77777777" w:rsidR="00DF79A5" w:rsidRDefault="00176F1B">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63D2615" w14:textId="77777777" w:rsidR="00DF79A5" w:rsidRDefault="00176F1B">
            <w:pPr>
              <w:rPr>
                <w:color w:val="000000"/>
                <w:sz w:val="22"/>
                <w:szCs w:val="22"/>
              </w:rPr>
            </w:pPr>
            <w:r>
              <w:rPr>
                <w:rFonts w:ascii="Calibri" w:eastAsia="Calibri" w:hAnsi="Calibri" w:cs="Calibri"/>
                <w:color w:val="000000"/>
                <w:sz w:val="22"/>
                <w:szCs w:val="22"/>
              </w:rPr>
              <w:t>English Composition II or</w:t>
            </w:r>
          </w:p>
          <w:p w14:paraId="72EAB856" w14:textId="77777777" w:rsidR="00DF79A5" w:rsidRDefault="00176F1B">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1AEAABD"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4D8D2EE" w14:textId="77777777" w:rsidR="00DF79A5" w:rsidRDefault="00176F1B">
            <w:pPr>
              <w:rPr>
                <w:color w:val="000000"/>
                <w:sz w:val="22"/>
                <w:szCs w:val="22"/>
              </w:rPr>
            </w:pPr>
            <w:r>
              <w:rPr>
                <w:rFonts w:ascii="Calibri" w:eastAsia="Calibri" w:hAnsi="Calibri" w:cs="Calibri"/>
                <w:color w:val="000000"/>
                <w:sz w:val="22"/>
                <w:szCs w:val="22"/>
              </w:rPr>
              <w:t>ENG 102</w:t>
            </w:r>
          </w:p>
          <w:p w14:paraId="5D20A5C3" w14:textId="77777777" w:rsidR="00DF79A5" w:rsidRDefault="00176F1B">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4884179C" w14:textId="77777777" w:rsidR="00DF79A5" w:rsidRDefault="00DF79A5">
            <w:pPr>
              <w:rPr>
                <w:color w:val="000000"/>
                <w:sz w:val="22"/>
                <w:szCs w:val="22"/>
              </w:rPr>
            </w:pPr>
          </w:p>
        </w:tc>
      </w:tr>
      <w:tr w:rsidR="00DF79A5" w14:paraId="458426B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2EED68" w14:textId="77777777" w:rsidR="00DF79A5" w:rsidRDefault="00176F1B">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5693F0" w14:textId="77777777" w:rsidR="00DF79A5" w:rsidRDefault="00176F1B">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761A0D" w14:textId="77777777" w:rsidR="00DF79A5" w:rsidRDefault="00176F1B">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D269F2" w14:textId="77777777" w:rsidR="00DF79A5" w:rsidRDefault="00176F1B">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374CA5" w14:textId="77777777" w:rsidR="00DF79A5" w:rsidRDefault="00DF79A5">
            <w:pPr>
              <w:rPr>
                <w:color w:val="000000"/>
                <w:sz w:val="22"/>
                <w:szCs w:val="22"/>
              </w:rPr>
            </w:pPr>
          </w:p>
        </w:tc>
      </w:tr>
      <w:tr w:rsidR="00DF79A5" w14:paraId="50EDC9F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CE0CF9" w14:textId="77777777" w:rsidR="00DF79A5" w:rsidRDefault="00176F1B">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0D4AC22" w14:textId="77777777" w:rsidR="00DF79A5" w:rsidRDefault="00176F1B">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DC81F9"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72FD69" w14:textId="77777777" w:rsidR="00DF79A5" w:rsidRDefault="00176F1B">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70515A" w14:textId="77777777" w:rsidR="00DF79A5" w:rsidRDefault="00DF79A5">
            <w:pPr>
              <w:rPr>
                <w:color w:val="000000"/>
                <w:sz w:val="22"/>
                <w:szCs w:val="22"/>
              </w:rPr>
            </w:pPr>
          </w:p>
        </w:tc>
      </w:tr>
      <w:tr w:rsidR="00DF79A5" w14:paraId="5D0FFDE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6A6552" w14:textId="77777777" w:rsidR="00DF79A5" w:rsidRDefault="00176F1B">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5BDCB0B" w14:textId="77777777" w:rsidR="00DF79A5" w:rsidRDefault="00176F1B">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2306B6" w14:textId="77777777" w:rsidR="00DF79A5" w:rsidRDefault="00176F1B">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C56A48" w14:textId="77777777" w:rsidR="00DF79A5" w:rsidRDefault="00176F1B">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78B10CA" w14:textId="77777777" w:rsidR="00DF79A5" w:rsidRDefault="00DF79A5">
            <w:pPr>
              <w:rPr>
                <w:color w:val="000000"/>
                <w:sz w:val="22"/>
                <w:szCs w:val="22"/>
              </w:rPr>
            </w:pPr>
          </w:p>
        </w:tc>
      </w:tr>
      <w:tr w:rsidR="00DF79A5" w14:paraId="2542B308"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498C9608" w14:textId="77777777" w:rsidR="00DF79A5" w:rsidRDefault="00DF79A5">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1648833" w14:textId="77777777" w:rsidR="00DF79A5" w:rsidRDefault="00176F1B">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8C9D774" w14:textId="77777777" w:rsidR="00DF79A5" w:rsidRDefault="00176F1B">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725B6F8E" w14:textId="77777777" w:rsidR="00DF79A5" w:rsidRDefault="00DF79A5">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38D38283" w14:textId="77777777" w:rsidR="00DF79A5" w:rsidRDefault="00DF79A5">
            <w:pPr>
              <w:rPr>
                <w:color w:val="000000"/>
                <w:sz w:val="22"/>
                <w:szCs w:val="22"/>
              </w:rPr>
            </w:pPr>
          </w:p>
        </w:tc>
      </w:tr>
    </w:tbl>
    <w:p w14:paraId="0ADB12C6" w14:textId="77777777" w:rsidR="00DF79A5" w:rsidRDefault="00176F1B">
      <w:pPr>
        <w:rPr>
          <w:sz w:val="22"/>
          <w:szCs w:val="22"/>
        </w:rPr>
      </w:pPr>
      <w:r>
        <w:rPr>
          <w:rFonts w:ascii="Calibri" w:eastAsia="Calibri" w:hAnsi="Calibri" w:cs="Calibri"/>
          <w:sz w:val="22"/>
          <w:szCs w:val="22"/>
        </w:rPr>
        <w:t>TBS XXX means to be selected by Sinclair College student.</w:t>
      </w:r>
    </w:p>
    <w:p w14:paraId="116BF9BE" w14:textId="77777777" w:rsidR="00DF79A5" w:rsidRDefault="00176F1B">
      <w:pPr>
        <w:rPr>
          <w:sz w:val="22"/>
          <w:szCs w:val="22"/>
        </w:rPr>
      </w:pPr>
      <w:r>
        <w:rPr>
          <w:rFonts w:ascii="Calibri" w:eastAsia="Calibri" w:hAnsi="Calibri" w:cs="Calibri"/>
          <w:sz w:val="22"/>
          <w:szCs w:val="22"/>
        </w:rPr>
        <w:t>TBD XXX means to be determined by NKU based on course selected at Sinclair College.</w:t>
      </w:r>
    </w:p>
    <w:p w14:paraId="7658B042" w14:textId="77777777" w:rsidR="00DF79A5" w:rsidRDefault="00DF79A5">
      <w:pPr>
        <w:rPr>
          <w:sz w:val="22"/>
          <w:szCs w:val="22"/>
        </w:rPr>
      </w:pPr>
    </w:p>
    <w:p w14:paraId="436EC3B2" w14:textId="77777777" w:rsidR="00DF79A5" w:rsidRDefault="00DF79A5">
      <w:pPr>
        <w:spacing w:after="160" w:line="259" w:lineRule="auto"/>
      </w:pPr>
    </w:p>
    <w:p w14:paraId="0B5656EA" w14:textId="77777777" w:rsidR="00DF79A5" w:rsidRDefault="00176F1B">
      <w:pPr>
        <w:pStyle w:val="Heading3"/>
        <w:keepLines/>
        <w:spacing w:before="40" w:after="0" w:line="259" w:lineRule="auto"/>
        <w:jc w:val="center"/>
      </w:pPr>
      <w:r>
        <w:rPr>
          <w:rFonts w:ascii="Calibri" w:eastAsia="Calibri" w:hAnsi="Calibri" w:cs="Calibri"/>
          <w:sz w:val="24"/>
          <w:szCs w:val="24"/>
        </w:rPr>
        <w:t>Northern Kentucky University</w:t>
      </w:r>
    </w:p>
    <w:p w14:paraId="0A50FAEB" w14:textId="77777777" w:rsidR="00DF79A5" w:rsidRDefault="00DF79A5">
      <w:pPr>
        <w:rPr>
          <w:sz w:val="22"/>
          <w:szCs w:val="22"/>
        </w:rPr>
      </w:pPr>
    </w:p>
    <w:p w14:paraId="5FB6CDC7" w14:textId="77777777" w:rsidR="00DF79A5" w:rsidRDefault="00176F1B">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03014548" w14:textId="77777777" w:rsidR="00DF79A5" w:rsidRDefault="00DF79A5"/>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DF79A5" w14:paraId="763C024C"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2CB838A" w14:textId="77777777" w:rsidR="00DF79A5" w:rsidRDefault="00176F1B">
            <w:pPr>
              <w:jc w:val="center"/>
              <w:rPr>
                <w:color w:val="000000"/>
                <w:sz w:val="22"/>
                <w:szCs w:val="22"/>
              </w:rPr>
            </w:pPr>
            <w:r>
              <w:rPr>
                <w:rFonts w:ascii="Calibri" w:eastAsia="Calibri" w:hAnsi="Calibri" w:cs="Calibri"/>
                <w:b/>
                <w:bCs/>
                <w:color w:val="000000"/>
                <w:sz w:val="22"/>
                <w:szCs w:val="22"/>
              </w:rPr>
              <w:t>NKU</w:t>
            </w:r>
          </w:p>
          <w:p w14:paraId="348241AB" w14:textId="77777777" w:rsidR="00DF79A5" w:rsidRDefault="00176F1B">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41E0342" w14:textId="77777777" w:rsidR="00DF79A5" w:rsidRDefault="00176F1B">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6FAF0E" w14:textId="77777777" w:rsidR="00DF79A5" w:rsidRDefault="00176F1B">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D9B68C7" w14:textId="77777777" w:rsidR="00DF79A5" w:rsidRDefault="00176F1B">
            <w:pPr>
              <w:jc w:val="center"/>
              <w:rPr>
                <w:color w:val="000000"/>
                <w:sz w:val="22"/>
                <w:szCs w:val="22"/>
              </w:rPr>
            </w:pPr>
            <w:r>
              <w:rPr>
                <w:rFonts w:ascii="Calibri" w:eastAsia="Calibri" w:hAnsi="Calibri" w:cs="Calibri"/>
                <w:b/>
                <w:bCs/>
                <w:color w:val="000000"/>
                <w:sz w:val="22"/>
                <w:szCs w:val="22"/>
              </w:rPr>
              <w:t>Sinclair</w:t>
            </w:r>
          </w:p>
          <w:p w14:paraId="7E0F7913" w14:textId="77777777" w:rsidR="00DF79A5" w:rsidRDefault="00176F1B">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2A4C590" w14:textId="77777777" w:rsidR="00DF79A5" w:rsidRDefault="00176F1B">
            <w:pPr>
              <w:jc w:val="center"/>
              <w:rPr>
                <w:color w:val="000000"/>
                <w:sz w:val="22"/>
                <w:szCs w:val="22"/>
              </w:rPr>
            </w:pPr>
            <w:r>
              <w:rPr>
                <w:rFonts w:ascii="Calibri" w:eastAsia="Calibri" w:hAnsi="Calibri" w:cs="Calibri"/>
                <w:b/>
                <w:bCs/>
                <w:color w:val="000000"/>
                <w:sz w:val="22"/>
                <w:szCs w:val="22"/>
              </w:rPr>
              <w:t>Taken at Sinclair</w:t>
            </w:r>
          </w:p>
        </w:tc>
      </w:tr>
      <w:tr w:rsidR="00DF79A5" w14:paraId="4EF579B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310768" w14:textId="77777777" w:rsidR="00DF79A5" w:rsidRDefault="00176F1B">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F60CE7" w14:textId="77777777" w:rsidR="00DF79A5" w:rsidRDefault="00176F1B">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59D7F4"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BE83E9" w14:textId="77777777" w:rsidR="00DF79A5" w:rsidRDefault="00176F1B">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04D73413" w14:textId="77777777" w:rsidR="00DF79A5" w:rsidRDefault="00176F1B">
            <w:pPr>
              <w:jc w:val="center"/>
              <w:rPr>
                <w:color w:val="000000"/>
                <w:sz w:val="22"/>
                <w:szCs w:val="22"/>
              </w:rPr>
            </w:pPr>
            <w:r>
              <w:rPr>
                <w:rFonts w:ascii="Calibri" w:eastAsia="Calibri" w:hAnsi="Calibri" w:cs="Calibri"/>
                <w:color w:val="000000"/>
                <w:sz w:val="22"/>
                <w:szCs w:val="22"/>
              </w:rPr>
              <w:t>x</w:t>
            </w:r>
          </w:p>
        </w:tc>
      </w:tr>
      <w:tr w:rsidR="00DF79A5" w14:paraId="1BB9C82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4C71BD" w14:textId="77777777" w:rsidR="00DF79A5" w:rsidRDefault="00176F1B">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B436A7" w14:textId="77777777" w:rsidR="00DF79A5" w:rsidRDefault="00176F1B">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A17A17" w14:textId="77777777" w:rsidR="00DF79A5" w:rsidRDefault="00176F1B">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2D57A87"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2CA7365" w14:textId="77777777" w:rsidR="00DF79A5" w:rsidRDefault="00176F1B">
            <w:pPr>
              <w:jc w:val="center"/>
              <w:rPr>
                <w:color w:val="000000"/>
                <w:sz w:val="22"/>
                <w:szCs w:val="22"/>
              </w:rPr>
            </w:pPr>
            <w:r>
              <w:rPr>
                <w:rFonts w:ascii="Calibri" w:eastAsia="Calibri" w:hAnsi="Calibri" w:cs="Calibri"/>
                <w:color w:val="000000"/>
                <w:sz w:val="22"/>
                <w:szCs w:val="22"/>
              </w:rPr>
              <w:t>x</w:t>
            </w:r>
          </w:p>
        </w:tc>
      </w:tr>
      <w:tr w:rsidR="00DF79A5" w14:paraId="7110FDE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41420F" w14:textId="77777777" w:rsidR="00DF79A5" w:rsidRDefault="00176F1B">
            <w:pPr>
              <w:rPr>
                <w:color w:val="000000"/>
                <w:sz w:val="22"/>
                <w:szCs w:val="22"/>
              </w:rPr>
            </w:pPr>
            <w:r>
              <w:rPr>
                <w:rFonts w:ascii="Calibri" w:eastAsia="Calibri" w:hAnsi="Calibri" w:cs="Calibri"/>
                <w:color w:val="000000"/>
                <w:sz w:val="22"/>
                <w:szCs w:val="22"/>
              </w:rPr>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901FDF" w14:textId="77777777" w:rsidR="00DF79A5" w:rsidRDefault="00176F1B">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23B9D4"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9CD1C3" w14:textId="77777777" w:rsidR="00DF79A5" w:rsidRDefault="00176F1B">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B27CDD9" w14:textId="77777777" w:rsidR="00DF79A5" w:rsidRDefault="00176F1B">
            <w:pPr>
              <w:jc w:val="center"/>
              <w:rPr>
                <w:color w:val="000000"/>
                <w:sz w:val="22"/>
                <w:szCs w:val="22"/>
              </w:rPr>
            </w:pPr>
            <w:r>
              <w:rPr>
                <w:rFonts w:ascii="Calibri" w:eastAsia="Calibri" w:hAnsi="Calibri" w:cs="Calibri"/>
                <w:color w:val="000000"/>
                <w:sz w:val="22"/>
                <w:szCs w:val="22"/>
              </w:rPr>
              <w:t>x</w:t>
            </w:r>
          </w:p>
        </w:tc>
      </w:tr>
      <w:tr w:rsidR="00DF79A5" w14:paraId="0626FD3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E8B147" w14:textId="77777777" w:rsidR="00DF79A5" w:rsidRDefault="00176F1B">
            <w:pPr>
              <w:rPr>
                <w:color w:val="000000"/>
                <w:sz w:val="22"/>
                <w:szCs w:val="22"/>
              </w:rPr>
            </w:pPr>
            <w:r>
              <w:rPr>
                <w:rFonts w:ascii="Calibri" w:eastAsia="Calibri" w:hAnsi="Calibri" w:cs="Calibri"/>
                <w:color w:val="000000"/>
                <w:sz w:val="22"/>
                <w:szCs w:val="22"/>
              </w:rPr>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E5B31C" w14:textId="77777777" w:rsidR="00DF79A5" w:rsidRDefault="00176F1B">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14E323"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75A5E67"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0E46C98" w14:textId="77777777" w:rsidR="00DF79A5" w:rsidRDefault="00DF79A5">
            <w:pPr>
              <w:jc w:val="center"/>
              <w:rPr>
                <w:color w:val="000000"/>
                <w:sz w:val="22"/>
                <w:szCs w:val="22"/>
              </w:rPr>
            </w:pPr>
          </w:p>
        </w:tc>
      </w:tr>
      <w:tr w:rsidR="00DF79A5" w14:paraId="67CBD10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CC82A4" w14:textId="77777777" w:rsidR="00DF79A5" w:rsidRDefault="00176F1B">
            <w:pPr>
              <w:rPr>
                <w:color w:val="000000"/>
                <w:sz w:val="22"/>
                <w:szCs w:val="22"/>
              </w:rPr>
            </w:pPr>
            <w:r>
              <w:rPr>
                <w:rFonts w:ascii="Calibri" w:eastAsia="Calibri" w:hAnsi="Calibri" w:cs="Calibri"/>
                <w:color w:val="000000"/>
                <w:sz w:val="22"/>
                <w:szCs w:val="22"/>
              </w:rPr>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BCA3BE" w14:textId="77777777" w:rsidR="00DF79A5" w:rsidRDefault="00176F1B">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E2ABE1"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5E8BA3D"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C3DBEC0" w14:textId="77777777" w:rsidR="00DF79A5" w:rsidRDefault="00DF79A5">
            <w:pPr>
              <w:jc w:val="center"/>
              <w:rPr>
                <w:color w:val="000000"/>
                <w:sz w:val="22"/>
                <w:szCs w:val="22"/>
              </w:rPr>
            </w:pPr>
          </w:p>
        </w:tc>
      </w:tr>
      <w:tr w:rsidR="00DF79A5" w14:paraId="441D808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1F9899" w14:textId="77777777" w:rsidR="00DF79A5" w:rsidRDefault="00176F1B">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2DD3E4" w14:textId="77777777" w:rsidR="00DF79A5" w:rsidRDefault="00176F1B">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268F0B" w14:textId="77777777" w:rsidR="00DF79A5" w:rsidRDefault="00176F1B">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B4A8231"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747192E6" w14:textId="77777777" w:rsidR="00DF79A5" w:rsidRDefault="00DF79A5">
            <w:pPr>
              <w:jc w:val="center"/>
              <w:rPr>
                <w:color w:val="000000"/>
                <w:sz w:val="22"/>
                <w:szCs w:val="22"/>
              </w:rPr>
            </w:pPr>
          </w:p>
        </w:tc>
      </w:tr>
      <w:tr w:rsidR="00DF79A5" w14:paraId="650694B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D9C34B" w14:textId="77777777" w:rsidR="00DF79A5" w:rsidRDefault="00176F1B">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25E9D0" w14:textId="77777777" w:rsidR="00DF79A5" w:rsidRDefault="00176F1B">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87BB08"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1F2660" w14:textId="77777777" w:rsidR="00DF79A5" w:rsidRDefault="00176F1B">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C10367A" w14:textId="77777777" w:rsidR="00DF79A5" w:rsidRDefault="00176F1B">
            <w:pPr>
              <w:jc w:val="center"/>
              <w:rPr>
                <w:color w:val="000000"/>
                <w:sz w:val="22"/>
                <w:szCs w:val="22"/>
              </w:rPr>
            </w:pPr>
            <w:r>
              <w:rPr>
                <w:rFonts w:ascii="Calibri" w:eastAsia="Calibri" w:hAnsi="Calibri" w:cs="Calibri"/>
                <w:color w:val="000000"/>
                <w:sz w:val="22"/>
                <w:szCs w:val="22"/>
              </w:rPr>
              <w:t>x</w:t>
            </w:r>
          </w:p>
        </w:tc>
      </w:tr>
      <w:tr w:rsidR="00DF79A5" w14:paraId="2BE6C2A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838193" w14:textId="77777777" w:rsidR="00DF79A5" w:rsidRDefault="00176F1B">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0EC97A" w14:textId="77777777" w:rsidR="00DF79A5" w:rsidRDefault="00176F1B">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544ECB"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F5FBD27"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6E8613A" w14:textId="77777777" w:rsidR="00DF79A5" w:rsidRDefault="00DF79A5">
            <w:pPr>
              <w:jc w:val="center"/>
              <w:rPr>
                <w:color w:val="000000"/>
                <w:sz w:val="22"/>
                <w:szCs w:val="22"/>
              </w:rPr>
            </w:pPr>
          </w:p>
        </w:tc>
      </w:tr>
      <w:tr w:rsidR="00DF79A5" w14:paraId="582A533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C6D05E" w14:textId="77777777" w:rsidR="00DF79A5" w:rsidRDefault="00176F1B">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349378" w14:textId="77777777" w:rsidR="00DF79A5" w:rsidRDefault="00176F1B">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0A3CF5"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D15F17" w14:textId="77777777" w:rsidR="00DF79A5" w:rsidRDefault="00176F1B">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A39D843" w14:textId="77777777" w:rsidR="00DF79A5" w:rsidRDefault="00176F1B">
            <w:pPr>
              <w:jc w:val="center"/>
              <w:rPr>
                <w:color w:val="000000"/>
                <w:sz w:val="22"/>
                <w:szCs w:val="22"/>
              </w:rPr>
            </w:pPr>
            <w:r>
              <w:rPr>
                <w:rFonts w:ascii="Calibri" w:eastAsia="Calibri" w:hAnsi="Calibri" w:cs="Calibri"/>
                <w:color w:val="000000"/>
                <w:sz w:val="22"/>
                <w:szCs w:val="22"/>
              </w:rPr>
              <w:t>x</w:t>
            </w:r>
          </w:p>
        </w:tc>
      </w:tr>
      <w:tr w:rsidR="00DF79A5" w14:paraId="1053A67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C631E6" w14:textId="77777777" w:rsidR="00DF79A5" w:rsidRDefault="00176F1B">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75401C" w14:textId="77777777" w:rsidR="00DF79A5" w:rsidRDefault="00176F1B">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29603E"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5DFDD7" w14:textId="77777777" w:rsidR="00DF79A5" w:rsidRDefault="00176F1B">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BE020B5" w14:textId="77777777" w:rsidR="00DF79A5" w:rsidRDefault="00176F1B">
            <w:pPr>
              <w:jc w:val="center"/>
              <w:rPr>
                <w:color w:val="000000"/>
                <w:sz w:val="22"/>
                <w:szCs w:val="22"/>
              </w:rPr>
            </w:pPr>
            <w:r>
              <w:rPr>
                <w:rFonts w:ascii="Calibri" w:eastAsia="Calibri" w:hAnsi="Calibri" w:cs="Calibri"/>
                <w:color w:val="000000"/>
                <w:sz w:val="22"/>
                <w:szCs w:val="22"/>
              </w:rPr>
              <w:t>x</w:t>
            </w:r>
          </w:p>
        </w:tc>
      </w:tr>
      <w:tr w:rsidR="00DF79A5" w14:paraId="1DB085F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2697B8" w14:textId="77777777" w:rsidR="00DF79A5" w:rsidRDefault="00176F1B">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976249" w14:textId="77777777" w:rsidR="00DF79A5" w:rsidRDefault="00176F1B">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A2487C"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DC39F34"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4BF65C8" w14:textId="77777777" w:rsidR="00DF79A5" w:rsidRDefault="00DF79A5">
            <w:pPr>
              <w:jc w:val="center"/>
              <w:rPr>
                <w:color w:val="000000"/>
                <w:sz w:val="22"/>
                <w:szCs w:val="22"/>
              </w:rPr>
            </w:pPr>
          </w:p>
        </w:tc>
      </w:tr>
      <w:tr w:rsidR="00DF79A5" w14:paraId="5F8ED4B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104C8B" w14:textId="77777777" w:rsidR="00DF79A5" w:rsidRDefault="00176F1B">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5534FB" w14:textId="77777777" w:rsidR="00DF79A5" w:rsidRDefault="00176F1B">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DE5BC6"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473858F"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ED7957D" w14:textId="77777777" w:rsidR="00DF79A5" w:rsidRDefault="00DF79A5">
            <w:pPr>
              <w:jc w:val="center"/>
              <w:rPr>
                <w:color w:val="000000"/>
                <w:sz w:val="22"/>
                <w:szCs w:val="22"/>
              </w:rPr>
            </w:pPr>
          </w:p>
        </w:tc>
      </w:tr>
      <w:tr w:rsidR="00DF79A5" w14:paraId="62E0D92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847271" w14:textId="77777777" w:rsidR="00DF79A5" w:rsidRDefault="00176F1B">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26FE5D" w14:textId="77777777" w:rsidR="00DF79A5" w:rsidRDefault="00176F1B">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F92129"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79E08A" w14:textId="77777777" w:rsidR="00DF79A5" w:rsidRDefault="00176F1B">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9A7BBE9" w14:textId="77777777" w:rsidR="00DF79A5" w:rsidRDefault="00DF79A5">
            <w:pPr>
              <w:jc w:val="center"/>
              <w:rPr>
                <w:color w:val="000000"/>
                <w:sz w:val="22"/>
                <w:szCs w:val="22"/>
              </w:rPr>
            </w:pPr>
          </w:p>
        </w:tc>
      </w:tr>
      <w:tr w:rsidR="00DF79A5" w14:paraId="4ACADD0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F84CAA" w14:textId="77777777" w:rsidR="00DF79A5" w:rsidRDefault="00176F1B">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A2143C" w14:textId="77777777" w:rsidR="00DF79A5" w:rsidRDefault="00176F1B">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EF3304"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584E58A"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666A4BE" w14:textId="77777777" w:rsidR="00DF79A5" w:rsidRDefault="00DF79A5">
            <w:pPr>
              <w:jc w:val="center"/>
              <w:rPr>
                <w:color w:val="000000"/>
                <w:sz w:val="22"/>
                <w:szCs w:val="22"/>
              </w:rPr>
            </w:pPr>
          </w:p>
        </w:tc>
      </w:tr>
      <w:tr w:rsidR="00DF79A5" w14:paraId="54B0397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8EEEE6" w14:textId="77777777" w:rsidR="00DF79A5" w:rsidRDefault="00176F1B">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6FC9B7" w14:textId="77777777" w:rsidR="00DF79A5" w:rsidRDefault="00176F1B">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9A5B5B"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0AF7EDC"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7A29EBB" w14:textId="77777777" w:rsidR="00DF79A5" w:rsidRDefault="00DF79A5">
            <w:pPr>
              <w:jc w:val="center"/>
              <w:rPr>
                <w:color w:val="000000"/>
                <w:sz w:val="22"/>
                <w:szCs w:val="22"/>
              </w:rPr>
            </w:pPr>
          </w:p>
        </w:tc>
      </w:tr>
      <w:tr w:rsidR="00DF79A5" w14:paraId="584D9F4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9A23D1" w14:textId="77777777" w:rsidR="00DF79A5" w:rsidRDefault="00176F1B">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5CAD44" w14:textId="77777777" w:rsidR="00DF79A5" w:rsidRDefault="00176F1B">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6FE736"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D05F6D5"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8DB18A8" w14:textId="77777777" w:rsidR="00DF79A5" w:rsidRDefault="00DF79A5">
            <w:pPr>
              <w:jc w:val="center"/>
              <w:rPr>
                <w:color w:val="000000"/>
                <w:sz w:val="22"/>
                <w:szCs w:val="22"/>
              </w:rPr>
            </w:pPr>
          </w:p>
        </w:tc>
      </w:tr>
      <w:tr w:rsidR="00DF79A5" w14:paraId="70261AD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E33943" w14:textId="77777777" w:rsidR="00DF79A5" w:rsidRDefault="00176F1B">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187F1B" w14:textId="77777777" w:rsidR="00DF79A5" w:rsidRDefault="00176F1B">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D0F864"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D5D60A" w14:textId="77777777" w:rsidR="00DF79A5" w:rsidRDefault="00176F1B">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78122F0" w14:textId="77777777" w:rsidR="00DF79A5" w:rsidRDefault="00176F1B">
            <w:pPr>
              <w:jc w:val="center"/>
              <w:rPr>
                <w:color w:val="000000"/>
                <w:sz w:val="22"/>
                <w:szCs w:val="22"/>
              </w:rPr>
            </w:pPr>
            <w:r>
              <w:rPr>
                <w:rFonts w:ascii="Calibri" w:eastAsia="Calibri" w:hAnsi="Calibri" w:cs="Calibri"/>
                <w:color w:val="000000"/>
                <w:sz w:val="22"/>
                <w:szCs w:val="22"/>
              </w:rPr>
              <w:t>x</w:t>
            </w:r>
          </w:p>
        </w:tc>
      </w:tr>
      <w:tr w:rsidR="00DF79A5" w14:paraId="2CFAC29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E09927" w14:textId="77777777" w:rsidR="00DF79A5" w:rsidRDefault="00176F1B">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602823" w14:textId="77777777" w:rsidR="00DF79A5" w:rsidRDefault="00176F1B">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F09EAE"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0467F4" w14:textId="77777777" w:rsidR="00DF79A5" w:rsidRDefault="00176F1B">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014E750" w14:textId="77777777" w:rsidR="00DF79A5" w:rsidRDefault="00176F1B">
            <w:pPr>
              <w:jc w:val="center"/>
              <w:rPr>
                <w:color w:val="000000"/>
                <w:sz w:val="22"/>
                <w:szCs w:val="22"/>
              </w:rPr>
            </w:pPr>
            <w:r>
              <w:rPr>
                <w:rFonts w:ascii="Calibri" w:eastAsia="Calibri" w:hAnsi="Calibri" w:cs="Calibri"/>
                <w:color w:val="000000"/>
                <w:sz w:val="22"/>
                <w:szCs w:val="22"/>
              </w:rPr>
              <w:t>x</w:t>
            </w:r>
          </w:p>
        </w:tc>
      </w:tr>
      <w:tr w:rsidR="00DF79A5" w14:paraId="7299693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2B076B6D" w14:textId="77777777" w:rsidR="00DF79A5" w:rsidRDefault="00DF79A5">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B10F43" w14:textId="77777777" w:rsidR="00DF79A5" w:rsidRDefault="00176F1B">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A34EEF" w14:textId="77777777" w:rsidR="00DF79A5" w:rsidRDefault="00176F1B">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1181F9C" w14:textId="77777777" w:rsidR="00DF79A5" w:rsidRDefault="00DF79A5">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5817605" w14:textId="77777777" w:rsidR="00DF79A5" w:rsidRDefault="00DF79A5">
            <w:pPr>
              <w:jc w:val="center"/>
              <w:rPr>
                <w:color w:val="000000"/>
                <w:sz w:val="22"/>
                <w:szCs w:val="22"/>
              </w:rPr>
            </w:pPr>
          </w:p>
        </w:tc>
      </w:tr>
      <w:tr w:rsidR="00DF79A5" w14:paraId="04F90C3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26572AB" w14:textId="77777777" w:rsidR="00DF79A5" w:rsidRDefault="00DF79A5">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ECB2F6" w14:textId="77777777" w:rsidR="00DF79A5" w:rsidRDefault="00176F1B">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9A3A9E" w14:textId="77777777" w:rsidR="00DF79A5" w:rsidRDefault="00176F1B">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6C7B985" w14:textId="77777777" w:rsidR="00DF79A5" w:rsidRDefault="00DF79A5">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725173C" w14:textId="77777777" w:rsidR="00DF79A5" w:rsidRDefault="00DF79A5">
            <w:pPr>
              <w:jc w:val="center"/>
              <w:rPr>
                <w:color w:val="000000"/>
                <w:sz w:val="22"/>
                <w:szCs w:val="22"/>
              </w:rPr>
            </w:pPr>
          </w:p>
        </w:tc>
      </w:tr>
      <w:tr w:rsidR="00DF79A5" w14:paraId="2F675AEE"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6155CB3B" w14:textId="77777777" w:rsidR="00DF79A5" w:rsidRDefault="00DF79A5">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36273F2" w14:textId="77777777" w:rsidR="00DF79A5" w:rsidRDefault="00176F1B">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306D8C3" w14:textId="77777777" w:rsidR="00DF79A5" w:rsidRDefault="00176F1B">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8B6A67B" w14:textId="77777777" w:rsidR="00DF79A5" w:rsidRDefault="00DF79A5">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21D76E7" w14:textId="77777777" w:rsidR="00DF79A5" w:rsidRDefault="00DF79A5">
            <w:pPr>
              <w:jc w:val="center"/>
              <w:rPr>
                <w:color w:val="000000"/>
                <w:sz w:val="22"/>
                <w:szCs w:val="22"/>
              </w:rPr>
            </w:pPr>
          </w:p>
        </w:tc>
      </w:tr>
    </w:tbl>
    <w:p w14:paraId="2B181C3A" w14:textId="77777777" w:rsidR="00DF79A5" w:rsidRDefault="00176F1B">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56FFA6A6" w14:textId="77777777" w:rsidR="00DF79A5" w:rsidRDefault="00DF79A5">
      <w:pPr>
        <w:pStyle w:val="Heading4"/>
        <w:keepLines/>
        <w:spacing w:before="40" w:after="0" w:line="259" w:lineRule="auto"/>
        <w:rPr>
          <w:sz w:val="22"/>
          <w:szCs w:val="22"/>
        </w:rPr>
      </w:pPr>
    </w:p>
    <w:p w14:paraId="28A91662" w14:textId="77777777" w:rsidR="00DF79A5" w:rsidRDefault="00176F1B">
      <w:pPr>
        <w:pStyle w:val="Heading4"/>
        <w:keepLines/>
        <w:spacing w:before="40" w:after="0" w:line="259" w:lineRule="auto"/>
        <w:rPr>
          <w:sz w:val="22"/>
          <w:szCs w:val="22"/>
        </w:rPr>
      </w:pPr>
      <w:r>
        <w:rPr>
          <w:rFonts w:ascii="Calibri" w:eastAsia="Calibri" w:hAnsi="Calibri" w:cs="Calibri"/>
          <w:sz w:val="22"/>
          <w:szCs w:val="22"/>
        </w:rPr>
        <w:t>Category 3: NKU Major Requirements for the BSBA – Global Supply Chain</w:t>
      </w:r>
    </w:p>
    <w:p w14:paraId="79CC6C8A" w14:textId="77777777" w:rsidR="00DF79A5" w:rsidRDefault="00DF79A5"/>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61"/>
        <w:gridCol w:w="986"/>
        <w:gridCol w:w="1425"/>
        <w:gridCol w:w="1245"/>
      </w:tblGrid>
      <w:tr w:rsidR="00DF79A5" w14:paraId="300AC93A"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26CDA27" w14:textId="77777777" w:rsidR="00DF79A5" w:rsidRDefault="00176F1B">
            <w:pPr>
              <w:jc w:val="center"/>
              <w:rPr>
                <w:color w:val="000000"/>
                <w:sz w:val="22"/>
                <w:szCs w:val="22"/>
              </w:rPr>
            </w:pPr>
            <w:r>
              <w:rPr>
                <w:rFonts w:ascii="Calibri" w:eastAsia="Calibri" w:hAnsi="Calibri" w:cs="Calibri"/>
                <w:b/>
                <w:bCs/>
                <w:color w:val="000000"/>
                <w:sz w:val="22"/>
                <w:szCs w:val="22"/>
              </w:rPr>
              <w:t>NKU</w:t>
            </w:r>
          </w:p>
          <w:p w14:paraId="14F9D2ED" w14:textId="77777777" w:rsidR="00DF79A5" w:rsidRDefault="00176F1B">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F1D8FE2" w14:textId="77777777" w:rsidR="00DF79A5" w:rsidRDefault="00176F1B">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25BD60" w14:textId="77777777" w:rsidR="00DF79A5" w:rsidRDefault="00176F1B">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DED169" w14:textId="77777777" w:rsidR="00DF79A5" w:rsidRDefault="00176F1B">
            <w:pPr>
              <w:jc w:val="center"/>
              <w:rPr>
                <w:color w:val="000000"/>
                <w:sz w:val="22"/>
                <w:szCs w:val="22"/>
              </w:rPr>
            </w:pPr>
            <w:r>
              <w:rPr>
                <w:rFonts w:ascii="Calibri" w:eastAsia="Calibri" w:hAnsi="Calibri" w:cs="Calibri"/>
                <w:b/>
                <w:bCs/>
                <w:color w:val="000000"/>
                <w:sz w:val="22"/>
                <w:szCs w:val="22"/>
              </w:rPr>
              <w:t>Sinclair</w:t>
            </w:r>
          </w:p>
          <w:p w14:paraId="15147234" w14:textId="77777777" w:rsidR="00DF79A5" w:rsidRDefault="00176F1B">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C6DEC30" w14:textId="77777777" w:rsidR="00DF79A5" w:rsidRDefault="00176F1B">
            <w:pPr>
              <w:jc w:val="center"/>
              <w:rPr>
                <w:color w:val="000000"/>
                <w:sz w:val="22"/>
                <w:szCs w:val="22"/>
              </w:rPr>
            </w:pPr>
            <w:r>
              <w:rPr>
                <w:rFonts w:ascii="Calibri" w:eastAsia="Calibri" w:hAnsi="Calibri" w:cs="Calibri"/>
                <w:b/>
                <w:bCs/>
                <w:color w:val="000000"/>
                <w:sz w:val="22"/>
                <w:szCs w:val="22"/>
              </w:rPr>
              <w:t>Taken at Sinclair</w:t>
            </w:r>
          </w:p>
        </w:tc>
      </w:tr>
      <w:tr w:rsidR="00DF79A5" w14:paraId="3AC8B23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D67D1B" w14:textId="77777777" w:rsidR="00DF79A5" w:rsidRDefault="00176F1B">
            <w:pPr>
              <w:rPr>
                <w:color w:val="000000"/>
                <w:sz w:val="22"/>
                <w:szCs w:val="22"/>
              </w:rPr>
            </w:pPr>
            <w:r>
              <w:rPr>
                <w:rFonts w:ascii="Calibri" w:eastAsia="Calibri" w:hAnsi="Calibri" w:cs="Calibri"/>
                <w:color w:val="000000"/>
                <w:sz w:val="22"/>
                <w:szCs w:val="22"/>
              </w:rPr>
              <w:t>MGT 307</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8A2FC7" w14:textId="77777777" w:rsidR="00DF79A5" w:rsidRDefault="00176F1B">
            <w:pPr>
              <w:rPr>
                <w:color w:val="000000"/>
                <w:sz w:val="22"/>
                <w:szCs w:val="22"/>
              </w:rPr>
            </w:pPr>
            <w:r>
              <w:rPr>
                <w:rFonts w:ascii="Calibri" w:eastAsia="Calibri" w:hAnsi="Calibri" w:cs="Calibri"/>
                <w:color w:val="000000"/>
                <w:sz w:val="22"/>
                <w:szCs w:val="22"/>
              </w:rPr>
              <w:t>Supply Chain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57BD43"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0047043"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53614E" w14:textId="77777777" w:rsidR="00DF79A5" w:rsidRDefault="00DF79A5">
            <w:pPr>
              <w:jc w:val="center"/>
              <w:rPr>
                <w:color w:val="000000"/>
                <w:sz w:val="22"/>
                <w:szCs w:val="22"/>
              </w:rPr>
            </w:pPr>
          </w:p>
        </w:tc>
      </w:tr>
      <w:tr w:rsidR="00DF79A5" w14:paraId="42F1F76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68FF3B" w14:textId="77777777" w:rsidR="00DF79A5" w:rsidRDefault="00176F1B">
            <w:pPr>
              <w:rPr>
                <w:color w:val="000000"/>
                <w:sz w:val="22"/>
                <w:szCs w:val="22"/>
              </w:rPr>
            </w:pPr>
            <w:r>
              <w:rPr>
                <w:rFonts w:ascii="Calibri" w:eastAsia="Calibri" w:hAnsi="Calibri" w:cs="Calibri"/>
                <w:color w:val="000000"/>
                <w:sz w:val="22"/>
                <w:szCs w:val="22"/>
              </w:rPr>
              <w:t>MGT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1456D3" w14:textId="77777777" w:rsidR="00DF79A5" w:rsidRDefault="00176F1B">
            <w:pPr>
              <w:rPr>
                <w:color w:val="000000"/>
                <w:sz w:val="22"/>
                <w:szCs w:val="22"/>
              </w:rPr>
            </w:pPr>
            <w:r>
              <w:rPr>
                <w:rFonts w:ascii="Calibri" w:eastAsia="Calibri" w:hAnsi="Calibri" w:cs="Calibri"/>
                <w:color w:val="000000"/>
                <w:sz w:val="22"/>
                <w:szCs w:val="22"/>
              </w:rPr>
              <w:t>Global Strategic Sourcing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538EB5"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A96761E"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93E37DD" w14:textId="77777777" w:rsidR="00DF79A5" w:rsidRDefault="00DF79A5">
            <w:pPr>
              <w:jc w:val="center"/>
              <w:rPr>
                <w:color w:val="000000"/>
                <w:sz w:val="22"/>
                <w:szCs w:val="22"/>
              </w:rPr>
            </w:pPr>
          </w:p>
        </w:tc>
      </w:tr>
      <w:tr w:rsidR="00DF79A5" w14:paraId="023C8F2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ACBCED" w14:textId="77777777" w:rsidR="00DF79A5" w:rsidRDefault="00176F1B">
            <w:pPr>
              <w:rPr>
                <w:color w:val="000000"/>
                <w:sz w:val="22"/>
                <w:szCs w:val="22"/>
              </w:rPr>
            </w:pPr>
            <w:r>
              <w:rPr>
                <w:rFonts w:ascii="Calibri" w:eastAsia="Calibri" w:hAnsi="Calibri" w:cs="Calibri"/>
                <w:color w:val="000000"/>
                <w:sz w:val="22"/>
                <w:szCs w:val="22"/>
              </w:rPr>
              <w:t>MGT 309</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D8A4C5" w14:textId="77777777" w:rsidR="00DF79A5" w:rsidRDefault="00176F1B">
            <w:pPr>
              <w:rPr>
                <w:color w:val="000000"/>
                <w:sz w:val="22"/>
                <w:szCs w:val="22"/>
              </w:rPr>
            </w:pPr>
            <w:r>
              <w:rPr>
                <w:rFonts w:ascii="Calibri" w:eastAsia="Calibri" w:hAnsi="Calibri" w:cs="Calibri"/>
                <w:color w:val="000000"/>
                <w:sz w:val="22"/>
                <w:szCs w:val="22"/>
              </w:rPr>
              <w:t>Logistics and Distribution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35D6C8"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E7D9FDC"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46A6F4D" w14:textId="77777777" w:rsidR="00DF79A5" w:rsidRDefault="00DF79A5">
            <w:pPr>
              <w:jc w:val="center"/>
              <w:rPr>
                <w:color w:val="000000"/>
                <w:sz w:val="22"/>
                <w:szCs w:val="22"/>
              </w:rPr>
            </w:pPr>
          </w:p>
        </w:tc>
      </w:tr>
      <w:tr w:rsidR="00DF79A5" w14:paraId="1327C63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4D7FA5" w14:textId="77777777" w:rsidR="00DF79A5" w:rsidRDefault="00176F1B">
            <w:pPr>
              <w:rPr>
                <w:color w:val="000000"/>
                <w:sz w:val="22"/>
                <w:szCs w:val="22"/>
              </w:rPr>
            </w:pPr>
            <w:r>
              <w:rPr>
                <w:rFonts w:ascii="Calibri" w:eastAsia="Calibri" w:hAnsi="Calibri" w:cs="Calibri"/>
                <w:color w:val="000000"/>
                <w:sz w:val="22"/>
                <w:szCs w:val="22"/>
              </w:rPr>
              <w:t>MGT 416</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26D608" w14:textId="77777777" w:rsidR="00DF79A5" w:rsidRDefault="00176F1B">
            <w:pPr>
              <w:rPr>
                <w:color w:val="000000"/>
                <w:sz w:val="22"/>
                <w:szCs w:val="22"/>
              </w:rPr>
            </w:pPr>
            <w:r>
              <w:rPr>
                <w:rFonts w:ascii="Calibri" w:eastAsia="Calibri" w:hAnsi="Calibri" w:cs="Calibri"/>
                <w:color w:val="000000"/>
                <w:sz w:val="22"/>
                <w:szCs w:val="22"/>
              </w:rPr>
              <w:t>Global Supply Chain Analytics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EDA966" w14:textId="77777777" w:rsidR="00DF79A5" w:rsidRDefault="00176F1B">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488AC9B"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52BCF5" w14:textId="77777777" w:rsidR="00DF79A5" w:rsidRDefault="00DF79A5">
            <w:pPr>
              <w:jc w:val="center"/>
              <w:rPr>
                <w:color w:val="000000"/>
                <w:sz w:val="22"/>
                <w:szCs w:val="22"/>
              </w:rPr>
            </w:pPr>
          </w:p>
        </w:tc>
      </w:tr>
      <w:tr w:rsidR="00DF79A5" w14:paraId="6DDE41B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7EC0332" w14:textId="77777777" w:rsidR="00DF79A5" w:rsidRDefault="00176F1B">
            <w:pPr>
              <w:rPr>
                <w:color w:val="000000"/>
                <w:sz w:val="22"/>
                <w:szCs w:val="22"/>
              </w:rPr>
            </w:pPr>
            <w:r>
              <w:rPr>
                <w:rFonts w:ascii="Calibri" w:eastAsia="Calibri" w:hAnsi="Calibri" w:cs="Calibri"/>
                <w:color w:val="000000"/>
                <w:sz w:val="22"/>
                <w:szCs w:val="22"/>
              </w:rPr>
              <w:t>Select 3:</w:t>
            </w:r>
          </w:p>
          <w:p w14:paraId="34437F7D" w14:textId="77777777" w:rsidR="00DF79A5" w:rsidRDefault="00176F1B">
            <w:pPr>
              <w:rPr>
                <w:color w:val="000000"/>
                <w:sz w:val="22"/>
                <w:szCs w:val="22"/>
              </w:rPr>
            </w:pPr>
            <w:r>
              <w:rPr>
                <w:rFonts w:ascii="Calibri" w:eastAsia="Calibri" w:hAnsi="Calibri" w:cs="Calibri"/>
                <w:color w:val="000000"/>
                <w:sz w:val="22"/>
                <w:szCs w:val="22"/>
              </w:rPr>
              <w:t xml:space="preserve">  BIS 357</w:t>
            </w:r>
          </w:p>
          <w:p w14:paraId="1C7EAEA9" w14:textId="77777777" w:rsidR="00DF79A5" w:rsidRDefault="00176F1B">
            <w:pPr>
              <w:rPr>
                <w:color w:val="000000"/>
                <w:sz w:val="22"/>
                <w:szCs w:val="22"/>
              </w:rPr>
            </w:pPr>
            <w:r>
              <w:rPr>
                <w:rFonts w:ascii="Calibri" w:eastAsia="Calibri" w:hAnsi="Calibri" w:cs="Calibri"/>
                <w:color w:val="000000"/>
                <w:sz w:val="22"/>
                <w:szCs w:val="22"/>
              </w:rPr>
              <w:t xml:space="preserve">  BIS 430</w:t>
            </w:r>
          </w:p>
          <w:p w14:paraId="42FF517A" w14:textId="77777777" w:rsidR="00DF79A5" w:rsidRDefault="00176F1B">
            <w:pPr>
              <w:rPr>
                <w:color w:val="000000"/>
                <w:sz w:val="22"/>
                <w:szCs w:val="22"/>
              </w:rPr>
            </w:pPr>
            <w:r>
              <w:rPr>
                <w:rFonts w:ascii="Calibri" w:eastAsia="Calibri" w:hAnsi="Calibri" w:cs="Calibri"/>
                <w:color w:val="000000"/>
                <w:sz w:val="22"/>
                <w:szCs w:val="22"/>
              </w:rPr>
              <w:t xml:space="preserve">  BIS 440</w:t>
            </w:r>
          </w:p>
          <w:p w14:paraId="57E5851E" w14:textId="77777777" w:rsidR="00DF79A5" w:rsidRDefault="00176F1B">
            <w:pPr>
              <w:rPr>
                <w:color w:val="000000"/>
                <w:sz w:val="22"/>
                <w:szCs w:val="22"/>
              </w:rPr>
            </w:pPr>
            <w:r>
              <w:rPr>
                <w:rFonts w:ascii="Calibri" w:eastAsia="Calibri" w:hAnsi="Calibri" w:cs="Calibri"/>
                <w:color w:val="000000"/>
                <w:sz w:val="22"/>
                <w:szCs w:val="22"/>
              </w:rPr>
              <w:t xml:space="preserve">  MGT 306</w:t>
            </w:r>
          </w:p>
          <w:p w14:paraId="1B30BAE6" w14:textId="77777777" w:rsidR="00DF79A5" w:rsidRDefault="00176F1B">
            <w:pPr>
              <w:rPr>
                <w:color w:val="000000"/>
                <w:sz w:val="22"/>
                <w:szCs w:val="22"/>
              </w:rPr>
            </w:pPr>
            <w:r>
              <w:rPr>
                <w:rFonts w:ascii="Calibri" w:eastAsia="Calibri" w:hAnsi="Calibri" w:cs="Calibri"/>
                <w:color w:val="000000"/>
                <w:sz w:val="22"/>
                <w:szCs w:val="22"/>
              </w:rPr>
              <w:t xml:space="preserve">  MGT 310</w:t>
            </w:r>
          </w:p>
          <w:p w14:paraId="377ECBB8" w14:textId="77777777" w:rsidR="00DF79A5" w:rsidRDefault="00176F1B">
            <w:pPr>
              <w:rPr>
                <w:color w:val="000000"/>
                <w:sz w:val="22"/>
                <w:szCs w:val="22"/>
              </w:rPr>
            </w:pPr>
            <w:r>
              <w:rPr>
                <w:rFonts w:ascii="Calibri" w:eastAsia="Calibri" w:hAnsi="Calibri" w:cs="Calibri"/>
                <w:color w:val="000000"/>
                <w:sz w:val="22"/>
                <w:szCs w:val="22"/>
              </w:rPr>
              <w:t xml:space="preserve">  MGT 315</w:t>
            </w:r>
          </w:p>
          <w:p w14:paraId="165A143C" w14:textId="77777777" w:rsidR="00DF79A5" w:rsidRDefault="00176F1B">
            <w:pPr>
              <w:rPr>
                <w:color w:val="000000"/>
                <w:sz w:val="22"/>
                <w:szCs w:val="22"/>
              </w:rPr>
            </w:pPr>
            <w:r>
              <w:rPr>
                <w:rFonts w:ascii="Calibri" w:eastAsia="Calibri" w:hAnsi="Calibri" w:cs="Calibri"/>
                <w:color w:val="000000"/>
                <w:sz w:val="22"/>
                <w:szCs w:val="22"/>
              </w:rPr>
              <w:t xml:space="preserve">  MGT 330</w:t>
            </w:r>
          </w:p>
          <w:p w14:paraId="18C6F2BA" w14:textId="77777777" w:rsidR="00DF79A5" w:rsidRDefault="00176F1B">
            <w:pPr>
              <w:rPr>
                <w:color w:val="000000"/>
                <w:sz w:val="22"/>
                <w:szCs w:val="22"/>
              </w:rPr>
            </w:pPr>
            <w:r>
              <w:rPr>
                <w:rFonts w:ascii="Calibri" w:eastAsia="Calibri" w:hAnsi="Calibri" w:cs="Calibri"/>
                <w:color w:val="000000"/>
                <w:sz w:val="22"/>
                <w:szCs w:val="22"/>
              </w:rPr>
              <w:t xml:space="preserve">  MGT 360</w:t>
            </w:r>
          </w:p>
          <w:p w14:paraId="235A9480" w14:textId="77777777" w:rsidR="00DF79A5" w:rsidRDefault="00176F1B">
            <w:pPr>
              <w:rPr>
                <w:color w:val="000000"/>
                <w:sz w:val="22"/>
                <w:szCs w:val="22"/>
              </w:rPr>
            </w:pPr>
            <w:r>
              <w:rPr>
                <w:rFonts w:ascii="Calibri" w:eastAsia="Calibri" w:hAnsi="Calibri" w:cs="Calibri"/>
                <w:color w:val="000000"/>
                <w:sz w:val="22"/>
                <w:szCs w:val="22"/>
              </w:rPr>
              <w:t xml:space="preserve">  MGT 394</w:t>
            </w:r>
          </w:p>
          <w:p w14:paraId="64FFBE8D" w14:textId="77777777" w:rsidR="00DF79A5" w:rsidRDefault="00176F1B">
            <w:pPr>
              <w:rPr>
                <w:color w:val="000000"/>
                <w:sz w:val="22"/>
                <w:szCs w:val="22"/>
              </w:rPr>
            </w:pPr>
            <w:r>
              <w:rPr>
                <w:rFonts w:ascii="Calibri" w:eastAsia="Calibri" w:hAnsi="Calibri" w:cs="Calibri"/>
                <w:color w:val="000000"/>
                <w:sz w:val="22"/>
                <w:szCs w:val="22"/>
              </w:rPr>
              <w:t xml:space="preserve">  MGT 396</w:t>
            </w:r>
          </w:p>
          <w:p w14:paraId="423E0F13" w14:textId="77777777" w:rsidR="00DF79A5" w:rsidRDefault="00176F1B">
            <w:pPr>
              <w:rPr>
                <w:color w:val="000000"/>
                <w:sz w:val="22"/>
                <w:szCs w:val="22"/>
              </w:rPr>
            </w:pPr>
            <w:r>
              <w:rPr>
                <w:rFonts w:ascii="Calibri" w:eastAsia="Calibri" w:hAnsi="Calibri" w:cs="Calibri"/>
                <w:color w:val="000000"/>
                <w:sz w:val="22"/>
                <w:szCs w:val="22"/>
              </w:rPr>
              <w:t xml:space="preserve">  MKT 307</w:t>
            </w:r>
          </w:p>
          <w:p w14:paraId="61D51C4C" w14:textId="77777777" w:rsidR="00DF79A5" w:rsidRDefault="00176F1B">
            <w:pPr>
              <w:rPr>
                <w:color w:val="000000"/>
                <w:sz w:val="22"/>
                <w:szCs w:val="22"/>
              </w:rPr>
            </w:pPr>
            <w:r>
              <w:rPr>
                <w:rFonts w:ascii="Calibri" w:eastAsia="Calibri" w:hAnsi="Calibri" w:cs="Calibri"/>
                <w:color w:val="000000"/>
                <w:sz w:val="22"/>
                <w:szCs w:val="22"/>
              </w:rPr>
              <w:t xml:space="preserve">  MKT 310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7AB8BFD" w14:textId="77777777" w:rsidR="00DF79A5" w:rsidRDefault="00176F1B">
            <w:pPr>
              <w:rPr>
                <w:color w:val="000000"/>
                <w:sz w:val="22"/>
                <w:szCs w:val="22"/>
              </w:rPr>
            </w:pPr>
            <w:r>
              <w:rPr>
                <w:rFonts w:ascii="Calibri" w:eastAsia="Calibri" w:hAnsi="Calibri" w:cs="Calibri"/>
                <w:color w:val="000000"/>
                <w:sz w:val="22"/>
                <w:szCs w:val="22"/>
              </w:rPr>
              <w:t>Select three courses from the following:</w:t>
            </w:r>
          </w:p>
          <w:p w14:paraId="1B2656D5" w14:textId="77777777" w:rsidR="00DF79A5" w:rsidRDefault="00176F1B">
            <w:pPr>
              <w:rPr>
                <w:color w:val="000000"/>
                <w:sz w:val="22"/>
                <w:szCs w:val="22"/>
              </w:rPr>
            </w:pPr>
            <w:r>
              <w:rPr>
                <w:rFonts w:ascii="Calibri" w:eastAsia="Calibri" w:hAnsi="Calibri" w:cs="Calibri"/>
                <w:color w:val="000000"/>
                <w:sz w:val="22"/>
                <w:szCs w:val="22"/>
              </w:rPr>
              <w:t>Enterprise Resource Planning</w:t>
            </w:r>
          </w:p>
          <w:p w14:paraId="28DDEEC4" w14:textId="77777777" w:rsidR="00DF79A5" w:rsidRDefault="00176F1B">
            <w:pPr>
              <w:rPr>
                <w:color w:val="000000"/>
                <w:sz w:val="22"/>
                <w:szCs w:val="22"/>
              </w:rPr>
            </w:pPr>
            <w:r>
              <w:rPr>
                <w:rFonts w:ascii="Calibri" w:eastAsia="Calibri" w:hAnsi="Calibri" w:cs="Calibri"/>
                <w:color w:val="000000"/>
                <w:sz w:val="22"/>
                <w:szCs w:val="22"/>
              </w:rPr>
              <w:t>Business Process Analysis</w:t>
            </w:r>
          </w:p>
          <w:p w14:paraId="651D9052" w14:textId="77777777" w:rsidR="00DF79A5" w:rsidRDefault="00176F1B">
            <w:pPr>
              <w:rPr>
                <w:color w:val="000000"/>
                <w:sz w:val="22"/>
                <w:szCs w:val="22"/>
              </w:rPr>
            </w:pPr>
            <w:r>
              <w:rPr>
                <w:rFonts w:ascii="Calibri" w:eastAsia="Calibri" w:hAnsi="Calibri" w:cs="Calibri"/>
                <w:color w:val="000000"/>
                <w:sz w:val="22"/>
                <w:szCs w:val="22"/>
              </w:rPr>
              <w:t>Global Information Technology Management</w:t>
            </w:r>
          </w:p>
          <w:p w14:paraId="3A367FB1" w14:textId="77777777" w:rsidR="00DF79A5" w:rsidRDefault="00176F1B">
            <w:pPr>
              <w:rPr>
                <w:color w:val="000000"/>
                <w:sz w:val="22"/>
                <w:szCs w:val="22"/>
              </w:rPr>
            </w:pPr>
            <w:r>
              <w:rPr>
                <w:rFonts w:ascii="Calibri" w:eastAsia="Calibri" w:hAnsi="Calibri" w:cs="Calibri"/>
                <w:color w:val="000000"/>
                <w:sz w:val="22"/>
                <w:szCs w:val="22"/>
              </w:rPr>
              <w:t>Project Management</w:t>
            </w:r>
          </w:p>
          <w:p w14:paraId="57CD8456" w14:textId="77777777" w:rsidR="00DF79A5" w:rsidRDefault="00176F1B">
            <w:pPr>
              <w:rPr>
                <w:color w:val="000000"/>
                <w:sz w:val="22"/>
                <w:szCs w:val="22"/>
              </w:rPr>
            </w:pPr>
            <w:r>
              <w:rPr>
                <w:rFonts w:ascii="Calibri" w:eastAsia="Calibri" w:hAnsi="Calibri" w:cs="Calibri"/>
                <w:color w:val="000000"/>
                <w:sz w:val="22"/>
                <w:szCs w:val="22"/>
              </w:rPr>
              <w:t>Leading High Performance Teams</w:t>
            </w:r>
          </w:p>
          <w:p w14:paraId="025ACBAF" w14:textId="77777777" w:rsidR="00DF79A5" w:rsidRDefault="00176F1B">
            <w:pPr>
              <w:rPr>
                <w:color w:val="000000"/>
                <w:sz w:val="22"/>
                <w:szCs w:val="22"/>
              </w:rPr>
            </w:pPr>
            <w:r>
              <w:rPr>
                <w:rFonts w:ascii="Calibri" w:eastAsia="Calibri" w:hAnsi="Calibri" w:cs="Calibri"/>
                <w:color w:val="000000"/>
                <w:sz w:val="22"/>
                <w:szCs w:val="22"/>
              </w:rPr>
              <w:t>Continuous Quality Improvement in Operations</w:t>
            </w:r>
          </w:p>
          <w:p w14:paraId="7044B663" w14:textId="77777777" w:rsidR="00DF79A5" w:rsidRDefault="00176F1B">
            <w:pPr>
              <w:rPr>
                <w:color w:val="000000"/>
                <w:sz w:val="22"/>
                <w:szCs w:val="22"/>
              </w:rPr>
            </w:pPr>
            <w:r>
              <w:rPr>
                <w:rFonts w:ascii="Calibri" w:eastAsia="Calibri" w:hAnsi="Calibri" w:cs="Calibri"/>
                <w:color w:val="000000"/>
                <w:sz w:val="22"/>
                <w:szCs w:val="22"/>
              </w:rPr>
              <w:t>Negotiation and Conflict Resolution</w:t>
            </w:r>
          </w:p>
          <w:p w14:paraId="1715EE8D" w14:textId="77777777" w:rsidR="00DF79A5" w:rsidRDefault="00176F1B">
            <w:pPr>
              <w:rPr>
                <w:color w:val="000000"/>
                <w:sz w:val="22"/>
                <w:szCs w:val="22"/>
              </w:rPr>
            </w:pPr>
            <w:r>
              <w:rPr>
                <w:rFonts w:ascii="Calibri" w:eastAsia="Calibri" w:hAnsi="Calibri" w:cs="Calibri"/>
                <w:color w:val="000000"/>
                <w:sz w:val="22"/>
                <w:szCs w:val="22"/>
              </w:rPr>
              <w:t>Comparative International Management</w:t>
            </w:r>
          </w:p>
          <w:p w14:paraId="3F6D6812" w14:textId="77777777" w:rsidR="00DF79A5" w:rsidRDefault="00176F1B">
            <w:pPr>
              <w:rPr>
                <w:color w:val="000000"/>
                <w:sz w:val="22"/>
                <w:szCs w:val="22"/>
              </w:rPr>
            </w:pPr>
            <w:r>
              <w:rPr>
                <w:rFonts w:ascii="Calibri" w:eastAsia="Calibri" w:hAnsi="Calibri" w:cs="Calibri"/>
                <w:color w:val="000000"/>
                <w:sz w:val="22"/>
                <w:szCs w:val="22"/>
              </w:rPr>
              <w:t>Topics: Management (1-3)</w:t>
            </w:r>
          </w:p>
          <w:p w14:paraId="633E5400" w14:textId="77777777" w:rsidR="00DF79A5" w:rsidRDefault="00176F1B">
            <w:pPr>
              <w:rPr>
                <w:color w:val="000000"/>
                <w:sz w:val="22"/>
                <w:szCs w:val="22"/>
              </w:rPr>
            </w:pPr>
            <w:r>
              <w:rPr>
                <w:rFonts w:ascii="Calibri" w:eastAsia="Calibri" w:hAnsi="Calibri" w:cs="Calibri"/>
                <w:color w:val="000000"/>
                <w:sz w:val="22"/>
                <w:szCs w:val="22"/>
              </w:rPr>
              <w:t>Internship: Management (1-3)</w:t>
            </w:r>
          </w:p>
          <w:p w14:paraId="69297F8E" w14:textId="77777777" w:rsidR="00DF79A5" w:rsidRDefault="00176F1B">
            <w:pPr>
              <w:rPr>
                <w:color w:val="000000"/>
                <w:sz w:val="22"/>
                <w:szCs w:val="22"/>
              </w:rPr>
            </w:pPr>
            <w:r>
              <w:rPr>
                <w:rFonts w:ascii="Calibri" w:eastAsia="Calibri" w:hAnsi="Calibri" w:cs="Calibri"/>
                <w:color w:val="000000"/>
                <w:sz w:val="22"/>
                <w:szCs w:val="22"/>
              </w:rPr>
              <w:t>Delivering and Communicating Value</w:t>
            </w:r>
          </w:p>
          <w:p w14:paraId="780F5894" w14:textId="77777777" w:rsidR="00DF79A5" w:rsidRDefault="00176F1B">
            <w:pPr>
              <w:rPr>
                <w:color w:val="000000"/>
                <w:sz w:val="22"/>
                <w:szCs w:val="22"/>
              </w:rPr>
            </w:pPr>
            <w:r>
              <w:rPr>
                <w:rFonts w:ascii="Calibri" w:eastAsia="Calibri" w:hAnsi="Calibri" w:cs="Calibri"/>
                <w:color w:val="000000"/>
                <w:sz w:val="22"/>
                <w:szCs w:val="22"/>
              </w:rPr>
              <w:t>Selling Skills</w:t>
            </w:r>
          </w:p>
          <w:p w14:paraId="7FC6187A" w14:textId="77777777" w:rsidR="00DF79A5" w:rsidRDefault="00176F1B">
            <w:pPr>
              <w:rPr>
                <w:color w:val="000000"/>
                <w:sz w:val="22"/>
                <w:szCs w:val="22"/>
              </w:rPr>
            </w:pPr>
            <w:r>
              <w:rPr>
                <w:rFonts w:ascii="Calibri" w:eastAsia="Calibri" w:hAnsi="Calibri" w:cs="Calibri"/>
                <w:color w:val="000000"/>
                <w:sz w:val="22"/>
                <w:szCs w:val="22"/>
              </w:rPr>
              <w:t>Other courses as approved by the department chair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A6041E" w14:textId="77777777" w:rsidR="00DF79A5" w:rsidRDefault="00176F1B">
            <w:pPr>
              <w:jc w:val="center"/>
              <w:rPr>
                <w:color w:val="000000"/>
                <w:sz w:val="22"/>
                <w:szCs w:val="22"/>
              </w:rPr>
            </w:pPr>
            <w:r>
              <w:rPr>
                <w:rFonts w:ascii="Calibri" w:eastAsia="Calibri" w:hAnsi="Calibri" w:cs="Calibri"/>
                <w:color w:val="000000"/>
                <w:sz w:val="22"/>
                <w:szCs w:val="22"/>
              </w:rPr>
              <w:t>9</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4F8E039" w14:textId="77777777" w:rsidR="00DF79A5" w:rsidRDefault="00DF79A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ABE9EC9" w14:textId="77777777" w:rsidR="00DF79A5" w:rsidRDefault="00DF79A5">
            <w:pPr>
              <w:jc w:val="center"/>
              <w:rPr>
                <w:color w:val="000000"/>
                <w:sz w:val="22"/>
                <w:szCs w:val="22"/>
              </w:rPr>
            </w:pPr>
          </w:p>
        </w:tc>
      </w:tr>
      <w:tr w:rsidR="00DF79A5" w14:paraId="6A72E37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28BC1E8" w14:textId="77777777" w:rsidR="00DF79A5" w:rsidRDefault="00DF79A5">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9A8C37" w14:textId="77777777" w:rsidR="00DF79A5" w:rsidRDefault="00176F1B">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01F6E5" w14:textId="77777777" w:rsidR="00DF79A5" w:rsidRDefault="00176F1B">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06982AA" w14:textId="77777777" w:rsidR="00DF79A5" w:rsidRDefault="00DF79A5">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C67492" w14:textId="77777777" w:rsidR="00DF79A5" w:rsidRDefault="00DF79A5">
            <w:pPr>
              <w:jc w:val="center"/>
              <w:rPr>
                <w:color w:val="000000"/>
                <w:sz w:val="22"/>
                <w:szCs w:val="22"/>
              </w:rPr>
            </w:pPr>
          </w:p>
        </w:tc>
      </w:tr>
      <w:tr w:rsidR="00DF79A5" w14:paraId="50F865A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48C8785" w14:textId="77777777" w:rsidR="00DF79A5" w:rsidRDefault="00DF79A5">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37E3DE" w14:textId="77777777" w:rsidR="00DF79A5" w:rsidRDefault="00176F1B">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2D7A5D" w14:textId="77777777" w:rsidR="00DF79A5" w:rsidRDefault="00176F1B">
            <w:pPr>
              <w:jc w:val="center"/>
              <w:rPr>
                <w:color w:val="000000"/>
                <w:sz w:val="22"/>
                <w:szCs w:val="22"/>
              </w:rPr>
            </w:pPr>
            <w:r>
              <w:rPr>
                <w:rFonts w:ascii="Calibri" w:eastAsia="Calibri" w:hAnsi="Calibri" w:cs="Calibri"/>
                <w:b/>
                <w:bCs/>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8BC1CE6" w14:textId="77777777" w:rsidR="00DF79A5" w:rsidRDefault="00DF79A5">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3AD789A" w14:textId="77777777" w:rsidR="00DF79A5" w:rsidRDefault="00DF79A5">
            <w:pPr>
              <w:jc w:val="center"/>
              <w:rPr>
                <w:color w:val="000000"/>
                <w:sz w:val="22"/>
                <w:szCs w:val="22"/>
              </w:rPr>
            </w:pPr>
          </w:p>
        </w:tc>
      </w:tr>
      <w:tr w:rsidR="00DF79A5" w14:paraId="6C72669C"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6460192C" w14:textId="77777777" w:rsidR="00DF79A5" w:rsidRDefault="00DF79A5">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5B28998" w14:textId="77777777" w:rsidR="00DF79A5" w:rsidRDefault="00176F1B">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D55798A" w14:textId="77777777" w:rsidR="00DF79A5" w:rsidRDefault="00176F1B">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3247D80" w14:textId="77777777" w:rsidR="00DF79A5" w:rsidRDefault="00DF79A5">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79EF4D38" w14:textId="77777777" w:rsidR="00DF79A5" w:rsidRDefault="00DF79A5">
            <w:pPr>
              <w:jc w:val="center"/>
              <w:rPr>
                <w:color w:val="000000"/>
                <w:sz w:val="22"/>
                <w:szCs w:val="22"/>
              </w:rPr>
            </w:pPr>
          </w:p>
        </w:tc>
      </w:tr>
    </w:tbl>
    <w:p w14:paraId="7BD765E1" w14:textId="77777777" w:rsidR="00DF79A5" w:rsidRDefault="00DF79A5">
      <w:pPr>
        <w:spacing w:after="160" w:line="259" w:lineRule="auto"/>
        <w:rPr>
          <w:sz w:val="22"/>
          <w:szCs w:val="22"/>
        </w:rPr>
      </w:pPr>
    </w:p>
    <w:p w14:paraId="116C68A5" w14:textId="77777777" w:rsidR="00DF79A5" w:rsidRDefault="00176F1B">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DF79A5" w14:paraId="1C8D34A4"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6F737D2" w14:textId="77777777" w:rsidR="00DF79A5" w:rsidRDefault="00176F1B">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5251767" w14:textId="77777777" w:rsidR="00DF79A5" w:rsidRDefault="00176F1B">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AFFB964" w14:textId="77777777" w:rsidR="00DF79A5" w:rsidRDefault="00176F1B">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F77E52F" w14:textId="77777777" w:rsidR="00DF79A5" w:rsidRDefault="00176F1B">
            <w:pPr>
              <w:jc w:val="center"/>
              <w:rPr>
                <w:color w:val="000000"/>
                <w:sz w:val="22"/>
                <w:szCs w:val="22"/>
              </w:rPr>
            </w:pPr>
            <w:r>
              <w:rPr>
                <w:rFonts w:ascii="Calibri" w:eastAsia="Calibri" w:hAnsi="Calibri" w:cs="Calibri"/>
                <w:b/>
                <w:bCs/>
                <w:color w:val="000000"/>
                <w:sz w:val="22"/>
                <w:szCs w:val="22"/>
              </w:rPr>
              <w:t>Sinclair</w:t>
            </w:r>
          </w:p>
          <w:p w14:paraId="059FE3DD" w14:textId="77777777" w:rsidR="00DF79A5" w:rsidRDefault="00176F1B">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1F55A11" w14:textId="77777777" w:rsidR="00DF79A5" w:rsidRDefault="00176F1B">
            <w:pPr>
              <w:jc w:val="center"/>
              <w:rPr>
                <w:color w:val="000000"/>
                <w:sz w:val="22"/>
                <w:szCs w:val="22"/>
              </w:rPr>
            </w:pPr>
            <w:r>
              <w:rPr>
                <w:rFonts w:ascii="Calibri" w:eastAsia="Calibri" w:hAnsi="Calibri" w:cs="Calibri"/>
                <w:b/>
                <w:bCs/>
                <w:color w:val="000000"/>
                <w:sz w:val="22"/>
                <w:szCs w:val="22"/>
              </w:rPr>
              <w:t>Taken at Sinclair</w:t>
            </w:r>
          </w:p>
        </w:tc>
      </w:tr>
      <w:tr w:rsidR="00DF79A5" w14:paraId="5DBB15E1"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02931B8" w14:textId="77777777" w:rsidR="00DF79A5" w:rsidRDefault="00DF79A5">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655E3F" w14:textId="77777777" w:rsidR="00DF79A5" w:rsidRDefault="00176F1B">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DD8137" w14:textId="77777777" w:rsidR="00DF79A5" w:rsidRDefault="00176F1B">
            <w:pPr>
              <w:jc w:val="center"/>
              <w:rPr>
                <w:color w:val="000000"/>
                <w:sz w:val="22"/>
                <w:szCs w:val="22"/>
              </w:rPr>
            </w:pPr>
            <w:r>
              <w:rPr>
                <w:rFonts w:ascii="Calibri" w:eastAsia="Calibri" w:hAnsi="Calibri" w:cs="Calibri"/>
                <w:b/>
                <w:bCs/>
                <w:color w:val="000000"/>
                <w:sz w:val="22"/>
                <w:szCs w:val="22"/>
              </w:rPr>
              <w:t>8</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AB2C4DD" w14:textId="77777777" w:rsidR="00DF79A5" w:rsidRDefault="00DF79A5">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73740BB" w14:textId="77777777" w:rsidR="00DF79A5" w:rsidRDefault="00DF79A5">
            <w:pPr>
              <w:jc w:val="center"/>
              <w:rPr>
                <w:color w:val="000000"/>
                <w:sz w:val="22"/>
                <w:szCs w:val="22"/>
              </w:rPr>
            </w:pPr>
          </w:p>
        </w:tc>
      </w:tr>
      <w:tr w:rsidR="00DF79A5" w14:paraId="33613E79"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6D4351AC" w14:textId="77777777" w:rsidR="00DF79A5" w:rsidRDefault="00DF79A5">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AA113C4" w14:textId="77777777" w:rsidR="00DF79A5" w:rsidRDefault="00176F1B">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0802FC8" w14:textId="77777777" w:rsidR="00DF79A5" w:rsidRDefault="00176F1B">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0B5BC82" w14:textId="77777777" w:rsidR="00DF79A5" w:rsidRDefault="00DF79A5">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070DB18E" w14:textId="77777777" w:rsidR="00DF79A5" w:rsidRDefault="00DF79A5">
            <w:pPr>
              <w:jc w:val="center"/>
              <w:rPr>
                <w:color w:val="000000"/>
                <w:sz w:val="22"/>
                <w:szCs w:val="22"/>
              </w:rPr>
            </w:pPr>
          </w:p>
        </w:tc>
      </w:tr>
    </w:tbl>
    <w:p w14:paraId="34A6700A" w14:textId="77777777" w:rsidR="00DF79A5" w:rsidRDefault="00DF79A5">
      <w:pPr>
        <w:rPr>
          <w:sz w:val="22"/>
          <w:szCs w:val="22"/>
        </w:rPr>
      </w:pPr>
    </w:p>
    <w:p w14:paraId="7024FF6E" w14:textId="77777777" w:rsidR="00DF79A5" w:rsidRDefault="00176F1B">
      <w:pPr>
        <w:spacing w:after="160" w:line="259" w:lineRule="auto"/>
        <w:jc w:val="right"/>
        <w:rPr>
          <w:sz w:val="22"/>
          <w:szCs w:val="22"/>
        </w:rPr>
      </w:pPr>
      <w:r>
        <w:rPr>
          <w:rFonts w:ascii="Calibri" w:eastAsia="Calibri" w:hAnsi="Calibri" w:cs="Calibri"/>
          <w:sz w:val="22"/>
          <w:szCs w:val="22"/>
        </w:rPr>
        <w:t xml:space="preserve">Updated June 2021 </w:t>
      </w:r>
    </w:p>
    <w:p w14:paraId="566809F5" w14:textId="77777777" w:rsidR="00DF79A5" w:rsidRDefault="00DF79A5">
      <w:pPr>
        <w:spacing w:after="160" w:line="259" w:lineRule="auto"/>
        <w:rPr>
          <w:sz w:val="22"/>
          <w:szCs w:val="22"/>
        </w:rPr>
      </w:pPr>
    </w:p>
    <w:sectPr w:rsidR="00DF79A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A5"/>
    <w:rsid w:val="000F677C"/>
    <w:rsid w:val="00176F1B"/>
    <w:rsid w:val="00BA59EC"/>
    <w:rsid w:val="00D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FE30"/>
  <w15:docId w15:val="{DF612240-610F-43AA-88C0-B80EDCC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onlinedegrees.nku.edu/programs/bs-business-administration-global-supply-chai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ku.edu/academics/cob/CenterforStudentExcellence/advising/AdvisingAppoin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7A14D-6500-43AF-931C-5D5B6D2BE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EA2B2-FC66-4434-93E0-18FBF53C10C3}">
  <ds:schemaRefs>
    <ds:schemaRef ds:uri="http://schemas.microsoft.com/sharepoint/v3/contenttype/forms"/>
  </ds:schemaRefs>
</ds:datastoreItem>
</file>

<file path=customXml/itemProps3.xml><?xml version="1.0" encoding="utf-8"?>
<ds:datastoreItem xmlns:ds="http://schemas.openxmlformats.org/officeDocument/2006/customXml" ds:itemID="{5C7EB9F3-2D2D-42F2-9CCC-424E75D86593}">
  <ds:schemaRefs>
    <ds:schemaRef ds:uri="http://purl.org/dc/terms/"/>
    <ds:schemaRef ds:uri="http://schemas.openxmlformats.org/package/2006/metadata/core-properties"/>
    <ds:schemaRef ds:uri="http://purl.org/dc/dcmitype/"/>
    <ds:schemaRef ds:uri="http://schemas.microsoft.com/office/infopath/2007/PartnerControls"/>
    <ds:schemaRef ds:uri="2701c9c6-d5aa-4339-a372-6f2edbeadf7c"/>
    <ds:schemaRef ds:uri="http://purl.org/dc/elements/1.1/"/>
    <ds:schemaRef ds:uri="http://schemas.microsoft.com/office/2006/metadata/properties"/>
    <ds:schemaRef ds:uri="33a2818b-aebd-4f1a-9630-4cd180259d3f"/>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2021-09-16T19:43:00Z</dcterms:created>
  <dcterms:modified xsi:type="dcterms:W3CDTF">2021-09-16T19:43:00Z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