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8B088" w14:textId="77777777" w:rsidR="005507F4" w:rsidRDefault="002D0F4E">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65B952A8" w14:textId="77777777" w:rsidR="005507F4" w:rsidRDefault="002D0F4E">
      <w:pPr>
        <w:pStyle w:val="Heading1"/>
        <w:keepLines/>
        <w:spacing w:before="0" w:after="0" w:line="259" w:lineRule="auto"/>
        <w:jc w:val="center"/>
        <w:rPr>
          <w:sz w:val="36"/>
          <w:szCs w:val="36"/>
        </w:rPr>
      </w:pPr>
      <w:r>
        <w:rPr>
          <w:rFonts w:ascii="Calibri" w:eastAsia="Calibri" w:hAnsi="Calibri" w:cs="Calibri"/>
          <w:caps/>
          <w:sz w:val="36"/>
          <w:szCs w:val="36"/>
        </w:rPr>
        <w:t>2021-2022</w:t>
      </w:r>
    </w:p>
    <w:p w14:paraId="11A4DD9C" w14:textId="77777777" w:rsidR="005507F4" w:rsidRDefault="005507F4">
      <w:pPr>
        <w:jc w:val="center"/>
        <w:rPr>
          <w:sz w:val="22"/>
          <w:szCs w:val="22"/>
        </w:rPr>
      </w:pPr>
    </w:p>
    <w:p w14:paraId="7CD676B2" w14:textId="77777777" w:rsidR="005507F4" w:rsidRDefault="002D0F4E">
      <w:pPr>
        <w:jc w:val="center"/>
        <w:rPr>
          <w:sz w:val="28"/>
          <w:szCs w:val="28"/>
        </w:rPr>
      </w:pPr>
      <w:r>
        <w:rPr>
          <w:rFonts w:ascii="Calibri" w:eastAsia="Calibri" w:hAnsi="Calibri" w:cs="Calibri"/>
          <w:sz w:val="28"/>
          <w:szCs w:val="28"/>
        </w:rPr>
        <w:t xml:space="preserve">Associate of Science in Business Administration at Sinclair College to a </w:t>
      </w:r>
    </w:p>
    <w:p w14:paraId="4A948060" w14:textId="77777777" w:rsidR="005507F4" w:rsidRDefault="002D0F4E">
      <w:pPr>
        <w:jc w:val="center"/>
        <w:rPr>
          <w:sz w:val="28"/>
          <w:szCs w:val="28"/>
        </w:rPr>
      </w:pPr>
      <w:r>
        <w:rPr>
          <w:rFonts w:ascii="Calibri" w:eastAsia="Calibri" w:hAnsi="Calibri" w:cs="Calibri"/>
          <w:sz w:val="28"/>
          <w:szCs w:val="28"/>
        </w:rPr>
        <w:t>Bachelor of Science in Business Administration – International Business</w:t>
      </w:r>
    </w:p>
    <w:p w14:paraId="3E0DCA80" w14:textId="77777777" w:rsidR="005507F4" w:rsidRDefault="002D0F4E">
      <w:pPr>
        <w:jc w:val="center"/>
        <w:rPr>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at</w:t>
      </w:r>
      <w:proofErr w:type="gramEnd"/>
      <w:r>
        <w:rPr>
          <w:rFonts w:ascii="Calibri" w:eastAsia="Calibri" w:hAnsi="Calibri" w:cs="Calibri"/>
          <w:sz w:val="28"/>
          <w:szCs w:val="28"/>
        </w:rPr>
        <w:t xml:space="preserve"> Northern Kentucky University</w:t>
      </w:r>
    </w:p>
    <w:p w14:paraId="321E725C" w14:textId="77777777" w:rsidR="005507F4" w:rsidRDefault="005507F4">
      <w:pPr>
        <w:jc w:val="center"/>
        <w:rPr>
          <w:sz w:val="22"/>
          <w:szCs w:val="22"/>
        </w:rPr>
      </w:pPr>
    </w:p>
    <w:p w14:paraId="5515EF70" w14:textId="77777777" w:rsidR="005507F4" w:rsidRDefault="002D0F4E">
      <w:pPr>
        <w:pStyle w:val="Heading2"/>
        <w:keepLines/>
        <w:spacing w:before="0" w:after="0" w:line="259" w:lineRule="auto"/>
      </w:pPr>
      <w:r>
        <w:rPr>
          <w:rFonts w:ascii="Calibri" w:eastAsia="Calibri" w:hAnsi="Calibri" w:cs="Calibri"/>
          <w:i/>
          <w:sz w:val="24"/>
          <w:szCs w:val="24"/>
        </w:rPr>
        <w:t>Overview</w:t>
      </w:r>
    </w:p>
    <w:p w14:paraId="458F887C" w14:textId="77777777" w:rsidR="005507F4" w:rsidRDefault="002D0F4E">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Science (AS) in Business Administration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Science in Business Administration (BSBA) – International Business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2E73CCFF" w14:textId="77777777" w:rsidR="005507F4" w:rsidRDefault="005507F4">
      <w:pPr>
        <w:rPr>
          <w:sz w:val="22"/>
          <w:szCs w:val="22"/>
        </w:rPr>
      </w:pPr>
    </w:p>
    <w:p w14:paraId="2B8C2536" w14:textId="77777777" w:rsidR="005507F4" w:rsidRDefault="002D0F4E">
      <w:pPr>
        <w:pStyle w:val="Heading2"/>
        <w:keepLines/>
        <w:spacing w:before="40" w:after="0" w:line="259" w:lineRule="auto"/>
      </w:pPr>
      <w:r>
        <w:rPr>
          <w:rFonts w:ascii="Calibri" w:eastAsia="Calibri" w:hAnsi="Calibri" w:cs="Calibri"/>
          <w:i/>
          <w:sz w:val="24"/>
          <w:szCs w:val="24"/>
        </w:rPr>
        <w:t>Degree Requirements for Sinclair College</w:t>
      </w:r>
    </w:p>
    <w:p w14:paraId="3A7C428A" w14:textId="77777777" w:rsidR="005507F4" w:rsidRDefault="002D0F4E">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4C116B45" w14:textId="77777777" w:rsidR="005507F4" w:rsidRDefault="005507F4">
      <w:pPr>
        <w:rPr>
          <w:sz w:val="22"/>
          <w:szCs w:val="22"/>
        </w:rPr>
      </w:pPr>
    </w:p>
    <w:p w14:paraId="534D0650" w14:textId="77777777" w:rsidR="005507F4" w:rsidRDefault="002D0F4E">
      <w:pPr>
        <w:pStyle w:val="Heading2"/>
        <w:keepLines/>
        <w:spacing w:before="40" w:after="0" w:line="259" w:lineRule="auto"/>
      </w:pPr>
      <w:r>
        <w:rPr>
          <w:rFonts w:ascii="Calibri" w:eastAsia="Calibri" w:hAnsi="Calibri" w:cs="Calibri"/>
          <w:i/>
          <w:sz w:val="24"/>
          <w:szCs w:val="24"/>
        </w:rPr>
        <w:t>Admission Requirements for NKU</w:t>
      </w:r>
    </w:p>
    <w:p w14:paraId="4CF81982" w14:textId="77777777" w:rsidR="005507F4" w:rsidRDefault="002D0F4E">
      <w:pPr>
        <w:rPr>
          <w:sz w:val="22"/>
          <w:szCs w:val="22"/>
        </w:rPr>
      </w:pPr>
      <w:r>
        <w:rPr>
          <w:rFonts w:ascii="Calibri" w:eastAsia="Calibri" w:hAnsi="Calibri" w:cs="Calibri"/>
          <w:sz w:val="22"/>
          <w:szCs w:val="22"/>
        </w:rPr>
        <w:t>The BSBA is a selective admission program. All BSBA students enter as pre-majors (e.g., Accounting Pre-Major) prior to earning full admission to the major.  Students must earn an overall NKU GPA of 2.5 or better or a minimum GPA of 2.5 in the six selective admissions courses (noted below) to earn full admission to the major. Transfer students must complete a minimum of 12 credit hours at NKU (in any combination of courses) and establish a minimum 2.0 NKU GPA before applying for admission to the BSBA major.</w:t>
      </w:r>
    </w:p>
    <w:p w14:paraId="64F76006" w14:textId="77777777" w:rsidR="005507F4" w:rsidRDefault="002D0F4E">
      <w:pPr>
        <w:rPr>
          <w:sz w:val="22"/>
          <w:szCs w:val="22"/>
        </w:rPr>
      </w:pPr>
      <w:r>
        <w:rPr>
          <w:rFonts w:ascii="Calibri" w:eastAsia="Calibri" w:hAnsi="Calibri" w:cs="Calibri"/>
          <w:sz w:val="22"/>
          <w:szCs w:val="22"/>
        </w:rPr>
        <w:t xml:space="preserve"> </w:t>
      </w:r>
    </w:p>
    <w:p w14:paraId="012BB12E" w14:textId="77777777" w:rsidR="005507F4" w:rsidRDefault="002D0F4E">
      <w:pPr>
        <w:rPr>
          <w:sz w:val="22"/>
          <w:szCs w:val="22"/>
        </w:rPr>
      </w:pPr>
      <w:r>
        <w:rPr>
          <w:rFonts w:ascii="Calibri" w:eastAsia="Calibri" w:hAnsi="Calibri" w:cs="Calibri"/>
          <w:sz w:val="22"/>
          <w:szCs w:val="22"/>
        </w:rPr>
        <w:t>Students transferring to NKU from Sinclair College must earn a minimum grade of C- or better in each of the following transferred courses in order to meet selective admission requirements without having to repeat equivalent courses at NKU: ACC 1210, ACC 1220, LAW 1101, MRK 2101, ECO 2160 and ECO 2180.  Students transferring credit for ACC 200 Principles of Accounting I-Financial (ACC 1210 at Sinclair College) are not required to complete ACC 200L Financial Accounting Lab (1 credit).</w:t>
      </w:r>
    </w:p>
    <w:p w14:paraId="0438F3E0" w14:textId="77777777" w:rsidR="005507F4" w:rsidRDefault="005507F4">
      <w:pPr>
        <w:rPr>
          <w:sz w:val="22"/>
          <w:szCs w:val="22"/>
        </w:rPr>
      </w:pPr>
    </w:p>
    <w:p w14:paraId="17F09AC4" w14:textId="77777777" w:rsidR="005507F4" w:rsidRDefault="002D0F4E">
      <w:pPr>
        <w:pStyle w:val="Heading2"/>
        <w:keepLines/>
        <w:spacing w:before="40" w:after="0" w:line="259" w:lineRule="auto"/>
      </w:pPr>
      <w:r>
        <w:rPr>
          <w:rFonts w:ascii="Calibri" w:eastAsia="Calibri" w:hAnsi="Calibri" w:cs="Calibri"/>
          <w:i/>
          <w:sz w:val="24"/>
          <w:szCs w:val="24"/>
        </w:rPr>
        <w:t>Tuition and Scholarships</w:t>
      </w:r>
    </w:p>
    <w:p w14:paraId="046E0DA2" w14:textId="77777777" w:rsidR="005507F4" w:rsidRDefault="002D0F4E">
      <w:r>
        <w:rPr>
          <w:rFonts w:ascii="Calibri" w:eastAsia="Calibri" w:hAnsi="Calibri" w:cs="Calibri"/>
          <w:sz w:val="22"/>
          <w:szCs w:val="22"/>
        </w:rPr>
        <w:t xml:space="preserve">For information on tuition and scholarships, please visit </w:t>
      </w:r>
      <w:hyperlink r:id="rId7" w:history="1">
        <w:r>
          <w:rPr>
            <w:rFonts w:ascii="Calibri" w:eastAsia="Calibri" w:hAnsi="Calibri" w:cs="Calibri"/>
            <w:color w:val="0000FF"/>
            <w:sz w:val="22"/>
            <w:szCs w:val="22"/>
            <w:u w:val="single" w:color="0000FF"/>
          </w:rPr>
          <w:t>https://nku.edu/admissions/adult/online.html</w:t>
        </w:r>
      </w:hyperlink>
    </w:p>
    <w:p w14:paraId="0D0DAB72" w14:textId="77777777" w:rsidR="005507F4" w:rsidRDefault="005507F4">
      <w:pPr>
        <w:pStyle w:val="Heading2"/>
        <w:keepLines/>
        <w:spacing w:before="40" w:after="0" w:line="259" w:lineRule="auto"/>
      </w:pPr>
    </w:p>
    <w:p w14:paraId="6076E4CC" w14:textId="77777777" w:rsidR="005507F4" w:rsidRDefault="002D0F4E">
      <w:pPr>
        <w:pStyle w:val="Heading2"/>
        <w:keepLines/>
        <w:spacing w:before="40" w:after="0" w:line="259" w:lineRule="auto"/>
      </w:pPr>
      <w:r>
        <w:rPr>
          <w:rFonts w:ascii="Calibri" w:eastAsia="Calibri" w:hAnsi="Calibri" w:cs="Calibri"/>
          <w:i/>
          <w:sz w:val="24"/>
          <w:szCs w:val="24"/>
        </w:rPr>
        <w:t>NKU Contacts</w:t>
      </w:r>
    </w:p>
    <w:p w14:paraId="4C3454D6" w14:textId="77777777" w:rsidR="005507F4" w:rsidRDefault="002D0F4E">
      <w:pPr>
        <w:rPr>
          <w:sz w:val="22"/>
          <w:szCs w:val="22"/>
        </w:rPr>
      </w:pPr>
      <w:r>
        <w:rPr>
          <w:rFonts w:ascii="Calibri" w:eastAsia="Calibri" w:hAnsi="Calibri" w:cs="Calibri"/>
          <w:sz w:val="22"/>
          <w:szCs w:val="22"/>
        </w:rPr>
        <w:t>Students can schedule a meeting with an advisor from the Haile/US Bank College of Business at</w:t>
      </w:r>
    </w:p>
    <w:p w14:paraId="0EA762EC" w14:textId="77777777" w:rsidR="005507F4" w:rsidRDefault="00F31138">
      <w:hyperlink r:id="rId8" w:history="1">
        <w:r w:rsidR="002D0F4E">
          <w:rPr>
            <w:rFonts w:ascii="Calibri" w:eastAsia="Calibri" w:hAnsi="Calibri" w:cs="Calibri"/>
            <w:color w:val="0000FF"/>
            <w:sz w:val="22"/>
            <w:szCs w:val="22"/>
            <w:u w:val="single" w:color="0000FF"/>
          </w:rPr>
          <w:t>https://www.nku.edu/academics/cob/CenterforStudentExcellence/advising/AdvisingAppointment.html</w:t>
        </w:r>
      </w:hyperlink>
    </w:p>
    <w:p w14:paraId="468AAEA8" w14:textId="77777777" w:rsidR="005507F4" w:rsidRDefault="005507F4">
      <w:pPr>
        <w:rPr>
          <w:sz w:val="22"/>
          <w:szCs w:val="22"/>
        </w:rPr>
      </w:pPr>
    </w:p>
    <w:p w14:paraId="515B4257" w14:textId="77777777" w:rsidR="005507F4" w:rsidRDefault="002D0F4E">
      <w:pPr>
        <w:pStyle w:val="Heading2"/>
        <w:keepLines/>
        <w:spacing w:before="40" w:after="0" w:line="259" w:lineRule="auto"/>
      </w:pPr>
      <w:r>
        <w:rPr>
          <w:rFonts w:ascii="Calibri" w:eastAsia="Calibri" w:hAnsi="Calibri" w:cs="Calibri"/>
          <w:i/>
          <w:sz w:val="24"/>
          <w:szCs w:val="24"/>
        </w:rPr>
        <w:t>Degree Requirements for NKU</w:t>
      </w:r>
    </w:p>
    <w:p w14:paraId="350CDF3E" w14:textId="77777777" w:rsidR="005507F4" w:rsidRDefault="002D0F4E">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Students in a BSBA major will earn a Business minor. </w:t>
      </w:r>
      <w:r>
        <w:rPr>
          <w:rFonts w:ascii="Calibri" w:eastAsia="Calibri" w:hAnsi="Calibri" w:cs="Calibri"/>
          <w:sz w:val="22"/>
          <w:szCs w:val="22"/>
        </w:rPr>
        <w:br w:type="page"/>
      </w:r>
    </w:p>
    <w:p w14:paraId="49DD2CFB" w14:textId="77777777" w:rsidR="005507F4" w:rsidRDefault="002D0F4E">
      <w:pPr>
        <w:pStyle w:val="Heading3"/>
        <w:keepLines/>
        <w:spacing w:before="40" w:after="0" w:line="259" w:lineRule="auto"/>
        <w:jc w:val="center"/>
      </w:pPr>
      <w:r>
        <w:rPr>
          <w:rFonts w:ascii="Calibri" w:eastAsia="Calibri" w:hAnsi="Calibri" w:cs="Calibri"/>
          <w:sz w:val="24"/>
          <w:szCs w:val="24"/>
        </w:rPr>
        <w:lastRenderedPageBreak/>
        <w:t xml:space="preserve">SINCLAIR COLLEGE AS IN BUSINESS ADMINISTRATION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BSBA – INTERNATIONAL BUSINESS CHECKLIST</w:t>
      </w:r>
    </w:p>
    <w:p w14:paraId="451382C2" w14:textId="77777777" w:rsidR="005507F4" w:rsidRDefault="005507F4"/>
    <w:p w14:paraId="188C23B2" w14:textId="77777777" w:rsidR="005507F4" w:rsidRDefault="002D0F4E">
      <w:pPr>
        <w:pStyle w:val="Heading3"/>
        <w:keepLines/>
        <w:spacing w:before="40" w:after="0" w:line="259" w:lineRule="auto"/>
        <w:jc w:val="center"/>
      </w:pPr>
      <w:r>
        <w:rPr>
          <w:rFonts w:ascii="Calibri" w:eastAsia="Calibri" w:hAnsi="Calibri" w:cs="Calibri"/>
          <w:sz w:val="24"/>
          <w:szCs w:val="24"/>
        </w:rPr>
        <w:t>Sinclair College</w:t>
      </w:r>
    </w:p>
    <w:p w14:paraId="534227A0" w14:textId="77777777" w:rsidR="005507F4" w:rsidRDefault="005507F4">
      <w:pPr>
        <w:jc w:val="center"/>
        <w:rPr>
          <w:sz w:val="22"/>
          <w:szCs w:val="22"/>
        </w:rPr>
      </w:pPr>
    </w:p>
    <w:p w14:paraId="2BF6F54D" w14:textId="77777777" w:rsidR="005507F4" w:rsidRDefault="002D0F4E">
      <w:pPr>
        <w:pStyle w:val="Heading4"/>
        <w:keepLines/>
        <w:spacing w:before="40" w:after="0" w:line="259" w:lineRule="auto"/>
        <w:rPr>
          <w:sz w:val="22"/>
          <w:szCs w:val="22"/>
        </w:rPr>
      </w:pPr>
      <w:r>
        <w:rPr>
          <w:rFonts w:ascii="Calibri" w:eastAsia="Calibri" w:hAnsi="Calibri" w:cs="Calibri"/>
          <w:sz w:val="22"/>
          <w:szCs w:val="22"/>
        </w:rPr>
        <w:t>Category 1: Sinclair Requirements for the AS in Business Administration</w:t>
      </w:r>
    </w:p>
    <w:p w14:paraId="3C2D4C16" w14:textId="77777777" w:rsidR="005507F4" w:rsidRDefault="005507F4"/>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5507F4" w14:paraId="657B2D96"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0CCBBEA" w14:textId="77777777" w:rsidR="005507F4" w:rsidRDefault="002D0F4E">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951C445" w14:textId="77777777" w:rsidR="005507F4" w:rsidRDefault="002D0F4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0E350C1" w14:textId="77777777" w:rsidR="005507F4" w:rsidRDefault="002D0F4E">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B9DACBD" w14:textId="77777777" w:rsidR="005507F4" w:rsidRDefault="002D0F4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AF8CA70" w14:textId="77777777" w:rsidR="005507F4" w:rsidRDefault="002D0F4E">
            <w:pPr>
              <w:rPr>
                <w:color w:val="000000"/>
                <w:sz w:val="22"/>
                <w:szCs w:val="22"/>
              </w:rPr>
            </w:pPr>
            <w:r>
              <w:rPr>
                <w:rFonts w:ascii="Calibri" w:eastAsia="Calibri" w:hAnsi="Calibri" w:cs="Calibri"/>
                <w:b/>
                <w:bCs/>
                <w:color w:val="000000"/>
                <w:sz w:val="22"/>
                <w:szCs w:val="22"/>
              </w:rPr>
              <w:t>Completed</w:t>
            </w:r>
          </w:p>
        </w:tc>
      </w:tr>
      <w:tr w:rsidR="005507F4" w14:paraId="3778C0F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190B9EB" w14:textId="77777777" w:rsidR="005507F4" w:rsidRDefault="002D0F4E">
            <w:pPr>
              <w:rPr>
                <w:color w:val="000000"/>
                <w:sz w:val="22"/>
                <w:szCs w:val="22"/>
              </w:rPr>
            </w:pPr>
            <w:r>
              <w:rPr>
                <w:rFonts w:ascii="Calibri" w:eastAsia="Calibri" w:hAnsi="Calibri" w:cs="Calibri"/>
                <w:color w:val="000000"/>
                <w:sz w:val="22"/>
                <w:szCs w:val="22"/>
              </w:rPr>
              <w:t>ACC 1210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3951D2" w14:textId="77777777" w:rsidR="005507F4" w:rsidRDefault="002D0F4E">
            <w:pPr>
              <w:rPr>
                <w:color w:val="000000"/>
                <w:sz w:val="22"/>
                <w:szCs w:val="22"/>
              </w:rPr>
            </w:pPr>
            <w:r>
              <w:rPr>
                <w:rFonts w:ascii="Calibri" w:eastAsia="Calibri" w:hAnsi="Calibri" w:cs="Calibri"/>
                <w:color w:val="000000"/>
                <w:sz w:val="22"/>
                <w:szCs w:val="22"/>
              </w:rPr>
              <w:t>Introduction to Financial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04E33E"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88EA854" w14:textId="77777777" w:rsidR="005507F4" w:rsidRDefault="002D0F4E">
            <w:pPr>
              <w:rPr>
                <w:color w:val="000000"/>
                <w:sz w:val="22"/>
                <w:szCs w:val="22"/>
              </w:rPr>
            </w:pPr>
            <w:r>
              <w:rPr>
                <w:rFonts w:ascii="Calibri" w:eastAsia="Calibri" w:hAnsi="Calibri" w:cs="Calibri"/>
                <w:color w:val="000000"/>
                <w:sz w:val="22"/>
                <w:szCs w:val="22"/>
              </w:rPr>
              <w:t>ACC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3DC5A16" w14:textId="77777777" w:rsidR="005507F4" w:rsidRDefault="005507F4">
            <w:pPr>
              <w:rPr>
                <w:color w:val="000000"/>
                <w:sz w:val="22"/>
                <w:szCs w:val="22"/>
              </w:rPr>
            </w:pPr>
          </w:p>
        </w:tc>
      </w:tr>
      <w:tr w:rsidR="005507F4" w14:paraId="7FED3CE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E901F7F" w14:textId="77777777" w:rsidR="005507F4" w:rsidRDefault="002D0F4E">
            <w:pPr>
              <w:rPr>
                <w:color w:val="000000"/>
                <w:sz w:val="22"/>
                <w:szCs w:val="22"/>
              </w:rPr>
            </w:pPr>
            <w:r>
              <w:rPr>
                <w:rFonts w:ascii="Calibri" w:eastAsia="Calibri" w:hAnsi="Calibri" w:cs="Calibri"/>
                <w:color w:val="000000"/>
                <w:sz w:val="22"/>
                <w:szCs w:val="22"/>
              </w:rPr>
              <w:t>ACC 1220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151B75" w14:textId="77777777" w:rsidR="005507F4" w:rsidRDefault="002D0F4E">
            <w:pPr>
              <w:rPr>
                <w:color w:val="000000"/>
                <w:sz w:val="22"/>
                <w:szCs w:val="22"/>
              </w:rPr>
            </w:pPr>
            <w:r>
              <w:rPr>
                <w:rFonts w:ascii="Calibri" w:eastAsia="Calibri" w:hAnsi="Calibri" w:cs="Calibri"/>
                <w:color w:val="000000"/>
                <w:sz w:val="22"/>
                <w:szCs w:val="22"/>
              </w:rPr>
              <w:t>Introduction to Managerial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CB4CEB"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0529F0E" w14:textId="77777777" w:rsidR="005507F4" w:rsidRDefault="002D0F4E">
            <w:pPr>
              <w:rPr>
                <w:color w:val="000000"/>
                <w:sz w:val="22"/>
                <w:szCs w:val="22"/>
              </w:rPr>
            </w:pPr>
            <w:r>
              <w:rPr>
                <w:rFonts w:ascii="Calibri" w:eastAsia="Calibri" w:hAnsi="Calibri" w:cs="Calibri"/>
                <w:color w:val="000000"/>
                <w:sz w:val="22"/>
                <w:szCs w:val="22"/>
              </w:rPr>
              <w:t>ACC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CAC7ABA" w14:textId="77777777" w:rsidR="005507F4" w:rsidRDefault="005507F4">
            <w:pPr>
              <w:rPr>
                <w:color w:val="000000"/>
                <w:sz w:val="22"/>
                <w:szCs w:val="22"/>
              </w:rPr>
            </w:pPr>
          </w:p>
        </w:tc>
      </w:tr>
      <w:tr w:rsidR="005507F4" w14:paraId="7CB2A0F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B47A5B8" w14:textId="77777777" w:rsidR="005507F4" w:rsidRDefault="002D0F4E">
            <w:pPr>
              <w:rPr>
                <w:color w:val="000000"/>
                <w:sz w:val="22"/>
                <w:szCs w:val="22"/>
              </w:rPr>
            </w:pPr>
            <w:r>
              <w:rPr>
                <w:rFonts w:ascii="Calibri" w:eastAsia="Calibri" w:hAnsi="Calibri" w:cs="Calibri"/>
                <w:color w:val="000000"/>
                <w:sz w:val="22"/>
                <w:szCs w:val="22"/>
              </w:rPr>
              <w:t>BIS 1120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AD584A" w14:textId="77777777" w:rsidR="005507F4" w:rsidRDefault="002D0F4E">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20DD90"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EE08625" w14:textId="77777777" w:rsidR="005507F4" w:rsidRDefault="002D0F4E">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687396B" w14:textId="77777777" w:rsidR="005507F4" w:rsidRDefault="005507F4">
            <w:pPr>
              <w:rPr>
                <w:color w:val="000000"/>
                <w:sz w:val="22"/>
                <w:szCs w:val="22"/>
              </w:rPr>
            </w:pPr>
          </w:p>
        </w:tc>
      </w:tr>
      <w:tr w:rsidR="005507F4" w14:paraId="7CB68AD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BD762C0" w14:textId="77777777" w:rsidR="005507F4" w:rsidRDefault="002D0F4E">
            <w:pPr>
              <w:rPr>
                <w:color w:val="000000"/>
                <w:sz w:val="22"/>
                <w:szCs w:val="22"/>
              </w:rPr>
            </w:pPr>
            <w:r>
              <w:rPr>
                <w:rFonts w:ascii="Calibri" w:eastAsia="Calibri" w:hAnsi="Calibri" w:cs="Calibri"/>
                <w:color w:val="000000"/>
                <w:sz w:val="22"/>
                <w:szCs w:val="22"/>
              </w:rPr>
              <w:t>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F4535D" w14:textId="77777777" w:rsidR="005507F4" w:rsidRDefault="002D0F4E">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2EFB1C"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D6469B1" w14:textId="77777777" w:rsidR="005507F4" w:rsidRDefault="002D0F4E">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0378357" w14:textId="77777777" w:rsidR="005507F4" w:rsidRDefault="005507F4">
            <w:pPr>
              <w:rPr>
                <w:color w:val="000000"/>
                <w:sz w:val="22"/>
                <w:szCs w:val="22"/>
              </w:rPr>
            </w:pPr>
          </w:p>
        </w:tc>
      </w:tr>
      <w:tr w:rsidR="005507F4" w14:paraId="223392C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1F9BCC5" w14:textId="77777777" w:rsidR="005507F4" w:rsidRDefault="002D0F4E">
            <w:pPr>
              <w:rPr>
                <w:color w:val="000000"/>
                <w:sz w:val="22"/>
                <w:szCs w:val="22"/>
              </w:rPr>
            </w:pPr>
            <w:r>
              <w:rPr>
                <w:rFonts w:ascii="Calibri" w:eastAsia="Calibri" w:hAnsi="Calibri" w:cs="Calibri"/>
                <w:color w:val="000000"/>
                <w:sz w:val="22"/>
                <w:szCs w:val="22"/>
              </w:rPr>
              <w:t>ECO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CB7083" w14:textId="77777777" w:rsidR="005507F4" w:rsidRDefault="002D0F4E">
            <w:pPr>
              <w:rPr>
                <w:color w:val="000000"/>
                <w:sz w:val="22"/>
                <w:szCs w:val="22"/>
              </w:rPr>
            </w:pPr>
            <w:r>
              <w:rPr>
                <w:rFonts w:ascii="Calibri" w:eastAsia="Calibri" w:hAnsi="Calibri" w:cs="Calibri"/>
                <w:color w:val="000000"/>
                <w:sz w:val="22"/>
                <w:szCs w:val="22"/>
              </w:rPr>
              <w:t>Principles of Macroeconomics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A82C1A"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DB0E279" w14:textId="77777777" w:rsidR="005507F4" w:rsidRDefault="002D0F4E">
            <w:pPr>
              <w:rPr>
                <w:color w:val="000000"/>
                <w:sz w:val="22"/>
                <w:szCs w:val="22"/>
              </w:rPr>
            </w:pPr>
            <w:r>
              <w:rPr>
                <w:rFonts w:ascii="Calibri" w:eastAsia="Calibri" w:hAnsi="Calibri" w:cs="Calibri"/>
                <w:color w:val="000000"/>
                <w:sz w:val="22"/>
                <w:szCs w:val="22"/>
              </w:rPr>
              <w:t>ECO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5ED0DB3" w14:textId="77777777" w:rsidR="005507F4" w:rsidRDefault="005507F4">
            <w:pPr>
              <w:rPr>
                <w:color w:val="000000"/>
                <w:sz w:val="22"/>
                <w:szCs w:val="22"/>
              </w:rPr>
            </w:pPr>
          </w:p>
        </w:tc>
      </w:tr>
      <w:tr w:rsidR="005507F4" w14:paraId="1692E72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F919A01" w14:textId="77777777" w:rsidR="005507F4" w:rsidRDefault="002D0F4E">
            <w:pPr>
              <w:rPr>
                <w:color w:val="000000"/>
                <w:sz w:val="22"/>
                <w:szCs w:val="22"/>
              </w:rPr>
            </w:pPr>
            <w:r>
              <w:rPr>
                <w:rFonts w:ascii="Calibri" w:eastAsia="Calibri" w:hAnsi="Calibri" w:cs="Calibri"/>
                <w:color w:val="000000"/>
                <w:sz w:val="22"/>
                <w:szCs w:val="22"/>
              </w:rPr>
              <w:t>ECO 2180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CDF26C" w14:textId="77777777" w:rsidR="005507F4" w:rsidRDefault="002D0F4E">
            <w:pPr>
              <w:rPr>
                <w:color w:val="000000"/>
                <w:sz w:val="22"/>
                <w:szCs w:val="22"/>
              </w:rPr>
            </w:pPr>
            <w:r>
              <w:rPr>
                <w:rFonts w:ascii="Calibri" w:eastAsia="Calibri" w:hAnsi="Calibri" w:cs="Calibri"/>
                <w:color w:val="000000"/>
                <w:sz w:val="22"/>
                <w:szCs w:val="22"/>
              </w:rPr>
              <w:t>Principles of Microeconomics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DA262D"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DF75973" w14:textId="77777777" w:rsidR="005507F4" w:rsidRDefault="002D0F4E">
            <w:pPr>
              <w:rPr>
                <w:color w:val="000000"/>
                <w:sz w:val="22"/>
                <w:szCs w:val="22"/>
              </w:rPr>
            </w:pPr>
            <w:r>
              <w:rPr>
                <w:rFonts w:ascii="Calibri" w:eastAsia="Calibri" w:hAnsi="Calibri" w:cs="Calibri"/>
                <w:color w:val="000000"/>
                <w:sz w:val="22"/>
                <w:szCs w:val="22"/>
              </w:rPr>
              <w:t>ECO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52F6718" w14:textId="77777777" w:rsidR="005507F4" w:rsidRDefault="005507F4">
            <w:pPr>
              <w:rPr>
                <w:color w:val="000000"/>
                <w:sz w:val="22"/>
                <w:szCs w:val="22"/>
              </w:rPr>
            </w:pPr>
          </w:p>
        </w:tc>
      </w:tr>
      <w:tr w:rsidR="005507F4" w14:paraId="4DDCCED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CBA7812" w14:textId="77777777" w:rsidR="005507F4" w:rsidRDefault="002D0F4E">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9D0728" w14:textId="77777777" w:rsidR="005507F4" w:rsidRDefault="002D0F4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286158"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72B68AD" w14:textId="77777777" w:rsidR="005507F4" w:rsidRDefault="002D0F4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75B8A7E" w14:textId="77777777" w:rsidR="005507F4" w:rsidRDefault="005507F4">
            <w:pPr>
              <w:rPr>
                <w:color w:val="000000"/>
                <w:sz w:val="22"/>
                <w:szCs w:val="22"/>
              </w:rPr>
            </w:pPr>
          </w:p>
        </w:tc>
      </w:tr>
      <w:tr w:rsidR="005507F4" w14:paraId="420D5E2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AF85B30" w14:textId="77777777" w:rsidR="005507F4" w:rsidRDefault="002D0F4E">
            <w:pPr>
              <w:rPr>
                <w:color w:val="000000"/>
                <w:sz w:val="22"/>
                <w:szCs w:val="22"/>
              </w:rPr>
            </w:pPr>
            <w:r>
              <w:rPr>
                <w:rFonts w:ascii="Calibri" w:eastAsia="Calibri" w:hAnsi="Calibri" w:cs="Calibri"/>
                <w:color w:val="000000"/>
                <w:sz w:val="22"/>
                <w:szCs w:val="22"/>
              </w:rPr>
              <w:t>ENG 1131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CEF9B0" w14:textId="77777777" w:rsidR="005507F4" w:rsidRDefault="002D0F4E">
            <w:pPr>
              <w:rPr>
                <w:color w:val="000000"/>
                <w:sz w:val="22"/>
                <w:szCs w:val="22"/>
              </w:rPr>
            </w:pPr>
            <w:r>
              <w:rPr>
                <w:rFonts w:ascii="Calibri" w:eastAsia="Calibri" w:hAnsi="Calibri" w:cs="Calibri"/>
                <w:color w:val="000000"/>
                <w:sz w:val="22"/>
                <w:szCs w:val="22"/>
              </w:rPr>
              <w:t>Business Writing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4D7FB8"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F29AB2F" w14:textId="77777777" w:rsidR="005507F4" w:rsidRDefault="002D0F4E">
            <w:pPr>
              <w:rPr>
                <w:color w:val="000000"/>
                <w:sz w:val="22"/>
                <w:szCs w:val="22"/>
              </w:rPr>
            </w:pPr>
            <w:r>
              <w:rPr>
                <w:rFonts w:ascii="Calibri" w:eastAsia="Calibri" w:hAnsi="Calibri" w:cs="Calibri"/>
                <w:color w:val="000000"/>
                <w:sz w:val="22"/>
                <w:szCs w:val="22"/>
              </w:rPr>
              <w:t>ENG 340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C98EEC8" w14:textId="77777777" w:rsidR="005507F4" w:rsidRDefault="005507F4">
            <w:pPr>
              <w:rPr>
                <w:color w:val="000000"/>
                <w:sz w:val="22"/>
                <w:szCs w:val="22"/>
              </w:rPr>
            </w:pPr>
          </w:p>
        </w:tc>
      </w:tr>
      <w:tr w:rsidR="005507F4" w14:paraId="3A6E394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5E1BC70" w14:textId="77777777" w:rsidR="005507F4" w:rsidRDefault="002D0F4E">
            <w:pPr>
              <w:rPr>
                <w:color w:val="000000"/>
                <w:sz w:val="22"/>
                <w:szCs w:val="22"/>
              </w:rPr>
            </w:pPr>
            <w:r>
              <w:rPr>
                <w:rFonts w:ascii="Calibri" w:eastAsia="Calibri" w:hAnsi="Calibri" w:cs="Calibri"/>
                <w:color w:val="000000"/>
                <w:sz w:val="22"/>
                <w:szCs w:val="22"/>
              </w:rPr>
              <w:t>LAW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06C5FE" w14:textId="77777777" w:rsidR="005507F4" w:rsidRDefault="002D0F4E">
            <w:pPr>
              <w:rPr>
                <w:color w:val="000000"/>
                <w:sz w:val="22"/>
                <w:szCs w:val="22"/>
              </w:rPr>
            </w:pPr>
            <w:r>
              <w:rPr>
                <w:rFonts w:ascii="Calibri" w:eastAsia="Calibri" w:hAnsi="Calibri" w:cs="Calibri"/>
                <w:color w:val="000000"/>
                <w:sz w:val="22"/>
                <w:szCs w:val="22"/>
              </w:rPr>
              <w:t>Business Law</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E668AD"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84AB906" w14:textId="77777777" w:rsidR="005507F4" w:rsidRDefault="002D0F4E">
            <w:pPr>
              <w:rPr>
                <w:color w:val="000000"/>
                <w:sz w:val="22"/>
                <w:szCs w:val="22"/>
              </w:rPr>
            </w:pPr>
            <w:r>
              <w:rPr>
                <w:rFonts w:ascii="Calibri" w:eastAsia="Calibri" w:hAnsi="Calibri" w:cs="Calibri"/>
                <w:color w:val="000000"/>
                <w:sz w:val="22"/>
                <w:szCs w:val="22"/>
              </w:rPr>
              <w:t>BUS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5A8DE8B" w14:textId="77777777" w:rsidR="005507F4" w:rsidRDefault="005507F4">
            <w:pPr>
              <w:rPr>
                <w:color w:val="000000"/>
                <w:sz w:val="22"/>
                <w:szCs w:val="22"/>
              </w:rPr>
            </w:pPr>
          </w:p>
        </w:tc>
      </w:tr>
      <w:tr w:rsidR="005507F4" w14:paraId="4D8A2CE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198879A" w14:textId="77777777" w:rsidR="005507F4" w:rsidRDefault="002D0F4E">
            <w:pPr>
              <w:rPr>
                <w:color w:val="000000"/>
                <w:sz w:val="22"/>
                <w:szCs w:val="22"/>
              </w:rPr>
            </w:pPr>
            <w:r>
              <w:rPr>
                <w:rFonts w:ascii="Calibri" w:eastAsia="Calibri" w:hAnsi="Calibri" w:cs="Calibri"/>
                <w:color w:val="000000"/>
                <w:sz w:val="22"/>
                <w:szCs w:val="22"/>
              </w:rPr>
              <w:t>MAN 1107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96EFDE" w14:textId="77777777" w:rsidR="005507F4" w:rsidRDefault="002D0F4E">
            <w:pPr>
              <w:rPr>
                <w:color w:val="000000"/>
                <w:sz w:val="22"/>
                <w:szCs w:val="22"/>
              </w:rPr>
            </w:pPr>
            <w:r>
              <w:rPr>
                <w:rFonts w:ascii="Calibri" w:eastAsia="Calibri" w:hAnsi="Calibri" w:cs="Calibri"/>
                <w:color w:val="000000"/>
                <w:sz w:val="22"/>
                <w:szCs w:val="22"/>
              </w:rPr>
              <w:t>Foundations of Business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7CF816"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5460EB4" w14:textId="77777777" w:rsidR="005507F4" w:rsidRDefault="002D0F4E">
            <w:pPr>
              <w:rPr>
                <w:color w:val="000000"/>
                <w:sz w:val="22"/>
                <w:szCs w:val="22"/>
              </w:rPr>
            </w:pPr>
            <w:r>
              <w:rPr>
                <w:rFonts w:ascii="Calibri" w:eastAsia="Calibri" w:hAnsi="Calibri" w:cs="Calibri"/>
                <w:color w:val="000000"/>
                <w:sz w:val="22"/>
                <w:szCs w:val="22"/>
              </w:rPr>
              <w:t>BUS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BAED766" w14:textId="77777777" w:rsidR="005507F4" w:rsidRDefault="005507F4">
            <w:pPr>
              <w:rPr>
                <w:color w:val="000000"/>
                <w:sz w:val="22"/>
                <w:szCs w:val="22"/>
              </w:rPr>
            </w:pPr>
          </w:p>
        </w:tc>
      </w:tr>
      <w:tr w:rsidR="005507F4" w14:paraId="112FC08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8E8C938" w14:textId="77777777" w:rsidR="005507F4" w:rsidRDefault="002D0F4E">
            <w:pPr>
              <w:rPr>
                <w:color w:val="000000"/>
                <w:sz w:val="22"/>
                <w:szCs w:val="22"/>
              </w:rPr>
            </w:pPr>
            <w:r>
              <w:rPr>
                <w:rFonts w:ascii="Calibri" w:eastAsia="Calibri" w:hAnsi="Calibri" w:cs="Calibri"/>
                <w:color w:val="000000"/>
                <w:sz w:val="22"/>
                <w:szCs w:val="22"/>
              </w:rPr>
              <w:t>MAN 2150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57C517F" w14:textId="77777777" w:rsidR="005507F4" w:rsidRDefault="002D0F4E">
            <w:pPr>
              <w:rPr>
                <w:color w:val="000000"/>
                <w:sz w:val="22"/>
                <w:szCs w:val="22"/>
              </w:rPr>
            </w:pPr>
            <w:r>
              <w:rPr>
                <w:rFonts w:ascii="Calibri" w:eastAsia="Calibri" w:hAnsi="Calibri" w:cs="Calibri"/>
                <w:color w:val="000000"/>
                <w:sz w:val="22"/>
                <w:szCs w:val="22"/>
              </w:rPr>
              <w:t>Management &amp; Organizational Behavior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4F3B0C"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9900E4" w14:textId="77777777" w:rsidR="005507F4" w:rsidRDefault="002D0F4E">
            <w:pPr>
              <w:rPr>
                <w:color w:val="000000"/>
                <w:sz w:val="22"/>
                <w:szCs w:val="22"/>
              </w:rPr>
            </w:pPr>
            <w:r>
              <w:rPr>
                <w:rFonts w:ascii="Calibri" w:eastAsia="Calibri" w:hAnsi="Calibri" w:cs="Calibri"/>
                <w:color w:val="000000"/>
                <w:sz w:val="22"/>
                <w:szCs w:val="22"/>
              </w:rPr>
              <w:t>MGT 205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FC41A3F" w14:textId="77777777" w:rsidR="005507F4" w:rsidRDefault="005507F4">
            <w:pPr>
              <w:rPr>
                <w:color w:val="000000"/>
                <w:sz w:val="22"/>
                <w:szCs w:val="22"/>
              </w:rPr>
            </w:pPr>
          </w:p>
        </w:tc>
      </w:tr>
      <w:tr w:rsidR="005507F4" w14:paraId="5ADE482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FA96A5" w14:textId="77777777" w:rsidR="005507F4" w:rsidRDefault="002D0F4E">
            <w:pPr>
              <w:rPr>
                <w:color w:val="000000"/>
                <w:sz w:val="22"/>
                <w:szCs w:val="22"/>
              </w:rPr>
            </w:pPr>
            <w:r>
              <w:rPr>
                <w:rFonts w:ascii="Calibri" w:eastAsia="Calibri" w:hAnsi="Calibri" w:cs="Calibri"/>
                <w:color w:val="000000"/>
                <w:sz w:val="22"/>
                <w:szCs w:val="22"/>
              </w:rPr>
              <w:t>MAT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722555" w14:textId="77777777" w:rsidR="005507F4" w:rsidRDefault="002D0F4E">
            <w:pPr>
              <w:rPr>
                <w:color w:val="000000"/>
                <w:sz w:val="22"/>
                <w:szCs w:val="22"/>
              </w:rPr>
            </w:pPr>
            <w:r>
              <w:rPr>
                <w:rFonts w:ascii="Calibri" w:eastAsia="Calibri" w:hAnsi="Calibri" w:cs="Calibri"/>
                <w:color w:val="000000"/>
                <w:sz w:val="22"/>
                <w:szCs w:val="22"/>
              </w:rPr>
              <w:t>Calculus for Business &amp; 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0F3592" w14:textId="77777777" w:rsidR="005507F4" w:rsidRDefault="002D0F4E">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872072" w14:textId="77777777" w:rsidR="005507F4" w:rsidRDefault="002D0F4E">
            <w:pPr>
              <w:rPr>
                <w:color w:val="000000"/>
                <w:sz w:val="22"/>
                <w:szCs w:val="22"/>
              </w:rPr>
            </w:pPr>
            <w:r>
              <w:rPr>
                <w:rFonts w:ascii="Calibri" w:eastAsia="Calibri" w:hAnsi="Calibri" w:cs="Calibri"/>
                <w:color w:val="000000"/>
                <w:sz w:val="22"/>
                <w:szCs w:val="22"/>
              </w:rPr>
              <w:t>MAT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1F4794D" w14:textId="77777777" w:rsidR="005507F4" w:rsidRDefault="005507F4">
            <w:pPr>
              <w:rPr>
                <w:color w:val="000000"/>
                <w:sz w:val="22"/>
                <w:szCs w:val="22"/>
              </w:rPr>
            </w:pPr>
          </w:p>
        </w:tc>
      </w:tr>
      <w:tr w:rsidR="005507F4" w14:paraId="5BC41244"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1C83D1F2" w14:textId="77777777" w:rsidR="005507F4" w:rsidRDefault="002D0F4E">
            <w:pPr>
              <w:rPr>
                <w:color w:val="000000"/>
                <w:sz w:val="22"/>
                <w:szCs w:val="22"/>
              </w:rPr>
            </w:pPr>
            <w:r>
              <w:rPr>
                <w:rFonts w:ascii="Calibri" w:eastAsia="Calibri" w:hAnsi="Calibri" w:cs="Calibri"/>
                <w:color w:val="000000"/>
                <w:sz w:val="22"/>
                <w:szCs w:val="22"/>
              </w:rPr>
              <w:t>MAT 2170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081A0476" w14:textId="77777777" w:rsidR="005507F4" w:rsidRDefault="002D0F4E">
            <w:pPr>
              <w:rPr>
                <w:color w:val="000000"/>
                <w:sz w:val="22"/>
                <w:szCs w:val="22"/>
              </w:rPr>
            </w:pPr>
            <w:r>
              <w:rPr>
                <w:rFonts w:ascii="Calibri" w:eastAsia="Calibri" w:hAnsi="Calibri" w:cs="Calibri"/>
                <w:color w:val="000000"/>
                <w:sz w:val="22"/>
                <w:szCs w:val="22"/>
              </w:rPr>
              <w:t>Business Statistics 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929EAA5" w14:textId="77777777" w:rsidR="005507F4" w:rsidRDefault="002D0F4E">
            <w:pPr>
              <w:jc w:val="center"/>
              <w:rPr>
                <w:color w:val="000000"/>
                <w:sz w:val="22"/>
                <w:szCs w:val="22"/>
              </w:rPr>
            </w:pPr>
            <w:r>
              <w:rPr>
                <w:rFonts w:ascii="Calibri" w:eastAsia="Calibri" w:hAnsi="Calibri" w:cs="Calibri"/>
                <w:color w:val="000000"/>
                <w:sz w:val="22"/>
                <w:szCs w:val="22"/>
              </w:rPr>
              <w:t>4</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81BBC99" w14:textId="77777777" w:rsidR="005507F4" w:rsidRDefault="002D0F4E">
            <w:pPr>
              <w:rPr>
                <w:color w:val="000000"/>
                <w:sz w:val="22"/>
                <w:szCs w:val="22"/>
              </w:rPr>
            </w:pPr>
            <w:r>
              <w:rPr>
                <w:rFonts w:ascii="Calibri" w:eastAsia="Calibri" w:hAnsi="Calibri" w:cs="Calibri"/>
                <w:color w:val="000000"/>
                <w:sz w:val="22"/>
                <w:szCs w:val="22"/>
              </w:rPr>
              <w:t>STA 205</w:t>
            </w:r>
          </w:p>
        </w:tc>
        <w:tc>
          <w:tcPr>
            <w:tcW w:w="1260" w:type="dxa"/>
            <w:tcBorders>
              <w:left w:val="single" w:sz="4" w:space="0" w:color="000000"/>
              <w:bottom w:val="single" w:sz="4" w:space="0" w:color="000000"/>
            </w:tcBorders>
            <w:tcMar>
              <w:top w:w="5" w:type="dxa"/>
              <w:left w:w="108" w:type="dxa"/>
              <w:bottom w:w="8" w:type="dxa"/>
              <w:right w:w="108" w:type="dxa"/>
            </w:tcMar>
          </w:tcPr>
          <w:p w14:paraId="2B1EE857" w14:textId="77777777" w:rsidR="005507F4" w:rsidRDefault="005507F4">
            <w:pPr>
              <w:rPr>
                <w:color w:val="000000"/>
                <w:sz w:val="22"/>
                <w:szCs w:val="22"/>
              </w:rPr>
            </w:pPr>
          </w:p>
        </w:tc>
      </w:tr>
      <w:tr w:rsidR="005507F4" w14:paraId="6445B27B"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0BFDB18B" w14:textId="77777777" w:rsidR="005507F4" w:rsidRDefault="002D0F4E">
            <w:pPr>
              <w:rPr>
                <w:color w:val="000000"/>
                <w:sz w:val="22"/>
                <w:szCs w:val="22"/>
              </w:rPr>
            </w:pPr>
            <w:r>
              <w:rPr>
                <w:rFonts w:ascii="Calibri" w:eastAsia="Calibri" w:hAnsi="Calibri" w:cs="Calibri"/>
                <w:color w:val="000000"/>
                <w:sz w:val="22"/>
                <w:szCs w:val="22"/>
              </w:rPr>
              <w:t>MRK 2101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E90D81F" w14:textId="77777777" w:rsidR="005507F4" w:rsidRDefault="002D0F4E">
            <w:pPr>
              <w:rPr>
                <w:color w:val="000000"/>
                <w:sz w:val="22"/>
                <w:szCs w:val="22"/>
              </w:rPr>
            </w:pPr>
            <w:r>
              <w:rPr>
                <w:rFonts w:ascii="Calibri" w:eastAsia="Calibri" w:hAnsi="Calibri" w:cs="Calibri"/>
                <w:color w:val="000000"/>
                <w:sz w:val="22"/>
                <w:szCs w:val="22"/>
              </w:rPr>
              <w:t>Principles of Marketing Management</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5BFE0B3"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D1BF8CA" w14:textId="77777777" w:rsidR="005507F4" w:rsidRDefault="002D0F4E">
            <w:pPr>
              <w:rPr>
                <w:color w:val="000000"/>
                <w:sz w:val="22"/>
                <w:szCs w:val="22"/>
              </w:rPr>
            </w:pPr>
            <w:r>
              <w:rPr>
                <w:rFonts w:ascii="Calibri" w:eastAsia="Calibri" w:hAnsi="Calibri" w:cs="Calibri"/>
                <w:color w:val="000000"/>
                <w:sz w:val="22"/>
                <w:szCs w:val="22"/>
              </w:rPr>
              <w:t>MKT 205</w:t>
            </w:r>
          </w:p>
        </w:tc>
        <w:tc>
          <w:tcPr>
            <w:tcW w:w="1260" w:type="dxa"/>
            <w:tcBorders>
              <w:left w:val="single" w:sz="4" w:space="0" w:color="000000"/>
              <w:bottom w:val="single" w:sz="4" w:space="0" w:color="000000"/>
            </w:tcBorders>
            <w:tcMar>
              <w:top w:w="5" w:type="dxa"/>
              <w:left w:w="108" w:type="dxa"/>
              <w:bottom w:w="8" w:type="dxa"/>
              <w:right w:w="108" w:type="dxa"/>
            </w:tcMar>
          </w:tcPr>
          <w:p w14:paraId="552414FB" w14:textId="77777777" w:rsidR="005507F4" w:rsidRDefault="005507F4">
            <w:pPr>
              <w:rPr>
                <w:color w:val="000000"/>
                <w:sz w:val="22"/>
                <w:szCs w:val="22"/>
              </w:rPr>
            </w:pPr>
          </w:p>
        </w:tc>
      </w:tr>
      <w:tr w:rsidR="005507F4" w14:paraId="37172869"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60DCF598" w14:textId="77777777" w:rsidR="005507F4" w:rsidRDefault="002D0F4E">
            <w:pPr>
              <w:rPr>
                <w:color w:val="000000"/>
                <w:sz w:val="22"/>
                <w:szCs w:val="22"/>
              </w:rPr>
            </w:pPr>
            <w:r>
              <w:rPr>
                <w:rFonts w:ascii="Calibri" w:eastAsia="Calibri" w:hAnsi="Calibri" w:cs="Calibri"/>
                <w:color w:val="000000"/>
                <w:sz w:val="22"/>
                <w:szCs w:val="22"/>
              </w:rPr>
              <w:t>ENG 1201 or</w:t>
            </w:r>
          </w:p>
          <w:p w14:paraId="17C6AB0D" w14:textId="77777777" w:rsidR="005507F4" w:rsidRDefault="002D0F4E">
            <w:pPr>
              <w:rPr>
                <w:color w:val="000000"/>
                <w:sz w:val="22"/>
                <w:szCs w:val="22"/>
              </w:rPr>
            </w:pPr>
            <w:r>
              <w:rPr>
                <w:rFonts w:ascii="Calibri" w:eastAsia="Calibri" w:hAnsi="Calibri" w:cs="Calibri"/>
                <w:color w:val="000000"/>
                <w:sz w:val="22"/>
                <w:szCs w:val="22"/>
              </w:rPr>
              <w:t>MAT 2180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3B9CDB9A" w14:textId="77777777" w:rsidR="005507F4" w:rsidRDefault="002D0F4E">
            <w:pPr>
              <w:rPr>
                <w:color w:val="000000"/>
                <w:sz w:val="22"/>
                <w:szCs w:val="22"/>
              </w:rPr>
            </w:pPr>
            <w:r>
              <w:rPr>
                <w:rFonts w:ascii="Calibri" w:eastAsia="Calibri" w:hAnsi="Calibri" w:cs="Calibri"/>
                <w:color w:val="000000"/>
                <w:sz w:val="22"/>
                <w:szCs w:val="22"/>
              </w:rPr>
              <w:t>English Composition II or</w:t>
            </w:r>
          </w:p>
          <w:p w14:paraId="0BA18089" w14:textId="77777777" w:rsidR="005507F4" w:rsidRDefault="002D0F4E">
            <w:pPr>
              <w:rPr>
                <w:color w:val="000000"/>
                <w:sz w:val="22"/>
                <w:szCs w:val="22"/>
              </w:rPr>
            </w:pPr>
            <w:r>
              <w:rPr>
                <w:rFonts w:ascii="Calibri" w:eastAsia="Calibri" w:hAnsi="Calibri" w:cs="Calibri"/>
                <w:color w:val="000000"/>
                <w:sz w:val="22"/>
                <w:szCs w:val="22"/>
              </w:rPr>
              <w:t>Business Statistics II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DCCB639"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1779A39" w14:textId="77777777" w:rsidR="005507F4" w:rsidRDefault="002D0F4E">
            <w:pPr>
              <w:rPr>
                <w:color w:val="000000"/>
                <w:sz w:val="22"/>
                <w:szCs w:val="22"/>
              </w:rPr>
            </w:pPr>
            <w:r>
              <w:rPr>
                <w:rFonts w:ascii="Calibri" w:eastAsia="Calibri" w:hAnsi="Calibri" w:cs="Calibri"/>
                <w:color w:val="000000"/>
                <w:sz w:val="22"/>
                <w:szCs w:val="22"/>
              </w:rPr>
              <w:t>ENG 102</w:t>
            </w:r>
          </w:p>
          <w:p w14:paraId="24645DAB" w14:textId="77777777" w:rsidR="005507F4" w:rsidRDefault="002D0F4E">
            <w:pPr>
              <w:rPr>
                <w:color w:val="000000"/>
                <w:sz w:val="22"/>
                <w:szCs w:val="22"/>
              </w:rPr>
            </w:pPr>
            <w:r>
              <w:rPr>
                <w:rFonts w:ascii="Calibri" w:eastAsia="Calibri" w:hAnsi="Calibri" w:cs="Calibri"/>
                <w:color w:val="000000"/>
                <w:sz w:val="22"/>
                <w:szCs w:val="22"/>
              </w:rPr>
              <w:t>STA 305</w:t>
            </w:r>
          </w:p>
        </w:tc>
        <w:tc>
          <w:tcPr>
            <w:tcW w:w="1260" w:type="dxa"/>
            <w:tcBorders>
              <w:left w:val="single" w:sz="4" w:space="0" w:color="000000"/>
              <w:bottom w:val="single" w:sz="4" w:space="0" w:color="000000"/>
            </w:tcBorders>
            <w:tcMar>
              <w:top w:w="5" w:type="dxa"/>
              <w:left w:w="108" w:type="dxa"/>
              <w:bottom w:w="8" w:type="dxa"/>
              <w:right w:w="108" w:type="dxa"/>
            </w:tcMar>
          </w:tcPr>
          <w:p w14:paraId="396A1E3F" w14:textId="77777777" w:rsidR="005507F4" w:rsidRDefault="005507F4">
            <w:pPr>
              <w:rPr>
                <w:color w:val="000000"/>
                <w:sz w:val="22"/>
                <w:szCs w:val="22"/>
              </w:rPr>
            </w:pPr>
          </w:p>
        </w:tc>
      </w:tr>
      <w:tr w:rsidR="005507F4" w14:paraId="0F50995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760F9A" w14:textId="77777777" w:rsidR="005507F4" w:rsidRDefault="002D0F4E">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241370C" w14:textId="77777777" w:rsidR="005507F4" w:rsidRDefault="002D0F4E">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E9B8B9" w14:textId="77777777" w:rsidR="005507F4" w:rsidRDefault="002D0F4E">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608A97" w14:textId="77777777" w:rsidR="005507F4" w:rsidRDefault="002D0F4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9B1A695" w14:textId="77777777" w:rsidR="005507F4" w:rsidRDefault="005507F4">
            <w:pPr>
              <w:rPr>
                <w:color w:val="000000"/>
                <w:sz w:val="22"/>
                <w:szCs w:val="22"/>
              </w:rPr>
            </w:pPr>
          </w:p>
        </w:tc>
      </w:tr>
      <w:tr w:rsidR="005507F4" w14:paraId="0F06E00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177812" w14:textId="77777777" w:rsidR="005507F4" w:rsidRDefault="002D0F4E">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9661FBB" w14:textId="77777777" w:rsidR="005507F4" w:rsidRDefault="002D0F4E">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DC36ED"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3414D0" w14:textId="77777777" w:rsidR="005507F4" w:rsidRDefault="002D0F4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D0F4CEC" w14:textId="77777777" w:rsidR="005507F4" w:rsidRDefault="005507F4">
            <w:pPr>
              <w:rPr>
                <w:color w:val="000000"/>
                <w:sz w:val="22"/>
                <w:szCs w:val="22"/>
              </w:rPr>
            </w:pPr>
          </w:p>
        </w:tc>
      </w:tr>
      <w:tr w:rsidR="005507F4" w14:paraId="0E38BB3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CCAA9C" w14:textId="77777777" w:rsidR="005507F4" w:rsidRDefault="002D0F4E">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7B9DC24" w14:textId="77777777" w:rsidR="005507F4" w:rsidRDefault="002D0F4E">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3F3721" w14:textId="77777777" w:rsidR="005507F4" w:rsidRDefault="002D0F4E">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32D5F6" w14:textId="77777777" w:rsidR="005507F4" w:rsidRDefault="002D0F4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D472A90" w14:textId="77777777" w:rsidR="005507F4" w:rsidRDefault="005507F4">
            <w:pPr>
              <w:rPr>
                <w:color w:val="000000"/>
                <w:sz w:val="22"/>
                <w:szCs w:val="22"/>
              </w:rPr>
            </w:pPr>
          </w:p>
        </w:tc>
      </w:tr>
      <w:tr w:rsidR="005507F4" w14:paraId="5EBE02EA"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317406B3" w14:textId="77777777" w:rsidR="005507F4" w:rsidRDefault="005507F4">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B31DE50" w14:textId="77777777" w:rsidR="005507F4" w:rsidRDefault="002D0F4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32A825F" w14:textId="77777777" w:rsidR="005507F4" w:rsidRDefault="002D0F4E">
            <w:pPr>
              <w:jc w:val="center"/>
              <w:rPr>
                <w:color w:val="000000"/>
                <w:sz w:val="22"/>
                <w:szCs w:val="22"/>
              </w:rPr>
            </w:pPr>
            <w:r>
              <w:rPr>
                <w:rFonts w:ascii="Calibri" w:eastAsia="Calibri" w:hAnsi="Calibri" w:cs="Calibri"/>
                <w:b/>
                <w:bCs/>
                <w:color w:val="000000"/>
                <w:sz w:val="22"/>
                <w:szCs w:val="22"/>
              </w:rPr>
              <w:t>63</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20D85227" w14:textId="77777777" w:rsidR="005507F4" w:rsidRDefault="005507F4">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25D45B44" w14:textId="77777777" w:rsidR="005507F4" w:rsidRDefault="005507F4">
            <w:pPr>
              <w:rPr>
                <w:color w:val="000000"/>
                <w:sz w:val="22"/>
                <w:szCs w:val="22"/>
              </w:rPr>
            </w:pPr>
          </w:p>
        </w:tc>
      </w:tr>
    </w:tbl>
    <w:p w14:paraId="3A82A23A" w14:textId="77777777" w:rsidR="005507F4" w:rsidRDefault="002D0F4E">
      <w:pPr>
        <w:rPr>
          <w:sz w:val="22"/>
          <w:szCs w:val="22"/>
        </w:rPr>
      </w:pPr>
      <w:r>
        <w:rPr>
          <w:rFonts w:ascii="Calibri" w:eastAsia="Calibri" w:hAnsi="Calibri" w:cs="Calibri"/>
          <w:sz w:val="22"/>
          <w:szCs w:val="22"/>
        </w:rPr>
        <w:t>TBS XXX means to be selected by Sinclair College student.</w:t>
      </w:r>
    </w:p>
    <w:p w14:paraId="40964F08" w14:textId="77777777" w:rsidR="005507F4" w:rsidRDefault="002D0F4E">
      <w:pPr>
        <w:rPr>
          <w:sz w:val="22"/>
          <w:szCs w:val="22"/>
        </w:rPr>
      </w:pPr>
      <w:r>
        <w:rPr>
          <w:rFonts w:ascii="Calibri" w:eastAsia="Calibri" w:hAnsi="Calibri" w:cs="Calibri"/>
          <w:sz w:val="22"/>
          <w:szCs w:val="22"/>
        </w:rPr>
        <w:t>TBD XXX means to be determined by NKU based on course selected at Sinclair College.</w:t>
      </w:r>
    </w:p>
    <w:p w14:paraId="6162B614" w14:textId="77777777" w:rsidR="005507F4" w:rsidRDefault="005507F4">
      <w:pPr>
        <w:spacing w:after="160" w:line="259" w:lineRule="auto"/>
      </w:pPr>
    </w:p>
    <w:p w14:paraId="22F004BE" w14:textId="77777777" w:rsidR="005507F4" w:rsidRDefault="002D0F4E">
      <w:pPr>
        <w:pStyle w:val="Heading3"/>
        <w:keepLines/>
        <w:spacing w:before="40" w:after="0" w:line="259" w:lineRule="auto"/>
        <w:jc w:val="center"/>
      </w:pPr>
      <w:r>
        <w:rPr>
          <w:rFonts w:ascii="Calibri" w:eastAsia="Calibri" w:hAnsi="Calibri" w:cs="Calibri"/>
          <w:sz w:val="24"/>
          <w:szCs w:val="24"/>
        </w:rPr>
        <w:t>Northern Kentucky University</w:t>
      </w:r>
    </w:p>
    <w:p w14:paraId="6CF2C0F1" w14:textId="77777777" w:rsidR="005507F4" w:rsidRDefault="005507F4">
      <w:pPr>
        <w:rPr>
          <w:sz w:val="22"/>
          <w:szCs w:val="22"/>
        </w:rPr>
      </w:pPr>
    </w:p>
    <w:p w14:paraId="37E0C82D" w14:textId="77777777" w:rsidR="005507F4" w:rsidRDefault="002D0F4E">
      <w:pPr>
        <w:pStyle w:val="Heading4"/>
        <w:keepLines/>
        <w:spacing w:before="40" w:after="0" w:line="259" w:lineRule="auto"/>
        <w:rPr>
          <w:sz w:val="22"/>
          <w:szCs w:val="22"/>
        </w:rPr>
      </w:pPr>
      <w:r>
        <w:rPr>
          <w:rFonts w:ascii="Calibri" w:eastAsia="Calibri" w:hAnsi="Calibri" w:cs="Calibri"/>
          <w:sz w:val="22"/>
          <w:szCs w:val="22"/>
        </w:rPr>
        <w:t>Category 2: NKU Business Core Requirements for the BSBA</w:t>
      </w:r>
    </w:p>
    <w:p w14:paraId="456C2C1B" w14:textId="77777777" w:rsidR="005507F4" w:rsidRDefault="005507F4"/>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337"/>
        <w:gridCol w:w="986"/>
        <w:gridCol w:w="1425"/>
        <w:gridCol w:w="1245"/>
      </w:tblGrid>
      <w:tr w:rsidR="005507F4" w14:paraId="10036100"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1E4E5C4" w14:textId="77777777" w:rsidR="005507F4" w:rsidRDefault="002D0F4E">
            <w:pPr>
              <w:jc w:val="center"/>
              <w:rPr>
                <w:color w:val="000000"/>
                <w:sz w:val="22"/>
                <w:szCs w:val="22"/>
              </w:rPr>
            </w:pPr>
            <w:r>
              <w:rPr>
                <w:rFonts w:ascii="Calibri" w:eastAsia="Calibri" w:hAnsi="Calibri" w:cs="Calibri"/>
                <w:b/>
                <w:bCs/>
                <w:color w:val="000000"/>
                <w:sz w:val="22"/>
                <w:szCs w:val="22"/>
              </w:rPr>
              <w:t>NKU</w:t>
            </w:r>
          </w:p>
          <w:p w14:paraId="254F87DE" w14:textId="77777777" w:rsidR="005507F4" w:rsidRDefault="002D0F4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71C0631" w14:textId="77777777" w:rsidR="005507F4" w:rsidRDefault="002D0F4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9268F00" w14:textId="77777777" w:rsidR="005507F4" w:rsidRDefault="002D0F4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7489698" w14:textId="77777777" w:rsidR="005507F4" w:rsidRDefault="002D0F4E">
            <w:pPr>
              <w:jc w:val="center"/>
              <w:rPr>
                <w:color w:val="000000"/>
                <w:sz w:val="22"/>
                <w:szCs w:val="22"/>
              </w:rPr>
            </w:pPr>
            <w:r>
              <w:rPr>
                <w:rFonts w:ascii="Calibri" w:eastAsia="Calibri" w:hAnsi="Calibri" w:cs="Calibri"/>
                <w:b/>
                <w:bCs/>
                <w:color w:val="000000"/>
                <w:sz w:val="22"/>
                <w:szCs w:val="22"/>
              </w:rPr>
              <w:t>Sinclair</w:t>
            </w:r>
          </w:p>
          <w:p w14:paraId="26C60369" w14:textId="77777777" w:rsidR="005507F4" w:rsidRDefault="002D0F4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157DA3D8" w14:textId="77777777" w:rsidR="005507F4" w:rsidRDefault="002D0F4E">
            <w:pPr>
              <w:jc w:val="center"/>
              <w:rPr>
                <w:color w:val="000000"/>
                <w:sz w:val="22"/>
                <w:szCs w:val="22"/>
              </w:rPr>
            </w:pPr>
            <w:r>
              <w:rPr>
                <w:rFonts w:ascii="Calibri" w:eastAsia="Calibri" w:hAnsi="Calibri" w:cs="Calibri"/>
                <w:b/>
                <w:bCs/>
                <w:color w:val="000000"/>
                <w:sz w:val="22"/>
                <w:szCs w:val="22"/>
              </w:rPr>
              <w:t>Taken at Sinclair</w:t>
            </w:r>
          </w:p>
        </w:tc>
      </w:tr>
      <w:tr w:rsidR="005507F4" w14:paraId="00C159D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ACF412" w14:textId="77777777" w:rsidR="005507F4" w:rsidRDefault="002D0F4E">
            <w:pPr>
              <w:rPr>
                <w:color w:val="000000"/>
                <w:sz w:val="22"/>
                <w:szCs w:val="22"/>
              </w:rPr>
            </w:pPr>
            <w:r>
              <w:rPr>
                <w:rFonts w:ascii="Calibri" w:eastAsia="Calibri" w:hAnsi="Calibri" w:cs="Calibri"/>
                <w:color w:val="000000"/>
                <w:sz w:val="22"/>
                <w:szCs w:val="22"/>
              </w:rPr>
              <w:t>ACC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1C43C9" w14:textId="77777777" w:rsidR="005507F4" w:rsidRDefault="002D0F4E">
            <w:pPr>
              <w:rPr>
                <w:color w:val="000000"/>
                <w:sz w:val="22"/>
                <w:szCs w:val="22"/>
              </w:rPr>
            </w:pPr>
            <w:r>
              <w:rPr>
                <w:rFonts w:ascii="Calibri" w:eastAsia="Calibri" w:hAnsi="Calibri" w:cs="Calibri"/>
                <w:color w:val="000000"/>
                <w:sz w:val="22"/>
                <w:szCs w:val="22"/>
              </w:rPr>
              <w:t>Principles of Accounting I – Financial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614990"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C500776" w14:textId="77777777" w:rsidR="005507F4" w:rsidRDefault="002D0F4E">
            <w:pPr>
              <w:rPr>
                <w:color w:val="000000"/>
                <w:sz w:val="22"/>
                <w:szCs w:val="22"/>
              </w:rPr>
            </w:pPr>
            <w:r>
              <w:rPr>
                <w:rFonts w:ascii="Calibri" w:eastAsia="Calibri" w:hAnsi="Calibri" w:cs="Calibri"/>
                <w:color w:val="000000"/>
                <w:sz w:val="22"/>
                <w:szCs w:val="22"/>
              </w:rPr>
              <w:t>ACC 1210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453AEDCB" w14:textId="77777777" w:rsidR="005507F4" w:rsidRDefault="002D0F4E">
            <w:pPr>
              <w:jc w:val="center"/>
              <w:rPr>
                <w:color w:val="000000"/>
                <w:sz w:val="22"/>
                <w:szCs w:val="22"/>
              </w:rPr>
            </w:pPr>
            <w:r>
              <w:rPr>
                <w:rFonts w:ascii="Calibri" w:eastAsia="Calibri" w:hAnsi="Calibri" w:cs="Calibri"/>
                <w:color w:val="000000"/>
                <w:sz w:val="22"/>
                <w:szCs w:val="22"/>
              </w:rPr>
              <w:t>x</w:t>
            </w:r>
          </w:p>
        </w:tc>
      </w:tr>
      <w:tr w:rsidR="005507F4" w14:paraId="77A3F24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A15A51" w14:textId="77777777" w:rsidR="005507F4" w:rsidRDefault="002D0F4E">
            <w:pPr>
              <w:rPr>
                <w:color w:val="000000"/>
                <w:sz w:val="22"/>
                <w:szCs w:val="22"/>
              </w:rPr>
            </w:pPr>
            <w:r>
              <w:rPr>
                <w:rFonts w:ascii="Calibri" w:eastAsia="Calibri" w:hAnsi="Calibri" w:cs="Calibri"/>
                <w:color w:val="000000"/>
                <w:sz w:val="22"/>
                <w:szCs w:val="22"/>
              </w:rPr>
              <w:t>ACC 200L</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127F8A" w14:textId="77777777" w:rsidR="005507F4" w:rsidRDefault="002D0F4E">
            <w:pPr>
              <w:rPr>
                <w:color w:val="000000"/>
                <w:sz w:val="22"/>
                <w:szCs w:val="22"/>
              </w:rPr>
            </w:pPr>
            <w:r>
              <w:rPr>
                <w:rFonts w:ascii="Calibri" w:eastAsia="Calibri" w:hAnsi="Calibri" w:cs="Calibri"/>
                <w:color w:val="000000"/>
                <w:sz w:val="22"/>
                <w:szCs w:val="22"/>
              </w:rPr>
              <w:t>Financial Accounting Lab</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B39342" w14:textId="77777777" w:rsidR="005507F4" w:rsidRDefault="002D0F4E">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9251D10" w14:textId="77777777" w:rsidR="005507F4" w:rsidRDefault="005507F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3FD8B4FC" w14:textId="77777777" w:rsidR="005507F4" w:rsidRDefault="002D0F4E">
            <w:pPr>
              <w:jc w:val="center"/>
              <w:rPr>
                <w:color w:val="000000"/>
                <w:sz w:val="22"/>
                <w:szCs w:val="22"/>
              </w:rPr>
            </w:pPr>
            <w:r>
              <w:rPr>
                <w:rFonts w:ascii="Calibri" w:eastAsia="Calibri" w:hAnsi="Calibri" w:cs="Calibri"/>
                <w:color w:val="000000"/>
                <w:sz w:val="22"/>
                <w:szCs w:val="22"/>
              </w:rPr>
              <w:t>x</w:t>
            </w:r>
          </w:p>
        </w:tc>
      </w:tr>
      <w:tr w:rsidR="005507F4" w14:paraId="409FE91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92CEA8" w14:textId="77777777" w:rsidR="005507F4" w:rsidRDefault="002D0F4E">
            <w:pPr>
              <w:rPr>
                <w:color w:val="000000"/>
                <w:sz w:val="22"/>
                <w:szCs w:val="22"/>
              </w:rPr>
            </w:pPr>
            <w:r>
              <w:rPr>
                <w:rFonts w:ascii="Calibri" w:eastAsia="Calibri" w:hAnsi="Calibri" w:cs="Calibri"/>
                <w:color w:val="000000"/>
                <w:sz w:val="22"/>
                <w:szCs w:val="22"/>
              </w:rPr>
              <w:t>ACC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0EF1DB" w14:textId="77777777" w:rsidR="005507F4" w:rsidRDefault="002D0F4E">
            <w:pPr>
              <w:rPr>
                <w:color w:val="000000"/>
                <w:sz w:val="22"/>
                <w:szCs w:val="22"/>
              </w:rPr>
            </w:pPr>
            <w:r>
              <w:rPr>
                <w:rFonts w:ascii="Calibri" w:eastAsia="Calibri" w:hAnsi="Calibri" w:cs="Calibri"/>
                <w:color w:val="000000"/>
                <w:sz w:val="22"/>
                <w:szCs w:val="22"/>
              </w:rPr>
              <w:t>Principles of Accounting II – Managerial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61047A"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F56C59" w14:textId="77777777" w:rsidR="005507F4" w:rsidRDefault="002D0F4E">
            <w:pPr>
              <w:rPr>
                <w:color w:val="000000"/>
                <w:sz w:val="22"/>
                <w:szCs w:val="22"/>
              </w:rPr>
            </w:pPr>
            <w:r>
              <w:rPr>
                <w:rFonts w:ascii="Calibri" w:eastAsia="Calibri" w:hAnsi="Calibri" w:cs="Calibri"/>
                <w:color w:val="000000"/>
                <w:sz w:val="22"/>
                <w:szCs w:val="22"/>
              </w:rPr>
              <w:t>ACC 1220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2C4A7CBB" w14:textId="77777777" w:rsidR="005507F4" w:rsidRDefault="002D0F4E">
            <w:pPr>
              <w:jc w:val="center"/>
              <w:rPr>
                <w:color w:val="000000"/>
                <w:sz w:val="22"/>
                <w:szCs w:val="22"/>
              </w:rPr>
            </w:pPr>
            <w:r>
              <w:rPr>
                <w:rFonts w:ascii="Calibri" w:eastAsia="Calibri" w:hAnsi="Calibri" w:cs="Calibri"/>
                <w:color w:val="000000"/>
                <w:sz w:val="22"/>
                <w:szCs w:val="22"/>
              </w:rPr>
              <w:t>x</w:t>
            </w:r>
          </w:p>
        </w:tc>
      </w:tr>
      <w:tr w:rsidR="005507F4" w14:paraId="61F4E90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BD6142" w14:textId="77777777" w:rsidR="005507F4" w:rsidRDefault="002D0F4E">
            <w:pPr>
              <w:rPr>
                <w:color w:val="000000"/>
                <w:sz w:val="22"/>
                <w:szCs w:val="22"/>
              </w:rPr>
            </w:pPr>
            <w:r>
              <w:rPr>
                <w:rFonts w:ascii="Calibri" w:eastAsia="Calibri" w:hAnsi="Calibri" w:cs="Calibri"/>
                <w:color w:val="000000"/>
                <w:sz w:val="22"/>
                <w:szCs w:val="22"/>
              </w:rPr>
              <w:lastRenderedPageBreak/>
              <w:t>BIS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48F545" w14:textId="77777777" w:rsidR="005507F4" w:rsidRDefault="002D0F4E">
            <w:pPr>
              <w:rPr>
                <w:color w:val="000000"/>
                <w:sz w:val="22"/>
                <w:szCs w:val="22"/>
              </w:rPr>
            </w:pPr>
            <w:r>
              <w:rPr>
                <w:rFonts w:ascii="Calibri" w:eastAsia="Calibri" w:hAnsi="Calibri" w:cs="Calibri"/>
                <w:color w:val="000000"/>
                <w:sz w:val="22"/>
                <w:szCs w:val="22"/>
              </w:rPr>
              <w:t>Management Information Systems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F63F2B"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7E22C10" w14:textId="77777777" w:rsidR="005507F4" w:rsidRDefault="005507F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AC13AAD" w14:textId="77777777" w:rsidR="005507F4" w:rsidRDefault="005507F4">
            <w:pPr>
              <w:jc w:val="center"/>
              <w:rPr>
                <w:color w:val="000000"/>
                <w:sz w:val="22"/>
                <w:szCs w:val="22"/>
              </w:rPr>
            </w:pPr>
          </w:p>
        </w:tc>
      </w:tr>
      <w:tr w:rsidR="005507F4" w14:paraId="184D160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9C4D7F" w14:textId="77777777" w:rsidR="005507F4" w:rsidRDefault="002D0F4E">
            <w:pPr>
              <w:rPr>
                <w:color w:val="000000"/>
                <w:sz w:val="22"/>
                <w:szCs w:val="22"/>
              </w:rPr>
            </w:pPr>
            <w:r>
              <w:rPr>
                <w:rFonts w:ascii="Calibri" w:eastAsia="Calibri" w:hAnsi="Calibri" w:cs="Calibri"/>
                <w:color w:val="000000"/>
                <w:sz w:val="22"/>
                <w:szCs w:val="22"/>
              </w:rPr>
              <w:t>BIS 380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55AB1A" w14:textId="77777777" w:rsidR="005507F4" w:rsidRDefault="002D0F4E">
            <w:pPr>
              <w:rPr>
                <w:color w:val="000000"/>
                <w:sz w:val="22"/>
                <w:szCs w:val="22"/>
              </w:rPr>
            </w:pPr>
            <w:r>
              <w:rPr>
                <w:rFonts w:ascii="Calibri" w:eastAsia="Calibri" w:hAnsi="Calibri" w:cs="Calibri"/>
                <w:color w:val="000000"/>
                <w:sz w:val="22"/>
                <w:szCs w:val="22"/>
              </w:rPr>
              <w:t>Quantitative Analysis with Excel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91AD22"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2ABBD08" w14:textId="77777777" w:rsidR="005507F4" w:rsidRDefault="005507F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17FA0EB" w14:textId="77777777" w:rsidR="005507F4" w:rsidRDefault="005507F4">
            <w:pPr>
              <w:jc w:val="center"/>
              <w:rPr>
                <w:color w:val="000000"/>
                <w:sz w:val="22"/>
                <w:szCs w:val="22"/>
              </w:rPr>
            </w:pPr>
          </w:p>
        </w:tc>
      </w:tr>
      <w:tr w:rsidR="005507F4" w14:paraId="0DC5397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52453C" w14:textId="77777777" w:rsidR="005507F4" w:rsidRDefault="002D0F4E">
            <w:pPr>
              <w:rPr>
                <w:color w:val="000000"/>
                <w:sz w:val="22"/>
                <w:szCs w:val="22"/>
              </w:rPr>
            </w:pPr>
            <w:r>
              <w:rPr>
                <w:rFonts w:ascii="Calibri" w:eastAsia="Calibri" w:hAnsi="Calibri" w:cs="Calibri"/>
                <w:color w:val="000000"/>
                <w:sz w:val="22"/>
                <w:szCs w:val="22"/>
              </w:rPr>
              <w:t>BUS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36F376" w14:textId="77777777" w:rsidR="005507F4" w:rsidRDefault="002D0F4E">
            <w:pPr>
              <w:rPr>
                <w:color w:val="000000"/>
                <w:sz w:val="22"/>
                <w:szCs w:val="22"/>
              </w:rPr>
            </w:pPr>
            <w:r>
              <w:rPr>
                <w:rFonts w:ascii="Calibri" w:eastAsia="Calibri" w:hAnsi="Calibri" w:cs="Calibri"/>
                <w:color w:val="000000"/>
                <w:sz w:val="22"/>
                <w:szCs w:val="22"/>
              </w:rPr>
              <w:t>Haile Professionals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26E42A" w14:textId="77777777" w:rsidR="005507F4" w:rsidRDefault="002D0F4E">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10BE11F" w14:textId="77777777" w:rsidR="005507F4" w:rsidRDefault="005507F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tcPr>
          <w:p w14:paraId="0FC82F24" w14:textId="77777777" w:rsidR="005507F4" w:rsidRDefault="005507F4">
            <w:pPr>
              <w:jc w:val="center"/>
              <w:rPr>
                <w:color w:val="000000"/>
                <w:sz w:val="22"/>
                <w:szCs w:val="22"/>
              </w:rPr>
            </w:pPr>
          </w:p>
        </w:tc>
      </w:tr>
      <w:tr w:rsidR="005507F4" w14:paraId="6D5145D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3B6034" w14:textId="77777777" w:rsidR="005507F4" w:rsidRDefault="002D0F4E">
            <w:pPr>
              <w:rPr>
                <w:color w:val="000000"/>
                <w:sz w:val="22"/>
                <w:szCs w:val="22"/>
              </w:rPr>
            </w:pPr>
            <w:r>
              <w:rPr>
                <w:rFonts w:ascii="Calibri" w:eastAsia="Calibri" w:hAnsi="Calibri" w:cs="Calibri"/>
                <w:color w:val="000000"/>
                <w:sz w:val="22"/>
                <w:szCs w:val="22"/>
              </w:rPr>
              <w:t>BUS 230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E68508" w14:textId="77777777" w:rsidR="005507F4" w:rsidRDefault="002D0F4E">
            <w:pPr>
              <w:rPr>
                <w:color w:val="000000"/>
                <w:sz w:val="22"/>
                <w:szCs w:val="22"/>
              </w:rPr>
            </w:pPr>
            <w:r>
              <w:rPr>
                <w:rFonts w:ascii="Calibri" w:eastAsia="Calibri" w:hAnsi="Calibri" w:cs="Calibri"/>
                <w:color w:val="000000"/>
                <w:sz w:val="22"/>
                <w:szCs w:val="22"/>
              </w:rPr>
              <w:t>Legal Environment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8A4B17"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6F7A44" w14:textId="77777777" w:rsidR="005507F4" w:rsidRDefault="002D0F4E">
            <w:pPr>
              <w:rPr>
                <w:color w:val="000000"/>
                <w:sz w:val="22"/>
                <w:szCs w:val="22"/>
              </w:rPr>
            </w:pPr>
            <w:r>
              <w:rPr>
                <w:rFonts w:ascii="Calibri" w:eastAsia="Calibri" w:hAnsi="Calibri" w:cs="Calibri"/>
                <w:color w:val="000000"/>
                <w:sz w:val="22"/>
                <w:szCs w:val="22"/>
              </w:rPr>
              <w:t>LAW 1101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BB22C11" w14:textId="77777777" w:rsidR="005507F4" w:rsidRDefault="002D0F4E">
            <w:pPr>
              <w:jc w:val="center"/>
              <w:rPr>
                <w:color w:val="000000"/>
                <w:sz w:val="22"/>
                <w:szCs w:val="22"/>
              </w:rPr>
            </w:pPr>
            <w:r>
              <w:rPr>
                <w:rFonts w:ascii="Calibri" w:eastAsia="Calibri" w:hAnsi="Calibri" w:cs="Calibri"/>
                <w:color w:val="000000"/>
                <w:sz w:val="22"/>
                <w:szCs w:val="22"/>
              </w:rPr>
              <w:t>x</w:t>
            </w:r>
          </w:p>
        </w:tc>
      </w:tr>
      <w:tr w:rsidR="005507F4" w14:paraId="37D1231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F135C0" w14:textId="77777777" w:rsidR="005507F4" w:rsidRDefault="002D0F4E">
            <w:pPr>
              <w:rPr>
                <w:color w:val="000000"/>
                <w:sz w:val="22"/>
                <w:szCs w:val="22"/>
              </w:rPr>
            </w:pPr>
            <w:r>
              <w:rPr>
                <w:rFonts w:ascii="Calibri" w:eastAsia="Calibri" w:hAnsi="Calibri" w:cs="Calibri"/>
                <w:color w:val="000000"/>
                <w:sz w:val="22"/>
                <w:szCs w:val="22"/>
              </w:rPr>
              <w:t>BUS 330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A7EF46" w14:textId="77777777" w:rsidR="005507F4" w:rsidRDefault="002D0F4E">
            <w:pPr>
              <w:rPr>
                <w:color w:val="000000"/>
                <w:sz w:val="22"/>
                <w:szCs w:val="22"/>
              </w:rPr>
            </w:pPr>
            <w:r>
              <w:rPr>
                <w:rFonts w:ascii="Calibri" w:eastAsia="Calibri" w:hAnsi="Calibri" w:cs="Calibri"/>
                <w:color w:val="000000"/>
                <w:sz w:val="22"/>
                <w:szCs w:val="22"/>
              </w:rPr>
              <w:t>Ethics: Managerial Decision-Making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93392E"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1057127" w14:textId="77777777" w:rsidR="005507F4" w:rsidRDefault="005507F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8D2BE09" w14:textId="77777777" w:rsidR="005507F4" w:rsidRDefault="005507F4">
            <w:pPr>
              <w:jc w:val="center"/>
              <w:rPr>
                <w:color w:val="000000"/>
                <w:sz w:val="22"/>
                <w:szCs w:val="22"/>
              </w:rPr>
            </w:pPr>
          </w:p>
        </w:tc>
      </w:tr>
      <w:tr w:rsidR="005507F4" w14:paraId="42B1BE8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3B9EDD" w14:textId="77777777" w:rsidR="005507F4" w:rsidRDefault="002D0F4E">
            <w:pPr>
              <w:rPr>
                <w:color w:val="000000"/>
                <w:sz w:val="22"/>
                <w:szCs w:val="22"/>
              </w:rPr>
            </w:pPr>
            <w:r>
              <w:rPr>
                <w:rFonts w:ascii="Calibri" w:eastAsia="Calibri" w:hAnsi="Calibri" w:cs="Calibri"/>
                <w:color w:val="000000"/>
                <w:sz w:val="22"/>
                <w:szCs w:val="22"/>
              </w:rPr>
              <w:t>ECO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4A7401" w14:textId="77777777" w:rsidR="005507F4" w:rsidRDefault="002D0F4E">
            <w:pPr>
              <w:rPr>
                <w:color w:val="000000"/>
                <w:sz w:val="22"/>
                <w:szCs w:val="22"/>
              </w:rPr>
            </w:pPr>
            <w:r>
              <w:rPr>
                <w:rFonts w:ascii="Calibri" w:eastAsia="Calibri" w:hAnsi="Calibri" w:cs="Calibri"/>
                <w:color w:val="000000"/>
                <w:sz w:val="22"/>
                <w:szCs w:val="22"/>
              </w:rPr>
              <w:t>Principles of Macroeconomics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511D9B"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E9BBF2" w14:textId="77777777" w:rsidR="005507F4" w:rsidRDefault="002D0F4E">
            <w:pPr>
              <w:rPr>
                <w:color w:val="000000"/>
                <w:sz w:val="22"/>
                <w:szCs w:val="22"/>
              </w:rPr>
            </w:pPr>
            <w:r>
              <w:rPr>
                <w:rFonts w:ascii="Calibri" w:eastAsia="Calibri" w:hAnsi="Calibri" w:cs="Calibri"/>
                <w:color w:val="000000"/>
                <w:sz w:val="22"/>
                <w:szCs w:val="22"/>
              </w:rPr>
              <w:t>ECO 2160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5DBF779" w14:textId="77777777" w:rsidR="005507F4" w:rsidRDefault="002D0F4E">
            <w:pPr>
              <w:jc w:val="center"/>
              <w:rPr>
                <w:color w:val="000000"/>
                <w:sz w:val="22"/>
                <w:szCs w:val="22"/>
              </w:rPr>
            </w:pPr>
            <w:r>
              <w:rPr>
                <w:rFonts w:ascii="Calibri" w:eastAsia="Calibri" w:hAnsi="Calibri" w:cs="Calibri"/>
                <w:color w:val="000000"/>
                <w:sz w:val="22"/>
                <w:szCs w:val="22"/>
              </w:rPr>
              <w:t>x</w:t>
            </w:r>
          </w:p>
        </w:tc>
      </w:tr>
      <w:tr w:rsidR="005507F4" w14:paraId="2108F21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E69476" w14:textId="77777777" w:rsidR="005507F4" w:rsidRDefault="002D0F4E">
            <w:pPr>
              <w:rPr>
                <w:color w:val="000000"/>
                <w:sz w:val="22"/>
                <w:szCs w:val="22"/>
              </w:rPr>
            </w:pPr>
            <w:r>
              <w:rPr>
                <w:rFonts w:ascii="Calibri" w:eastAsia="Calibri" w:hAnsi="Calibri" w:cs="Calibri"/>
                <w:color w:val="000000"/>
                <w:sz w:val="22"/>
                <w:szCs w:val="22"/>
              </w:rPr>
              <w:t>ECO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DA49C9" w14:textId="77777777" w:rsidR="005507F4" w:rsidRDefault="002D0F4E">
            <w:pPr>
              <w:rPr>
                <w:color w:val="000000"/>
                <w:sz w:val="22"/>
                <w:szCs w:val="22"/>
              </w:rPr>
            </w:pPr>
            <w:r>
              <w:rPr>
                <w:rFonts w:ascii="Calibri" w:eastAsia="Calibri" w:hAnsi="Calibri" w:cs="Calibri"/>
                <w:color w:val="000000"/>
                <w:sz w:val="22"/>
                <w:szCs w:val="22"/>
              </w:rPr>
              <w:t>Principles of Microeconomics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4D7279"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2D4641" w14:textId="77777777" w:rsidR="005507F4" w:rsidRDefault="002D0F4E">
            <w:pPr>
              <w:rPr>
                <w:color w:val="000000"/>
                <w:sz w:val="22"/>
                <w:szCs w:val="22"/>
              </w:rPr>
            </w:pPr>
            <w:r>
              <w:rPr>
                <w:rFonts w:ascii="Calibri" w:eastAsia="Calibri" w:hAnsi="Calibri" w:cs="Calibri"/>
                <w:color w:val="000000"/>
                <w:sz w:val="22"/>
                <w:szCs w:val="22"/>
              </w:rPr>
              <w:t>ECO 2180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49ECEB3A" w14:textId="77777777" w:rsidR="005507F4" w:rsidRDefault="002D0F4E">
            <w:pPr>
              <w:jc w:val="center"/>
              <w:rPr>
                <w:color w:val="000000"/>
                <w:sz w:val="22"/>
                <w:szCs w:val="22"/>
              </w:rPr>
            </w:pPr>
            <w:r>
              <w:rPr>
                <w:rFonts w:ascii="Calibri" w:eastAsia="Calibri" w:hAnsi="Calibri" w:cs="Calibri"/>
                <w:color w:val="000000"/>
                <w:sz w:val="22"/>
                <w:szCs w:val="22"/>
              </w:rPr>
              <w:t>x</w:t>
            </w:r>
          </w:p>
        </w:tc>
      </w:tr>
      <w:tr w:rsidR="005507F4" w14:paraId="443AA13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3BB338" w14:textId="77777777" w:rsidR="005507F4" w:rsidRDefault="002D0F4E">
            <w:pPr>
              <w:rPr>
                <w:color w:val="000000"/>
                <w:sz w:val="22"/>
                <w:szCs w:val="22"/>
              </w:rPr>
            </w:pPr>
            <w:r>
              <w:rPr>
                <w:rFonts w:ascii="Calibri" w:eastAsia="Calibri" w:hAnsi="Calibri" w:cs="Calibri"/>
                <w:color w:val="000000"/>
                <w:sz w:val="22"/>
                <w:szCs w:val="22"/>
              </w:rPr>
              <w:t>ECO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574FE5" w14:textId="77777777" w:rsidR="005507F4" w:rsidRDefault="002D0F4E">
            <w:pPr>
              <w:rPr>
                <w:color w:val="000000"/>
                <w:sz w:val="22"/>
                <w:szCs w:val="22"/>
              </w:rPr>
            </w:pPr>
            <w:r>
              <w:rPr>
                <w:rFonts w:ascii="Calibri" w:eastAsia="Calibri" w:hAnsi="Calibri" w:cs="Calibri"/>
                <w:color w:val="000000"/>
                <w:sz w:val="22"/>
                <w:szCs w:val="22"/>
              </w:rPr>
              <w:t>International Context for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A0FB68"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AD977E3" w14:textId="77777777" w:rsidR="005507F4" w:rsidRDefault="005507F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3D8EE4B" w14:textId="77777777" w:rsidR="005507F4" w:rsidRDefault="005507F4">
            <w:pPr>
              <w:jc w:val="center"/>
              <w:rPr>
                <w:color w:val="000000"/>
                <w:sz w:val="22"/>
                <w:szCs w:val="22"/>
              </w:rPr>
            </w:pPr>
          </w:p>
        </w:tc>
      </w:tr>
      <w:tr w:rsidR="005507F4" w14:paraId="116898F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4893E1" w14:textId="77777777" w:rsidR="005507F4" w:rsidRDefault="002D0F4E">
            <w:pPr>
              <w:rPr>
                <w:color w:val="000000"/>
                <w:sz w:val="22"/>
                <w:szCs w:val="22"/>
              </w:rPr>
            </w:pPr>
            <w:r>
              <w:rPr>
                <w:rFonts w:ascii="Calibri" w:eastAsia="Calibri" w:hAnsi="Calibri" w:cs="Calibri"/>
                <w:color w:val="000000"/>
                <w:sz w:val="22"/>
                <w:szCs w:val="22"/>
              </w:rPr>
              <w:t>FIN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5DD5BD" w14:textId="77777777" w:rsidR="005507F4" w:rsidRDefault="002D0F4E">
            <w:pPr>
              <w:rPr>
                <w:color w:val="000000"/>
                <w:sz w:val="22"/>
                <w:szCs w:val="22"/>
              </w:rPr>
            </w:pPr>
            <w:r>
              <w:rPr>
                <w:rFonts w:ascii="Calibri" w:eastAsia="Calibri" w:hAnsi="Calibri" w:cs="Calibri"/>
                <w:color w:val="000000"/>
                <w:sz w:val="22"/>
                <w:szCs w:val="22"/>
              </w:rPr>
              <w:t>Principles of Finance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DD7393"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7A7A5EC" w14:textId="77777777" w:rsidR="005507F4" w:rsidRDefault="005507F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5950835" w14:textId="77777777" w:rsidR="005507F4" w:rsidRDefault="005507F4">
            <w:pPr>
              <w:jc w:val="center"/>
              <w:rPr>
                <w:color w:val="000000"/>
                <w:sz w:val="22"/>
                <w:szCs w:val="22"/>
              </w:rPr>
            </w:pPr>
          </w:p>
        </w:tc>
      </w:tr>
      <w:tr w:rsidR="005507F4" w14:paraId="50BE0FAF"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C03E86" w14:textId="77777777" w:rsidR="005507F4" w:rsidRDefault="002D0F4E">
            <w:pPr>
              <w:rPr>
                <w:color w:val="000000"/>
                <w:sz w:val="22"/>
                <w:szCs w:val="22"/>
              </w:rPr>
            </w:pPr>
            <w:r>
              <w:rPr>
                <w:rFonts w:ascii="Calibri" w:eastAsia="Calibri" w:hAnsi="Calibri" w:cs="Calibri"/>
                <w:color w:val="000000"/>
                <w:sz w:val="22"/>
                <w:szCs w:val="22"/>
              </w:rPr>
              <w:t>MAT 114</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2B86E1" w14:textId="77777777" w:rsidR="005507F4" w:rsidRDefault="002D0F4E">
            <w:pPr>
              <w:rPr>
                <w:color w:val="000000"/>
                <w:sz w:val="22"/>
                <w:szCs w:val="22"/>
              </w:rPr>
            </w:pPr>
            <w:r>
              <w:rPr>
                <w:rFonts w:ascii="Calibri" w:eastAsia="Calibri" w:hAnsi="Calibri" w:cs="Calibri"/>
                <w:color w:val="000000"/>
                <w:sz w:val="22"/>
                <w:szCs w:val="22"/>
              </w:rPr>
              <w:t>Finite Mathematics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E2244E"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979184" w14:textId="77777777" w:rsidR="005507F4" w:rsidRDefault="002D0F4E">
            <w:pPr>
              <w:rPr>
                <w:color w:val="000000"/>
                <w:sz w:val="22"/>
                <w:szCs w:val="22"/>
              </w:rPr>
            </w:pPr>
            <w:r>
              <w:rPr>
                <w:rFonts w:ascii="Calibri" w:eastAsia="Calibri" w:hAnsi="Calibri" w:cs="Calibri"/>
                <w:color w:val="000000"/>
                <w:sz w:val="22"/>
                <w:szCs w:val="22"/>
              </w:rPr>
              <w:t>MAT 1460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DB62BDF" w14:textId="77777777" w:rsidR="005507F4" w:rsidRDefault="005507F4">
            <w:pPr>
              <w:jc w:val="center"/>
              <w:rPr>
                <w:color w:val="000000"/>
                <w:sz w:val="22"/>
                <w:szCs w:val="22"/>
              </w:rPr>
            </w:pPr>
          </w:p>
        </w:tc>
      </w:tr>
      <w:tr w:rsidR="005507F4" w14:paraId="322C82F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6C8837" w14:textId="77777777" w:rsidR="005507F4" w:rsidRDefault="002D0F4E">
            <w:pPr>
              <w:rPr>
                <w:color w:val="000000"/>
                <w:sz w:val="22"/>
                <w:szCs w:val="22"/>
              </w:rPr>
            </w:pPr>
            <w:r>
              <w:rPr>
                <w:rFonts w:ascii="Calibri" w:eastAsia="Calibri" w:hAnsi="Calibri" w:cs="Calibri"/>
                <w:color w:val="000000"/>
                <w:sz w:val="22"/>
                <w:szCs w:val="22"/>
              </w:rPr>
              <w:t>MGT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B25F14" w14:textId="77777777" w:rsidR="005507F4" w:rsidRDefault="002D0F4E">
            <w:pPr>
              <w:rPr>
                <w:color w:val="000000"/>
                <w:sz w:val="22"/>
                <w:szCs w:val="22"/>
              </w:rPr>
            </w:pPr>
            <w:r>
              <w:rPr>
                <w:rFonts w:ascii="Calibri" w:eastAsia="Calibri" w:hAnsi="Calibri" w:cs="Calibri"/>
                <w:color w:val="000000"/>
                <w:sz w:val="22"/>
                <w:szCs w:val="22"/>
              </w:rPr>
              <w:t>Behavior in Organizations: Understanding Organizational Life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F6457A"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FD43089" w14:textId="77777777" w:rsidR="005507F4" w:rsidRDefault="005507F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A56E218" w14:textId="77777777" w:rsidR="005507F4" w:rsidRDefault="005507F4">
            <w:pPr>
              <w:jc w:val="center"/>
              <w:rPr>
                <w:color w:val="000000"/>
                <w:sz w:val="22"/>
                <w:szCs w:val="22"/>
              </w:rPr>
            </w:pPr>
          </w:p>
        </w:tc>
      </w:tr>
      <w:tr w:rsidR="005507F4" w14:paraId="37982EB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A92C2C" w14:textId="77777777" w:rsidR="005507F4" w:rsidRDefault="002D0F4E">
            <w:pPr>
              <w:rPr>
                <w:color w:val="000000"/>
                <w:sz w:val="22"/>
                <w:szCs w:val="22"/>
              </w:rPr>
            </w:pPr>
            <w:r>
              <w:rPr>
                <w:rFonts w:ascii="Calibri" w:eastAsia="Calibri" w:hAnsi="Calibri" w:cs="Calibri"/>
                <w:color w:val="000000"/>
                <w:sz w:val="22"/>
                <w:szCs w:val="22"/>
              </w:rPr>
              <w:t>MGT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108A26" w14:textId="77777777" w:rsidR="005507F4" w:rsidRDefault="002D0F4E">
            <w:pPr>
              <w:rPr>
                <w:color w:val="000000"/>
                <w:sz w:val="22"/>
                <w:szCs w:val="22"/>
              </w:rPr>
            </w:pPr>
            <w:r>
              <w:rPr>
                <w:rFonts w:ascii="Calibri" w:eastAsia="Calibri" w:hAnsi="Calibri" w:cs="Calibri"/>
                <w:color w:val="000000"/>
                <w:sz w:val="22"/>
                <w:szCs w:val="22"/>
              </w:rPr>
              <w:t>Operations Management in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909885"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437C915" w14:textId="77777777" w:rsidR="005507F4" w:rsidRDefault="005507F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B2A0F43" w14:textId="77777777" w:rsidR="005507F4" w:rsidRDefault="005507F4">
            <w:pPr>
              <w:jc w:val="center"/>
              <w:rPr>
                <w:color w:val="000000"/>
                <w:sz w:val="22"/>
                <w:szCs w:val="22"/>
              </w:rPr>
            </w:pPr>
          </w:p>
        </w:tc>
      </w:tr>
      <w:tr w:rsidR="005507F4" w14:paraId="33AC783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451738" w14:textId="77777777" w:rsidR="005507F4" w:rsidRDefault="002D0F4E">
            <w:pPr>
              <w:rPr>
                <w:color w:val="000000"/>
                <w:sz w:val="22"/>
                <w:szCs w:val="22"/>
              </w:rPr>
            </w:pPr>
            <w:r>
              <w:rPr>
                <w:rFonts w:ascii="Calibri" w:eastAsia="Calibri" w:hAnsi="Calibri" w:cs="Calibri"/>
                <w:color w:val="000000"/>
                <w:sz w:val="22"/>
                <w:szCs w:val="22"/>
              </w:rPr>
              <w:t>MGT 490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989908" w14:textId="77777777" w:rsidR="005507F4" w:rsidRDefault="002D0F4E">
            <w:pPr>
              <w:rPr>
                <w:color w:val="000000"/>
                <w:sz w:val="22"/>
                <w:szCs w:val="22"/>
              </w:rPr>
            </w:pPr>
            <w:r>
              <w:rPr>
                <w:rFonts w:ascii="Calibri" w:eastAsia="Calibri" w:hAnsi="Calibri" w:cs="Calibri"/>
                <w:color w:val="000000"/>
                <w:sz w:val="22"/>
                <w:szCs w:val="22"/>
              </w:rPr>
              <w:t>Business Policy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33B200"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040B1FF" w14:textId="77777777" w:rsidR="005507F4" w:rsidRDefault="005507F4">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CF9512F" w14:textId="77777777" w:rsidR="005507F4" w:rsidRDefault="005507F4">
            <w:pPr>
              <w:jc w:val="center"/>
              <w:rPr>
                <w:color w:val="000000"/>
                <w:sz w:val="22"/>
                <w:szCs w:val="22"/>
              </w:rPr>
            </w:pPr>
          </w:p>
        </w:tc>
      </w:tr>
      <w:tr w:rsidR="005507F4" w14:paraId="74DE472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8C2DBE" w14:textId="77777777" w:rsidR="005507F4" w:rsidRDefault="002D0F4E">
            <w:pPr>
              <w:rPr>
                <w:color w:val="000000"/>
                <w:sz w:val="22"/>
                <w:szCs w:val="22"/>
              </w:rPr>
            </w:pPr>
            <w:r>
              <w:rPr>
                <w:rFonts w:ascii="Calibri" w:eastAsia="Calibri" w:hAnsi="Calibri" w:cs="Calibri"/>
                <w:color w:val="000000"/>
                <w:sz w:val="22"/>
                <w:szCs w:val="22"/>
              </w:rPr>
              <w:t>MKT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C3BD78" w14:textId="77777777" w:rsidR="005507F4" w:rsidRDefault="002D0F4E">
            <w:pPr>
              <w:rPr>
                <w:color w:val="000000"/>
                <w:sz w:val="22"/>
                <w:szCs w:val="22"/>
              </w:rPr>
            </w:pPr>
            <w:r>
              <w:rPr>
                <w:rFonts w:ascii="Calibri" w:eastAsia="Calibri" w:hAnsi="Calibri" w:cs="Calibri"/>
                <w:color w:val="000000"/>
                <w:sz w:val="22"/>
                <w:szCs w:val="22"/>
              </w:rPr>
              <w:t>Principles of Marketing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4890B7"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E49A85" w14:textId="77777777" w:rsidR="005507F4" w:rsidRDefault="002D0F4E">
            <w:pPr>
              <w:rPr>
                <w:color w:val="000000"/>
                <w:sz w:val="22"/>
                <w:szCs w:val="22"/>
              </w:rPr>
            </w:pPr>
            <w:r>
              <w:rPr>
                <w:rFonts w:ascii="Calibri" w:eastAsia="Calibri" w:hAnsi="Calibri" w:cs="Calibri"/>
                <w:color w:val="000000"/>
                <w:sz w:val="22"/>
                <w:szCs w:val="22"/>
              </w:rPr>
              <w:t>MRK 2101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5089238" w14:textId="77777777" w:rsidR="005507F4" w:rsidRDefault="002D0F4E">
            <w:pPr>
              <w:jc w:val="center"/>
              <w:rPr>
                <w:color w:val="000000"/>
                <w:sz w:val="22"/>
                <w:szCs w:val="22"/>
              </w:rPr>
            </w:pPr>
            <w:r>
              <w:rPr>
                <w:rFonts w:ascii="Calibri" w:eastAsia="Calibri" w:hAnsi="Calibri" w:cs="Calibri"/>
                <w:color w:val="000000"/>
                <w:sz w:val="22"/>
                <w:szCs w:val="22"/>
              </w:rPr>
              <w:t>x</w:t>
            </w:r>
          </w:p>
        </w:tc>
      </w:tr>
      <w:tr w:rsidR="005507F4" w14:paraId="4603967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5BC68F" w14:textId="77777777" w:rsidR="005507F4" w:rsidRDefault="002D0F4E">
            <w:pPr>
              <w:rPr>
                <w:color w:val="000000"/>
                <w:sz w:val="22"/>
                <w:szCs w:val="22"/>
              </w:rPr>
            </w:pPr>
            <w:r>
              <w:rPr>
                <w:rFonts w:ascii="Calibri" w:eastAsia="Calibri" w:hAnsi="Calibri" w:cs="Calibri"/>
                <w:color w:val="000000"/>
                <w:sz w:val="22"/>
                <w:szCs w:val="22"/>
              </w:rPr>
              <w:t>STA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DD224E" w14:textId="77777777" w:rsidR="005507F4" w:rsidRDefault="002D0F4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79F9AE" w14:textId="77777777" w:rsidR="005507F4" w:rsidRDefault="002D0F4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6C5F0E" w14:textId="77777777" w:rsidR="005507F4" w:rsidRDefault="002D0F4E">
            <w:pPr>
              <w:rPr>
                <w:color w:val="000000"/>
                <w:sz w:val="22"/>
                <w:szCs w:val="22"/>
              </w:rPr>
            </w:pPr>
            <w:r>
              <w:rPr>
                <w:rFonts w:ascii="Calibri" w:eastAsia="Calibri" w:hAnsi="Calibri" w:cs="Calibri"/>
                <w:color w:val="000000"/>
                <w:sz w:val="22"/>
                <w:szCs w:val="22"/>
              </w:rPr>
              <w:t>MAT 2170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5876391" w14:textId="77777777" w:rsidR="005507F4" w:rsidRDefault="002D0F4E">
            <w:pPr>
              <w:jc w:val="center"/>
              <w:rPr>
                <w:color w:val="000000"/>
                <w:sz w:val="22"/>
                <w:szCs w:val="22"/>
              </w:rPr>
            </w:pPr>
            <w:r>
              <w:rPr>
                <w:rFonts w:ascii="Calibri" w:eastAsia="Calibri" w:hAnsi="Calibri" w:cs="Calibri"/>
                <w:color w:val="000000"/>
                <w:sz w:val="22"/>
                <w:szCs w:val="22"/>
              </w:rPr>
              <w:t>x</w:t>
            </w:r>
          </w:p>
        </w:tc>
      </w:tr>
      <w:tr w:rsidR="005507F4" w14:paraId="1D7D527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12AFC5BF" w14:textId="77777777" w:rsidR="005507F4" w:rsidRDefault="005507F4">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41EF8C" w14:textId="77777777" w:rsidR="005507F4" w:rsidRDefault="002D0F4E">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8FD2C9" w14:textId="77777777" w:rsidR="005507F4" w:rsidRDefault="002D0F4E">
            <w:pPr>
              <w:jc w:val="center"/>
              <w:rPr>
                <w:color w:val="000000"/>
                <w:sz w:val="22"/>
                <w:szCs w:val="22"/>
              </w:rPr>
            </w:pPr>
            <w:r>
              <w:rPr>
                <w:rFonts w:ascii="Calibri" w:eastAsia="Calibri" w:hAnsi="Calibri" w:cs="Calibri"/>
                <w:b/>
                <w:bCs/>
                <w:color w:val="000000"/>
                <w:sz w:val="22"/>
                <w:szCs w:val="22"/>
              </w:rPr>
              <w:t>50</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096257D" w14:textId="77777777" w:rsidR="005507F4" w:rsidRDefault="005507F4">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B28F64A" w14:textId="77777777" w:rsidR="005507F4" w:rsidRDefault="005507F4">
            <w:pPr>
              <w:jc w:val="center"/>
              <w:rPr>
                <w:color w:val="000000"/>
                <w:sz w:val="22"/>
                <w:szCs w:val="22"/>
              </w:rPr>
            </w:pPr>
          </w:p>
        </w:tc>
      </w:tr>
      <w:tr w:rsidR="005507F4" w14:paraId="019C92C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BD19A7C" w14:textId="77777777" w:rsidR="005507F4" w:rsidRDefault="005507F4">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207F88" w14:textId="77777777" w:rsidR="005507F4" w:rsidRDefault="002D0F4E">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C9613D" w14:textId="77777777" w:rsidR="005507F4" w:rsidRDefault="002D0F4E">
            <w:pPr>
              <w:jc w:val="center"/>
              <w:rPr>
                <w:color w:val="000000"/>
                <w:sz w:val="22"/>
                <w:szCs w:val="22"/>
              </w:rPr>
            </w:pPr>
            <w:r>
              <w:rPr>
                <w:rFonts w:ascii="Calibri" w:eastAsia="Calibri" w:hAnsi="Calibri" w:cs="Calibri"/>
                <w:b/>
                <w:bCs/>
                <w:color w:val="000000"/>
                <w:sz w:val="22"/>
                <w:szCs w:val="22"/>
              </w:rPr>
              <w:t>22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8A46362" w14:textId="77777777" w:rsidR="005507F4" w:rsidRDefault="005507F4">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5859B1D" w14:textId="77777777" w:rsidR="005507F4" w:rsidRDefault="005507F4">
            <w:pPr>
              <w:jc w:val="center"/>
              <w:rPr>
                <w:color w:val="000000"/>
                <w:sz w:val="22"/>
                <w:szCs w:val="22"/>
              </w:rPr>
            </w:pPr>
          </w:p>
        </w:tc>
      </w:tr>
      <w:tr w:rsidR="005507F4" w14:paraId="2C62C7C7"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6EB6F38A" w14:textId="77777777" w:rsidR="005507F4" w:rsidRDefault="005507F4">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BA9F7E1" w14:textId="77777777" w:rsidR="005507F4" w:rsidRDefault="002D0F4E">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2977D22" w14:textId="77777777" w:rsidR="005507F4" w:rsidRDefault="002D0F4E">
            <w:pPr>
              <w:jc w:val="center"/>
              <w:rPr>
                <w:color w:val="000000"/>
                <w:sz w:val="22"/>
                <w:szCs w:val="22"/>
              </w:rPr>
            </w:pPr>
            <w:r>
              <w:rPr>
                <w:rFonts w:ascii="Calibri" w:eastAsia="Calibri" w:hAnsi="Calibri" w:cs="Calibri"/>
                <w:b/>
                <w:bCs/>
                <w:color w:val="000000"/>
                <w:sz w:val="22"/>
                <w:szCs w:val="22"/>
              </w:rPr>
              <w:t>28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8A847B6" w14:textId="77777777" w:rsidR="005507F4" w:rsidRDefault="005507F4">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7AD3DA18" w14:textId="77777777" w:rsidR="005507F4" w:rsidRDefault="005507F4">
            <w:pPr>
              <w:jc w:val="center"/>
              <w:rPr>
                <w:color w:val="000000"/>
                <w:sz w:val="22"/>
                <w:szCs w:val="22"/>
              </w:rPr>
            </w:pPr>
          </w:p>
        </w:tc>
      </w:tr>
    </w:tbl>
    <w:p w14:paraId="6496D6E9" w14:textId="77777777" w:rsidR="005507F4" w:rsidRDefault="002D0F4E">
      <w:pPr>
        <w:rPr>
          <w:sz w:val="22"/>
          <w:szCs w:val="22"/>
        </w:rPr>
      </w:pPr>
      <w:r>
        <w:rPr>
          <w:rFonts w:ascii="Calibri" w:eastAsia="Calibri" w:hAnsi="Calibri" w:cs="Calibri"/>
          <w:sz w:val="22"/>
          <w:szCs w:val="22"/>
        </w:rPr>
        <w:t>Transfer students with an AS in Business Administration who earned a C- or better in ACC 1210 at Sinclair College are not required to complete ACC 200L at NKU.</w:t>
      </w:r>
    </w:p>
    <w:p w14:paraId="09BF9CA3" w14:textId="77777777" w:rsidR="005507F4" w:rsidRDefault="005507F4"/>
    <w:p w14:paraId="16E8D396" w14:textId="77777777" w:rsidR="005507F4" w:rsidRDefault="002D0F4E">
      <w:pPr>
        <w:pStyle w:val="Heading4"/>
        <w:keepLines/>
        <w:spacing w:before="40" w:after="0" w:line="259" w:lineRule="auto"/>
        <w:rPr>
          <w:sz w:val="22"/>
          <w:szCs w:val="22"/>
        </w:rPr>
      </w:pPr>
      <w:r>
        <w:rPr>
          <w:rFonts w:ascii="Calibri" w:eastAsia="Calibri" w:hAnsi="Calibri" w:cs="Calibri"/>
          <w:sz w:val="22"/>
          <w:szCs w:val="22"/>
        </w:rPr>
        <w:t>Category 3: NKU Major Requirements for the BSBA – International Business</w:t>
      </w:r>
    </w:p>
    <w:p w14:paraId="7D09E812" w14:textId="77777777" w:rsidR="005507F4" w:rsidRDefault="005507F4"/>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2"/>
        <w:gridCol w:w="4421"/>
        <w:gridCol w:w="1074"/>
        <w:gridCol w:w="1250"/>
        <w:gridCol w:w="1070"/>
      </w:tblGrid>
      <w:tr w:rsidR="005507F4" w14:paraId="6519B826"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018FECB" w14:textId="77777777" w:rsidR="005507F4" w:rsidRDefault="002D0F4E">
            <w:pPr>
              <w:jc w:val="center"/>
              <w:rPr>
                <w:color w:val="000000"/>
                <w:sz w:val="22"/>
                <w:szCs w:val="22"/>
              </w:rPr>
            </w:pPr>
            <w:r>
              <w:rPr>
                <w:rFonts w:ascii="Calibri" w:eastAsia="Calibri" w:hAnsi="Calibri" w:cs="Calibri"/>
                <w:b/>
                <w:bCs/>
                <w:color w:val="000000"/>
                <w:sz w:val="22"/>
                <w:szCs w:val="22"/>
              </w:rPr>
              <w:t>NKU</w:t>
            </w:r>
          </w:p>
          <w:p w14:paraId="59F355C9" w14:textId="77777777" w:rsidR="005507F4" w:rsidRDefault="002D0F4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72EE805" w14:textId="77777777" w:rsidR="005507F4" w:rsidRDefault="002D0F4E">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D87F3CB" w14:textId="77777777" w:rsidR="005507F4" w:rsidRDefault="002D0F4E">
            <w:pPr>
              <w:jc w:val="center"/>
              <w:rPr>
                <w:color w:val="000000"/>
                <w:sz w:val="22"/>
                <w:szCs w:val="22"/>
              </w:rPr>
            </w:pPr>
            <w:r>
              <w:rPr>
                <w:rFonts w:ascii="Calibri" w:eastAsia="Calibri" w:hAnsi="Calibri" w:cs="Calibri"/>
                <w:b/>
                <w:bCs/>
                <w:color w:val="000000"/>
                <w:sz w:val="22"/>
                <w:szCs w:val="22"/>
              </w:rPr>
              <w:t>Credits</w:t>
            </w:r>
          </w:p>
        </w:tc>
        <w:tc>
          <w:tcPr>
            <w:tcW w:w="12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3A05C68" w14:textId="77777777" w:rsidR="005507F4" w:rsidRDefault="002D0F4E">
            <w:pPr>
              <w:jc w:val="center"/>
              <w:rPr>
                <w:color w:val="000000"/>
                <w:sz w:val="22"/>
                <w:szCs w:val="22"/>
              </w:rPr>
            </w:pPr>
            <w:r>
              <w:rPr>
                <w:rFonts w:ascii="Calibri" w:eastAsia="Calibri" w:hAnsi="Calibri" w:cs="Calibri"/>
                <w:b/>
                <w:bCs/>
                <w:color w:val="000000"/>
                <w:sz w:val="22"/>
                <w:szCs w:val="22"/>
              </w:rPr>
              <w:t>Sinclair</w:t>
            </w:r>
          </w:p>
          <w:p w14:paraId="2A05DB52" w14:textId="77777777" w:rsidR="005507F4" w:rsidRDefault="002D0F4E">
            <w:pPr>
              <w:jc w:val="center"/>
              <w:rPr>
                <w:color w:val="000000"/>
                <w:sz w:val="22"/>
                <w:szCs w:val="22"/>
              </w:rPr>
            </w:pPr>
            <w:r>
              <w:rPr>
                <w:rFonts w:ascii="Calibri" w:eastAsia="Calibri" w:hAnsi="Calibri" w:cs="Calibri"/>
                <w:b/>
                <w:bCs/>
                <w:color w:val="000000"/>
                <w:sz w:val="22"/>
                <w:szCs w:val="22"/>
              </w:rPr>
              <w:t>Course</w:t>
            </w:r>
          </w:p>
        </w:tc>
        <w:tc>
          <w:tcPr>
            <w:tcW w:w="107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3DBBB4F4" w14:textId="77777777" w:rsidR="005507F4" w:rsidRDefault="002D0F4E">
            <w:pPr>
              <w:jc w:val="center"/>
              <w:rPr>
                <w:color w:val="000000"/>
                <w:sz w:val="22"/>
                <w:szCs w:val="22"/>
              </w:rPr>
            </w:pPr>
            <w:r>
              <w:rPr>
                <w:rFonts w:ascii="Calibri" w:eastAsia="Calibri" w:hAnsi="Calibri" w:cs="Calibri"/>
                <w:b/>
                <w:bCs/>
                <w:color w:val="000000"/>
                <w:sz w:val="22"/>
                <w:szCs w:val="22"/>
              </w:rPr>
              <w:t>Taken at Sinclair</w:t>
            </w:r>
          </w:p>
        </w:tc>
      </w:tr>
      <w:tr w:rsidR="005507F4" w14:paraId="06DB743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6BA7CE5" w14:textId="77777777" w:rsidR="005507F4" w:rsidRDefault="002D0F4E">
            <w:pPr>
              <w:rPr>
                <w:color w:val="000000"/>
              </w:rPr>
            </w:pPr>
            <w:r>
              <w:rPr>
                <w:rFonts w:ascii="Calibri" w:eastAsia="Calibri" w:hAnsi="Calibri" w:cs="Calibri"/>
                <w:color w:val="000000"/>
              </w:rPr>
              <w:t>FIN 415</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563707" w14:textId="77777777" w:rsidR="005507F4" w:rsidRDefault="002D0F4E">
            <w:pPr>
              <w:rPr>
                <w:color w:val="000000"/>
              </w:rPr>
            </w:pPr>
            <w:r>
              <w:rPr>
                <w:rFonts w:ascii="Calibri" w:eastAsia="Calibri" w:hAnsi="Calibri" w:cs="Calibri"/>
                <w:color w:val="000000"/>
              </w:rPr>
              <w:t>International Finance</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89FF95" w14:textId="77777777" w:rsidR="005507F4" w:rsidRDefault="002D0F4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A1EAA27" w14:textId="77777777" w:rsidR="005507F4" w:rsidRDefault="005507F4">
            <w:pPr>
              <w:rPr>
                <w:color w:val="000000"/>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5728EC2" w14:textId="77777777" w:rsidR="005507F4" w:rsidRDefault="005507F4">
            <w:pPr>
              <w:jc w:val="center"/>
              <w:rPr>
                <w:color w:val="000000"/>
              </w:rPr>
            </w:pPr>
          </w:p>
        </w:tc>
      </w:tr>
      <w:tr w:rsidR="005507F4" w14:paraId="0DFC751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06C76A" w14:textId="77777777" w:rsidR="005507F4" w:rsidRDefault="002D0F4E">
            <w:pPr>
              <w:rPr>
                <w:color w:val="000000"/>
              </w:rPr>
            </w:pPr>
            <w:r>
              <w:rPr>
                <w:rFonts w:ascii="Calibri" w:eastAsia="Calibri" w:hAnsi="Calibri" w:cs="Calibri"/>
                <w:color w:val="000000"/>
              </w:rPr>
              <w:t>IBU 395</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1CE808" w14:textId="77777777" w:rsidR="005507F4" w:rsidRDefault="002D0F4E">
            <w:pPr>
              <w:rPr>
                <w:color w:val="000000"/>
              </w:rPr>
            </w:pPr>
            <w:r>
              <w:rPr>
                <w:rFonts w:ascii="Calibri" w:eastAsia="Calibri" w:hAnsi="Calibri" w:cs="Calibri"/>
                <w:color w:val="000000"/>
              </w:rPr>
              <w:t>Study Abroad in Business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FE2910" w14:textId="77777777" w:rsidR="005507F4" w:rsidRDefault="002D0F4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77A2075" w14:textId="77777777" w:rsidR="005507F4" w:rsidRDefault="005507F4">
            <w:pPr>
              <w:rPr>
                <w:color w:val="000000"/>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33BF395" w14:textId="77777777" w:rsidR="005507F4" w:rsidRDefault="005507F4">
            <w:pPr>
              <w:jc w:val="center"/>
              <w:rPr>
                <w:color w:val="000000"/>
              </w:rPr>
            </w:pPr>
          </w:p>
        </w:tc>
      </w:tr>
      <w:tr w:rsidR="005507F4" w14:paraId="038574C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25DF82" w14:textId="77777777" w:rsidR="005507F4" w:rsidRDefault="002D0F4E">
            <w:pPr>
              <w:rPr>
                <w:color w:val="000000"/>
              </w:rPr>
            </w:pPr>
            <w:r>
              <w:rPr>
                <w:rFonts w:ascii="Calibri" w:eastAsia="Calibri" w:hAnsi="Calibri" w:cs="Calibri"/>
                <w:color w:val="000000"/>
              </w:rPr>
              <w:t>IBU 480</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FC4F60" w14:textId="77777777" w:rsidR="005507F4" w:rsidRDefault="002D0F4E">
            <w:pPr>
              <w:rPr>
                <w:color w:val="000000"/>
              </w:rPr>
            </w:pPr>
            <w:r>
              <w:rPr>
                <w:rFonts w:ascii="Calibri" w:eastAsia="Calibri" w:hAnsi="Calibri" w:cs="Calibri"/>
                <w:color w:val="000000"/>
              </w:rPr>
              <w:t>International Commerce</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7DE4D9" w14:textId="77777777" w:rsidR="005507F4" w:rsidRDefault="002D0F4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6C143E9" w14:textId="77777777" w:rsidR="005507F4" w:rsidRDefault="005507F4">
            <w:pPr>
              <w:rPr>
                <w:color w:val="000000"/>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F56E469" w14:textId="77777777" w:rsidR="005507F4" w:rsidRDefault="005507F4">
            <w:pPr>
              <w:jc w:val="center"/>
              <w:rPr>
                <w:color w:val="000000"/>
              </w:rPr>
            </w:pPr>
          </w:p>
        </w:tc>
      </w:tr>
      <w:tr w:rsidR="005507F4" w14:paraId="058F381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1DDA799" w14:textId="77777777" w:rsidR="005507F4" w:rsidRDefault="002D0F4E">
            <w:pPr>
              <w:rPr>
                <w:color w:val="000000"/>
              </w:rPr>
            </w:pPr>
            <w:r>
              <w:rPr>
                <w:rFonts w:ascii="Calibri" w:eastAsia="Calibri" w:hAnsi="Calibri" w:cs="Calibri"/>
                <w:color w:val="000000"/>
              </w:rPr>
              <w:t>MGT 307</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735FFE" w14:textId="77777777" w:rsidR="005507F4" w:rsidRDefault="002D0F4E">
            <w:pPr>
              <w:rPr>
                <w:color w:val="000000"/>
              </w:rPr>
            </w:pPr>
            <w:r>
              <w:rPr>
                <w:rFonts w:ascii="Calibri" w:eastAsia="Calibri" w:hAnsi="Calibri" w:cs="Calibri"/>
                <w:color w:val="000000"/>
              </w:rPr>
              <w:t>Supply Chain Management</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364AB9" w14:textId="77777777" w:rsidR="005507F4" w:rsidRDefault="002D0F4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5DD5E91" w14:textId="77777777" w:rsidR="005507F4" w:rsidRDefault="005507F4">
            <w:pPr>
              <w:rPr>
                <w:color w:val="000000"/>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881C5D4" w14:textId="77777777" w:rsidR="005507F4" w:rsidRDefault="005507F4">
            <w:pPr>
              <w:jc w:val="center"/>
              <w:rPr>
                <w:color w:val="000000"/>
              </w:rPr>
            </w:pPr>
          </w:p>
        </w:tc>
      </w:tr>
      <w:tr w:rsidR="005507F4" w14:paraId="5165157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267E801" w14:textId="77777777" w:rsidR="005507F4" w:rsidRDefault="002D0F4E">
            <w:pPr>
              <w:rPr>
                <w:color w:val="000000"/>
              </w:rPr>
            </w:pPr>
            <w:r>
              <w:rPr>
                <w:rFonts w:ascii="Calibri" w:eastAsia="Calibri" w:hAnsi="Calibri" w:cs="Calibri"/>
                <w:color w:val="000000"/>
              </w:rPr>
              <w:t>MGT 360</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3C4ECC" w14:textId="77777777" w:rsidR="005507F4" w:rsidRDefault="002D0F4E">
            <w:pPr>
              <w:rPr>
                <w:color w:val="000000"/>
              </w:rPr>
            </w:pPr>
            <w:r>
              <w:rPr>
                <w:rFonts w:ascii="Calibri" w:eastAsia="Calibri" w:hAnsi="Calibri" w:cs="Calibri"/>
                <w:color w:val="000000"/>
              </w:rPr>
              <w:t>Comparative International Management</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A7B92E" w14:textId="77777777" w:rsidR="005507F4" w:rsidRDefault="002D0F4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0780815" w14:textId="77777777" w:rsidR="005507F4" w:rsidRDefault="005507F4">
            <w:pPr>
              <w:rPr>
                <w:color w:val="000000"/>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7DAD688" w14:textId="77777777" w:rsidR="005507F4" w:rsidRDefault="005507F4">
            <w:pPr>
              <w:jc w:val="center"/>
              <w:rPr>
                <w:color w:val="000000"/>
              </w:rPr>
            </w:pPr>
          </w:p>
        </w:tc>
      </w:tr>
      <w:tr w:rsidR="005507F4" w14:paraId="1C7C89A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DF666CE" w14:textId="77777777" w:rsidR="005507F4" w:rsidRDefault="002D0F4E">
            <w:pPr>
              <w:rPr>
                <w:color w:val="000000"/>
              </w:rPr>
            </w:pPr>
            <w:r>
              <w:rPr>
                <w:rFonts w:ascii="Calibri" w:eastAsia="Calibri" w:hAnsi="Calibri" w:cs="Calibri"/>
                <w:color w:val="000000"/>
              </w:rPr>
              <w:t>MKT 333</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D2B31E" w14:textId="77777777" w:rsidR="005507F4" w:rsidRDefault="002D0F4E">
            <w:pPr>
              <w:rPr>
                <w:color w:val="000000"/>
              </w:rPr>
            </w:pPr>
            <w:r>
              <w:rPr>
                <w:rFonts w:ascii="Calibri" w:eastAsia="Calibri" w:hAnsi="Calibri" w:cs="Calibri"/>
                <w:color w:val="000000"/>
              </w:rPr>
              <w:t>Global and Cultural Issues in Marketing</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2E6E47" w14:textId="77777777" w:rsidR="005507F4" w:rsidRDefault="002D0F4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6494E3F" w14:textId="77777777" w:rsidR="005507F4" w:rsidRDefault="005507F4">
            <w:pPr>
              <w:rPr>
                <w:color w:val="000000"/>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54B800E" w14:textId="77777777" w:rsidR="005507F4" w:rsidRDefault="005507F4">
            <w:pPr>
              <w:jc w:val="center"/>
              <w:rPr>
                <w:color w:val="000000"/>
              </w:rPr>
            </w:pPr>
          </w:p>
        </w:tc>
      </w:tr>
      <w:tr w:rsidR="005507F4" w14:paraId="306A294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0B8B895" w14:textId="77777777" w:rsidR="005507F4" w:rsidRDefault="002D0F4E">
            <w:pPr>
              <w:rPr>
                <w:color w:val="000000"/>
              </w:rPr>
            </w:pPr>
            <w:r>
              <w:rPr>
                <w:rFonts w:ascii="Calibri" w:eastAsia="Calibri" w:hAnsi="Calibri" w:cs="Calibri"/>
                <w:color w:val="000000"/>
              </w:rPr>
              <w:t>Select 3 credits:</w:t>
            </w:r>
          </w:p>
          <w:p w14:paraId="798E16D3" w14:textId="77777777" w:rsidR="005507F4" w:rsidRDefault="002D0F4E">
            <w:pPr>
              <w:rPr>
                <w:color w:val="000000"/>
              </w:rPr>
            </w:pPr>
            <w:r>
              <w:rPr>
                <w:rFonts w:ascii="Calibri" w:eastAsia="Calibri" w:hAnsi="Calibri" w:cs="Calibri"/>
                <w:color w:val="000000"/>
              </w:rPr>
              <w:t xml:space="preserve">  ECO 340</w:t>
            </w:r>
          </w:p>
          <w:p w14:paraId="5B0E8FAA" w14:textId="77777777" w:rsidR="005507F4" w:rsidRDefault="002D0F4E">
            <w:pPr>
              <w:rPr>
                <w:color w:val="000000"/>
              </w:rPr>
            </w:pPr>
            <w:r>
              <w:rPr>
                <w:rFonts w:ascii="Calibri" w:eastAsia="Calibri" w:hAnsi="Calibri" w:cs="Calibri"/>
                <w:color w:val="000000"/>
              </w:rPr>
              <w:t xml:space="preserve">  FRE 340</w:t>
            </w:r>
          </w:p>
          <w:p w14:paraId="58AA6611" w14:textId="77777777" w:rsidR="005507F4" w:rsidRDefault="002D0F4E">
            <w:pPr>
              <w:rPr>
                <w:color w:val="000000"/>
              </w:rPr>
            </w:pPr>
            <w:r>
              <w:rPr>
                <w:rFonts w:ascii="Calibri" w:eastAsia="Calibri" w:hAnsi="Calibri" w:cs="Calibri"/>
                <w:color w:val="000000"/>
              </w:rPr>
              <w:t xml:space="preserve">  GER 340</w:t>
            </w:r>
          </w:p>
          <w:p w14:paraId="1C1A76F1" w14:textId="77777777" w:rsidR="005507F4" w:rsidRDefault="002D0F4E">
            <w:pPr>
              <w:rPr>
                <w:color w:val="000000"/>
              </w:rPr>
            </w:pPr>
            <w:r>
              <w:rPr>
                <w:rFonts w:ascii="Calibri" w:eastAsia="Calibri" w:hAnsi="Calibri" w:cs="Calibri"/>
                <w:color w:val="000000"/>
              </w:rPr>
              <w:t xml:space="preserve">  IBU 395</w:t>
            </w:r>
          </w:p>
          <w:p w14:paraId="3E51AA15" w14:textId="77777777" w:rsidR="005507F4" w:rsidRDefault="002D0F4E">
            <w:pPr>
              <w:rPr>
                <w:color w:val="000000"/>
              </w:rPr>
            </w:pPr>
            <w:r>
              <w:rPr>
                <w:rFonts w:ascii="Calibri" w:eastAsia="Calibri" w:hAnsi="Calibri" w:cs="Calibri"/>
                <w:color w:val="000000"/>
              </w:rPr>
              <w:t xml:space="preserve">  IBU 396</w:t>
            </w:r>
          </w:p>
          <w:p w14:paraId="5DF6B9C0" w14:textId="77777777" w:rsidR="005507F4" w:rsidRDefault="002D0F4E">
            <w:pPr>
              <w:rPr>
                <w:color w:val="000000"/>
              </w:rPr>
            </w:pPr>
            <w:r>
              <w:rPr>
                <w:rFonts w:ascii="Calibri" w:eastAsia="Calibri" w:hAnsi="Calibri" w:cs="Calibri"/>
                <w:color w:val="000000"/>
              </w:rPr>
              <w:t xml:space="preserve">  IBU 499</w:t>
            </w:r>
          </w:p>
          <w:p w14:paraId="5D40D796" w14:textId="77777777" w:rsidR="005507F4" w:rsidRDefault="002D0F4E">
            <w:pPr>
              <w:rPr>
                <w:color w:val="000000"/>
              </w:rPr>
            </w:pPr>
            <w:r>
              <w:rPr>
                <w:rFonts w:ascii="Calibri" w:eastAsia="Calibri" w:hAnsi="Calibri" w:cs="Calibri"/>
                <w:color w:val="000000"/>
              </w:rPr>
              <w:t xml:space="preserve">  JPN 340</w:t>
            </w:r>
          </w:p>
          <w:p w14:paraId="1B9B715B" w14:textId="77777777" w:rsidR="005507F4" w:rsidRDefault="002D0F4E">
            <w:pPr>
              <w:rPr>
                <w:color w:val="000000"/>
              </w:rPr>
            </w:pPr>
            <w:r>
              <w:rPr>
                <w:rFonts w:ascii="Calibri" w:eastAsia="Calibri" w:hAnsi="Calibri" w:cs="Calibri"/>
                <w:color w:val="000000"/>
              </w:rPr>
              <w:t xml:space="preserve">  POP 250</w:t>
            </w:r>
          </w:p>
          <w:p w14:paraId="35587E0F" w14:textId="77777777" w:rsidR="005507F4" w:rsidRDefault="002D0F4E">
            <w:pPr>
              <w:rPr>
                <w:color w:val="000000"/>
              </w:rPr>
            </w:pPr>
            <w:r>
              <w:rPr>
                <w:rFonts w:ascii="Calibri" w:eastAsia="Calibri" w:hAnsi="Calibri" w:cs="Calibri"/>
                <w:color w:val="000000"/>
              </w:rPr>
              <w:t xml:space="preserve">  PSC 410</w:t>
            </w:r>
          </w:p>
          <w:p w14:paraId="1EE8E2AA" w14:textId="77777777" w:rsidR="005507F4" w:rsidRDefault="002D0F4E">
            <w:pPr>
              <w:rPr>
                <w:color w:val="000000"/>
              </w:rPr>
            </w:pPr>
            <w:r>
              <w:rPr>
                <w:rFonts w:ascii="Calibri" w:eastAsia="Calibri" w:hAnsi="Calibri" w:cs="Calibri"/>
                <w:color w:val="000000"/>
              </w:rPr>
              <w:t xml:space="preserve">  SPB 200</w:t>
            </w:r>
          </w:p>
          <w:p w14:paraId="674C45BC" w14:textId="77777777" w:rsidR="005507F4" w:rsidRDefault="002D0F4E">
            <w:pPr>
              <w:rPr>
                <w:color w:val="000000"/>
              </w:rPr>
            </w:pPr>
            <w:r>
              <w:rPr>
                <w:rFonts w:ascii="Calibri" w:eastAsia="Calibri" w:hAnsi="Calibri" w:cs="Calibri"/>
                <w:color w:val="000000"/>
              </w:rPr>
              <w:t xml:space="preserve">  SPI 340</w:t>
            </w:r>
          </w:p>
          <w:p w14:paraId="741C1D0D" w14:textId="77777777" w:rsidR="005507F4" w:rsidRDefault="005507F4">
            <w:pPr>
              <w:rPr>
                <w:color w:val="000000"/>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593812B" w14:textId="77777777" w:rsidR="005507F4" w:rsidRDefault="002D0F4E">
            <w:pPr>
              <w:rPr>
                <w:color w:val="000000"/>
              </w:rPr>
            </w:pPr>
            <w:r>
              <w:rPr>
                <w:rFonts w:ascii="Calibri" w:eastAsia="Calibri" w:hAnsi="Calibri" w:cs="Calibri"/>
                <w:color w:val="000000"/>
              </w:rPr>
              <w:t>Select 3 credits from the following:</w:t>
            </w:r>
          </w:p>
          <w:p w14:paraId="36CF3BCB" w14:textId="77777777" w:rsidR="005507F4" w:rsidRDefault="005507F4">
            <w:pPr>
              <w:rPr>
                <w:color w:val="000000"/>
              </w:rPr>
            </w:pPr>
          </w:p>
          <w:p w14:paraId="4735A73F" w14:textId="77777777" w:rsidR="005507F4" w:rsidRDefault="002D0F4E">
            <w:pPr>
              <w:rPr>
                <w:color w:val="000000"/>
              </w:rPr>
            </w:pPr>
            <w:r>
              <w:rPr>
                <w:rFonts w:ascii="Calibri" w:eastAsia="Calibri" w:hAnsi="Calibri" w:cs="Calibri"/>
                <w:color w:val="000000"/>
              </w:rPr>
              <w:t>International Economics</w:t>
            </w:r>
          </w:p>
          <w:p w14:paraId="705E072E" w14:textId="77777777" w:rsidR="005507F4" w:rsidRDefault="002D0F4E">
            <w:pPr>
              <w:rPr>
                <w:color w:val="000000"/>
              </w:rPr>
            </w:pPr>
            <w:r>
              <w:rPr>
                <w:rFonts w:ascii="Calibri" w:eastAsia="Calibri" w:hAnsi="Calibri" w:cs="Calibri"/>
                <w:color w:val="000000"/>
              </w:rPr>
              <w:t>Business French</w:t>
            </w:r>
          </w:p>
          <w:p w14:paraId="6246741C" w14:textId="77777777" w:rsidR="005507F4" w:rsidRDefault="002D0F4E">
            <w:pPr>
              <w:rPr>
                <w:color w:val="000000"/>
              </w:rPr>
            </w:pPr>
            <w:r>
              <w:rPr>
                <w:rFonts w:ascii="Calibri" w:eastAsia="Calibri" w:hAnsi="Calibri" w:cs="Calibri"/>
                <w:color w:val="000000"/>
              </w:rPr>
              <w:t>Business German</w:t>
            </w:r>
          </w:p>
          <w:p w14:paraId="43E12E83" w14:textId="77777777" w:rsidR="005507F4" w:rsidRDefault="002D0F4E">
            <w:pPr>
              <w:rPr>
                <w:color w:val="000000"/>
              </w:rPr>
            </w:pPr>
            <w:r>
              <w:rPr>
                <w:rFonts w:ascii="Calibri" w:eastAsia="Calibri" w:hAnsi="Calibri" w:cs="Calibri"/>
                <w:color w:val="000000"/>
              </w:rPr>
              <w:t>Study Abroad in Business</w:t>
            </w:r>
          </w:p>
          <w:p w14:paraId="30C23759" w14:textId="77777777" w:rsidR="005507F4" w:rsidRDefault="002D0F4E">
            <w:pPr>
              <w:rPr>
                <w:color w:val="000000"/>
              </w:rPr>
            </w:pPr>
            <w:r>
              <w:rPr>
                <w:rFonts w:ascii="Calibri" w:eastAsia="Calibri" w:hAnsi="Calibri" w:cs="Calibri"/>
                <w:color w:val="000000"/>
              </w:rPr>
              <w:t>International Business Internship</w:t>
            </w:r>
          </w:p>
          <w:p w14:paraId="25D2306B" w14:textId="77777777" w:rsidR="005507F4" w:rsidRDefault="002D0F4E">
            <w:pPr>
              <w:rPr>
                <w:color w:val="000000"/>
              </w:rPr>
            </w:pPr>
            <w:r>
              <w:rPr>
                <w:rFonts w:ascii="Calibri" w:eastAsia="Calibri" w:hAnsi="Calibri" w:cs="Calibri"/>
                <w:color w:val="000000"/>
              </w:rPr>
              <w:t>International Business: Independent Study</w:t>
            </w:r>
          </w:p>
          <w:p w14:paraId="0B983F9B" w14:textId="77777777" w:rsidR="005507F4" w:rsidRDefault="002D0F4E">
            <w:pPr>
              <w:rPr>
                <w:color w:val="000000"/>
              </w:rPr>
            </w:pPr>
            <w:r>
              <w:rPr>
                <w:rFonts w:ascii="Calibri" w:eastAsia="Calibri" w:hAnsi="Calibri" w:cs="Calibri"/>
                <w:color w:val="000000"/>
              </w:rPr>
              <w:t>Business Japanese</w:t>
            </w:r>
          </w:p>
          <w:p w14:paraId="6ACCE2C4" w14:textId="77777777" w:rsidR="005507F4" w:rsidRDefault="002D0F4E">
            <w:pPr>
              <w:rPr>
                <w:color w:val="000000"/>
              </w:rPr>
            </w:pPr>
            <w:r>
              <w:rPr>
                <w:rFonts w:ascii="Calibri" w:eastAsia="Calibri" w:hAnsi="Calibri" w:cs="Calibri"/>
                <w:color w:val="000000"/>
              </w:rPr>
              <w:t>International Popular Culture</w:t>
            </w:r>
          </w:p>
          <w:p w14:paraId="512461A7" w14:textId="77777777" w:rsidR="005507F4" w:rsidRDefault="002D0F4E">
            <w:pPr>
              <w:rPr>
                <w:color w:val="000000"/>
              </w:rPr>
            </w:pPr>
            <w:r>
              <w:rPr>
                <w:rFonts w:ascii="Calibri" w:eastAsia="Calibri" w:hAnsi="Calibri" w:cs="Calibri"/>
                <w:color w:val="000000"/>
              </w:rPr>
              <w:t>International Political Economy</w:t>
            </w:r>
          </w:p>
          <w:p w14:paraId="7BC32599" w14:textId="77777777" w:rsidR="005507F4" w:rsidRDefault="002D0F4E">
            <w:pPr>
              <w:rPr>
                <w:color w:val="000000"/>
              </w:rPr>
            </w:pPr>
            <w:r>
              <w:rPr>
                <w:rFonts w:ascii="Calibri" w:eastAsia="Calibri" w:hAnsi="Calibri" w:cs="Calibri"/>
                <w:color w:val="000000"/>
              </w:rPr>
              <w:t>Rivalry and Rituals: International Sport</w:t>
            </w:r>
          </w:p>
          <w:p w14:paraId="088647EF" w14:textId="77777777" w:rsidR="005507F4" w:rsidRDefault="002D0F4E">
            <w:pPr>
              <w:rPr>
                <w:color w:val="000000"/>
              </w:rPr>
            </w:pPr>
            <w:r>
              <w:rPr>
                <w:rFonts w:ascii="Calibri" w:eastAsia="Calibri" w:hAnsi="Calibri" w:cs="Calibri"/>
                <w:color w:val="000000"/>
              </w:rPr>
              <w:t>Business Spanish</w:t>
            </w:r>
          </w:p>
          <w:p w14:paraId="22825E4A" w14:textId="77777777" w:rsidR="005507F4" w:rsidRDefault="002D0F4E">
            <w:pPr>
              <w:rPr>
                <w:color w:val="000000"/>
              </w:rPr>
            </w:pPr>
            <w:r>
              <w:rPr>
                <w:rFonts w:ascii="Calibri" w:eastAsia="Calibri" w:hAnsi="Calibri" w:cs="Calibri"/>
                <w:color w:val="000000"/>
              </w:rPr>
              <w:t>Other courses approved by the dept. chair</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67F4C7" w14:textId="77777777" w:rsidR="005507F4" w:rsidRDefault="002D0F4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5266376" w14:textId="77777777" w:rsidR="005507F4" w:rsidRDefault="005507F4">
            <w:pPr>
              <w:rPr>
                <w:color w:val="000000"/>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CC298BB" w14:textId="77777777" w:rsidR="005507F4" w:rsidRDefault="005507F4">
            <w:pPr>
              <w:jc w:val="center"/>
              <w:rPr>
                <w:color w:val="000000"/>
              </w:rPr>
            </w:pPr>
          </w:p>
        </w:tc>
      </w:tr>
      <w:tr w:rsidR="005507F4" w14:paraId="3FA22EED"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73BF7A56" w14:textId="77777777" w:rsidR="005507F4" w:rsidRDefault="005507F4">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3C52FC1" w14:textId="77777777" w:rsidR="005507F4" w:rsidRDefault="002D0F4E">
            <w:pPr>
              <w:jc w:val="right"/>
              <w:rPr>
                <w:color w:val="000000"/>
                <w:sz w:val="22"/>
                <w:szCs w:val="22"/>
              </w:rPr>
            </w:pPr>
            <w:r>
              <w:rPr>
                <w:rFonts w:ascii="Calibri" w:eastAsia="Calibri" w:hAnsi="Calibri" w:cs="Calibri"/>
                <w:b/>
                <w:bCs/>
                <w:color w:val="000000"/>
                <w:sz w:val="22"/>
                <w:szCs w:val="22"/>
              </w:rPr>
              <w:t>Subtotal Major Credit Hours at NKU</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EC5B1FE" w14:textId="77777777" w:rsidR="005507F4" w:rsidRDefault="002D0F4E">
            <w:pPr>
              <w:jc w:val="center"/>
              <w:rPr>
                <w:color w:val="000000"/>
                <w:sz w:val="22"/>
                <w:szCs w:val="22"/>
              </w:rPr>
            </w:pPr>
            <w:r>
              <w:rPr>
                <w:rFonts w:ascii="Calibri" w:eastAsia="Calibri" w:hAnsi="Calibri" w:cs="Calibri"/>
                <w:b/>
                <w:bCs/>
                <w:color w:val="000000"/>
                <w:sz w:val="22"/>
                <w:szCs w:val="22"/>
              </w:rPr>
              <w:t>21</w:t>
            </w:r>
          </w:p>
        </w:tc>
        <w:tc>
          <w:tcPr>
            <w:tcW w:w="126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514A1D90" w14:textId="77777777" w:rsidR="005507F4" w:rsidRDefault="005507F4">
            <w:pPr>
              <w:jc w:val="center"/>
              <w:rPr>
                <w:color w:val="000000"/>
                <w:sz w:val="22"/>
                <w:szCs w:val="22"/>
              </w:rPr>
            </w:pPr>
          </w:p>
        </w:tc>
        <w:tc>
          <w:tcPr>
            <w:tcW w:w="1075" w:type="dxa"/>
            <w:tcBorders>
              <w:top w:val="single" w:sz="4" w:space="0" w:color="000000"/>
              <w:left w:val="single" w:sz="4" w:space="0" w:color="000000"/>
            </w:tcBorders>
            <w:tcMar>
              <w:top w:w="8" w:type="dxa"/>
              <w:left w:w="108" w:type="dxa"/>
              <w:bottom w:w="8" w:type="dxa"/>
              <w:right w:w="108" w:type="dxa"/>
            </w:tcMar>
            <w:vAlign w:val="center"/>
          </w:tcPr>
          <w:p w14:paraId="235CF14F" w14:textId="77777777" w:rsidR="005507F4" w:rsidRDefault="005507F4">
            <w:pPr>
              <w:jc w:val="center"/>
              <w:rPr>
                <w:color w:val="000000"/>
                <w:sz w:val="22"/>
                <w:szCs w:val="22"/>
              </w:rPr>
            </w:pPr>
          </w:p>
        </w:tc>
      </w:tr>
    </w:tbl>
    <w:p w14:paraId="4BEF2206" w14:textId="77777777" w:rsidR="005507F4" w:rsidRDefault="005507F4">
      <w:pPr>
        <w:spacing w:after="160" w:line="259" w:lineRule="auto"/>
        <w:rPr>
          <w:sz w:val="22"/>
          <w:szCs w:val="22"/>
        </w:rPr>
      </w:pPr>
    </w:p>
    <w:p w14:paraId="2FF9178C" w14:textId="77777777" w:rsidR="005507F4" w:rsidRDefault="002D0F4E">
      <w:pPr>
        <w:spacing w:after="160" w:line="259" w:lineRule="auto"/>
        <w:rPr>
          <w:sz w:val="22"/>
          <w:szCs w:val="22"/>
        </w:rPr>
      </w:pPr>
      <w:r>
        <w:rPr>
          <w:rFonts w:ascii="Calibri" w:eastAsia="Calibri" w:hAnsi="Calibri" w:cs="Calibri"/>
          <w:b/>
          <w:bCs/>
          <w:sz w:val="22"/>
          <w:szCs w:val="22"/>
        </w:rPr>
        <w:t>Category 4: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156"/>
        <w:gridCol w:w="4502"/>
        <w:gridCol w:w="1348"/>
        <w:gridCol w:w="1162"/>
        <w:gridCol w:w="1069"/>
      </w:tblGrid>
      <w:tr w:rsidR="005507F4" w14:paraId="3F65BE9A" w14:textId="77777777">
        <w:trPr>
          <w:trHeight w:val="575"/>
          <w:tblHeader/>
        </w:trPr>
        <w:tc>
          <w:tcPr>
            <w:tcW w:w="116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20927C3" w14:textId="77777777" w:rsidR="005507F4" w:rsidRDefault="002D0F4E">
            <w:pPr>
              <w:jc w:val="center"/>
              <w:rPr>
                <w:color w:val="000000"/>
                <w:sz w:val="22"/>
                <w:szCs w:val="22"/>
              </w:rPr>
            </w:pPr>
            <w:r>
              <w:rPr>
                <w:rFonts w:ascii="Calibri" w:eastAsia="Calibri" w:hAnsi="Calibri" w:cs="Calibri"/>
                <w:b/>
                <w:bCs/>
                <w:color w:val="000000"/>
                <w:sz w:val="22"/>
                <w:szCs w:val="22"/>
              </w:rPr>
              <w:t>NKU Course</w:t>
            </w:r>
          </w:p>
        </w:tc>
        <w:tc>
          <w:tcPr>
            <w:tcW w:w="45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4470569" w14:textId="77777777" w:rsidR="005507F4" w:rsidRDefault="002D0F4E">
            <w:pPr>
              <w:jc w:val="center"/>
              <w:rPr>
                <w:color w:val="000000"/>
                <w:sz w:val="22"/>
                <w:szCs w:val="22"/>
              </w:rPr>
            </w:pPr>
            <w:r>
              <w:rPr>
                <w:rFonts w:ascii="Calibri" w:eastAsia="Calibri" w:hAnsi="Calibri" w:cs="Calibri"/>
                <w:b/>
                <w:bCs/>
                <w:color w:val="000000"/>
                <w:sz w:val="22"/>
                <w:szCs w:val="22"/>
              </w:rPr>
              <w:t>Course</w:t>
            </w:r>
          </w:p>
        </w:tc>
        <w:tc>
          <w:tcPr>
            <w:tcW w:w="135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3A74F03" w14:textId="77777777" w:rsidR="005507F4" w:rsidRDefault="002D0F4E">
            <w:pPr>
              <w:jc w:val="center"/>
              <w:rPr>
                <w:color w:val="000000"/>
                <w:sz w:val="22"/>
                <w:szCs w:val="22"/>
              </w:rPr>
            </w:pPr>
            <w:r>
              <w:rPr>
                <w:rFonts w:ascii="Calibri" w:eastAsia="Calibri" w:hAnsi="Calibri" w:cs="Calibri"/>
                <w:b/>
                <w:bCs/>
                <w:color w:val="000000"/>
                <w:sz w:val="22"/>
                <w:szCs w:val="22"/>
              </w:rPr>
              <w:t>Credits</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48EE39B" w14:textId="77777777" w:rsidR="005507F4" w:rsidRDefault="002D0F4E">
            <w:pPr>
              <w:jc w:val="center"/>
              <w:rPr>
                <w:color w:val="000000"/>
                <w:sz w:val="22"/>
                <w:szCs w:val="22"/>
              </w:rPr>
            </w:pPr>
            <w:r>
              <w:rPr>
                <w:rFonts w:ascii="Calibri" w:eastAsia="Calibri" w:hAnsi="Calibri" w:cs="Calibri"/>
                <w:b/>
                <w:bCs/>
                <w:color w:val="000000"/>
                <w:sz w:val="22"/>
                <w:szCs w:val="22"/>
              </w:rPr>
              <w:t>Sinclair</w:t>
            </w:r>
          </w:p>
          <w:p w14:paraId="58BE9004" w14:textId="77777777" w:rsidR="005507F4" w:rsidRDefault="002D0F4E">
            <w:pPr>
              <w:jc w:val="center"/>
              <w:rPr>
                <w:color w:val="000000"/>
                <w:sz w:val="22"/>
                <w:szCs w:val="22"/>
              </w:rPr>
            </w:pPr>
            <w:r>
              <w:rPr>
                <w:rFonts w:ascii="Calibri" w:eastAsia="Calibri" w:hAnsi="Calibri" w:cs="Calibri"/>
                <w:b/>
                <w:bCs/>
                <w:color w:val="000000"/>
                <w:sz w:val="22"/>
                <w:szCs w:val="22"/>
              </w:rPr>
              <w:t>Course</w:t>
            </w:r>
          </w:p>
        </w:tc>
        <w:tc>
          <w:tcPr>
            <w:tcW w:w="107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1A7DA13" w14:textId="77777777" w:rsidR="005507F4" w:rsidRDefault="002D0F4E">
            <w:pPr>
              <w:jc w:val="center"/>
              <w:rPr>
                <w:color w:val="000000"/>
                <w:sz w:val="22"/>
                <w:szCs w:val="22"/>
              </w:rPr>
            </w:pPr>
            <w:r>
              <w:rPr>
                <w:rFonts w:ascii="Calibri" w:eastAsia="Calibri" w:hAnsi="Calibri" w:cs="Calibri"/>
                <w:b/>
                <w:bCs/>
                <w:color w:val="000000"/>
                <w:sz w:val="22"/>
                <w:szCs w:val="22"/>
              </w:rPr>
              <w:t>Taken at Sinclair</w:t>
            </w:r>
          </w:p>
        </w:tc>
      </w:tr>
      <w:tr w:rsidR="005507F4" w14:paraId="1109D114" w14:textId="77777777">
        <w:trPr>
          <w:trHeight w:val="70"/>
        </w:trPr>
        <w:tc>
          <w:tcPr>
            <w:tcW w:w="116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3D4E0086" w14:textId="77777777" w:rsidR="005507F4" w:rsidRDefault="005507F4">
            <w:pPr>
              <w:jc w:val="right"/>
              <w:rPr>
                <w:color w:val="000000"/>
                <w:sz w:val="22"/>
                <w:szCs w:val="22"/>
              </w:rPr>
            </w:pPr>
          </w:p>
        </w:tc>
        <w:tc>
          <w:tcPr>
            <w:tcW w:w="45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76E1B4" w14:textId="77777777" w:rsidR="005507F4" w:rsidRDefault="002D0F4E">
            <w:pPr>
              <w:rPr>
                <w:color w:val="000000"/>
                <w:sz w:val="22"/>
                <w:szCs w:val="22"/>
              </w:rPr>
            </w:pPr>
            <w:r>
              <w:rPr>
                <w:rFonts w:ascii="Calibri" w:eastAsia="Calibri" w:hAnsi="Calibri" w:cs="Calibri"/>
                <w:color w:val="000000"/>
                <w:sz w:val="22"/>
                <w:szCs w:val="22"/>
              </w:rPr>
              <w:t xml:space="preserve">Successful completion of a 202 (Intermediate II) or higher level language course with a grade of B- or higher in Arabic, Chinese, French, German, Italian, Japanese, Korean, Russian or Spanish. </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BDAC1B" w14:textId="77777777" w:rsidR="005507F4" w:rsidRDefault="002D0F4E">
            <w:pPr>
              <w:jc w:val="center"/>
              <w:rPr>
                <w:color w:val="000000"/>
                <w:sz w:val="22"/>
                <w:szCs w:val="22"/>
              </w:rPr>
            </w:pPr>
            <w:r>
              <w:rPr>
                <w:rFonts w:ascii="Calibri" w:eastAsia="Calibri" w:hAnsi="Calibri" w:cs="Calibri"/>
                <w:color w:val="000000"/>
                <w:sz w:val="22"/>
                <w:szCs w:val="22"/>
              </w:rPr>
              <w:t>Depends on background</w:t>
            </w:r>
          </w:p>
          <w:p w14:paraId="7A804911" w14:textId="77777777" w:rsidR="005507F4" w:rsidRDefault="002D0F4E">
            <w:pPr>
              <w:jc w:val="center"/>
              <w:rPr>
                <w:color w:val="000000"/>
                <w:sz w:val="22"/>
                <w:szCs w:val="22"/>
              </w:rPr>
            </w:pPr>
            <w:r>
              <w:rPr>
                <w:rFonts w:ascii="Calibri" w:eastAsia="Calibri" w:hAnsi="Calibri" w:cs="Calibri"/>
                <w:color w:val="000000"/>
                <w:sz w:val="22"/>
                <w:szCs w:val="22"/>
              </w:rPr>
              <w:t>knowledge</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6801966" w14:textId="77777777" w:rsidR="005507F4" w:rsidRDefault="005507F4">
            <w:pPr>
              <w:jc w:val="center"/>
              <w:rPr>
                <w:color w:val="000000"/>
                <w:sz w:val="22"/>
                <w:szCs w:val="22"/>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B5B1A3A" w14:textId="77777777" w:rsidR="005507F4" w:rsidRDefault="005507F4">
            <w:pPr>
              <w:jc w:val="center"/>
              <w:rPr>
                <w:color w:val="000000"/>
                <w:sz w:val="22"/>
                <w:szCs w:val="22"/>
              </w:rPr>
            </w:pPr>
          </w:p>
        </w:tc>
      </w:tr>
      <w:tr w:rsidR="005507F4" w14:paraId="41EBF0A4" w14:textId="77777777">
        <w:trPr>
          <w:trHeight w:val="70"/>
        </w:trPr>
        <w:tc>
          <w:tcPr>
            <w:tcW w:w="116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40A6B3F9" w14:textId="77777777" w:rsidR="005507F4" w:rsidRDefault="005507F4">
            <w:pPr>
              <w:jc w:val="right"/>
              <w:rPr>
                <w:color w:val="000000"/>
                <w:sz w:val="22"/>
                <w:szCs w:val="22"/>
              </w:rPr>
            </w:pPr>
          </w:p>
        </w:tc>
        <w:tc>
          <w:tcPr>
            <w:tcW w:w="45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532AC7" w14:textId="77777777" w:rsidR="005507F4" w:rsidRDefault="002D0F4E">
            <w:pPr>
              <w:jc w:val="right"/>
              <w:rPr>
                <w:color w:val="000000"/>
                <w:sz w:val="22"/>
                <w:szCs w:val="22"/>
              </w:rPr>
            </w:pPr>
            <w:r>
              <w:rPr>
                <w:rFonts w:ascii="Calibri" w:eastAsia="Calibri" w:hAnsi="Calibri" w:cs="Calibri"/>
                <w:b/>
                <w:bCs/>
                <w:color w:val="000000"/>
                <w:sz w:val="22"/>
                <w:szCs w:val="22"/>
              </w:rPr>
              <w:t>Subtotal Elective (300/400 level) Hours</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9CED88" w14:textId="77777777" w:rsidR="005507F4" w:rsidRDefault="002D0F4E">
            <w:pPr>
              <w:jc w:val="center"/>
              <w:rPr>
                <w:color w:val="000000"/>
                <w:sz w:val="22"/>
                <w:szCs w:val="22"/>
              </w:rPr>
            </w:pPr>
            <w:r>
              <w:rPr>
                <w:rFonts w:ascii="Calibri" w:eastAsia="Calibri" w:hAnsi="Calibri" w:cs="Calibri"/>
                <w:b/>
                <w:bCs/>
                <w:color w:val="000000"/>
                <w:sz w:val="22"/>
                <w:szCs w:val="22"/>
              </w:rPr>
              <w:t>8</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251610F" w14:textId="77777777" w:rsidR="005507F4" w:rsidRDefault="005507F4">
            <w:pPr>
              <w:jc w:val="center"/>
              <w:rPr>
                <w:color w:val="000000"/>
                <w:sz w:val="22"/>
                <w:szCs w:val="22"/>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7055072" w14:textId="77777777" w:rsidR="005507F4" w:rsidRDefault="005507F4">
            <w:pPr>
              <w:jc w:val="center"/>
              <w:rPr>
                <w:color w:val="000000"/>
                <w:sz w:val="22"/>
                <w:szCs w:val="22"/>
              </w:rPr>
            </w:pPr>
          </w:p>
        </w:tc>
      </w:tr>
      <w:tr w:rsidR="005507F4" w14:paraId="033A678E" w14:textId="77777777">
        <w:trPr>
          <w:trHeight w:val="70"/>
        </w:trPr>
        <w:tc>
          <w:tcPr>
            <w:tcW w:w="1165" w:type="dxa"/>
            <w:tcBorders>
              <w:top w:val="single" w:sz="4" w:space="0" w:color="000000"/>
              <w:right w:val="single" w:sz="4" w:space="0" w:color="000000"/>
            </w:tcBorders>
            <w:tcMar>
              <w:top w:w="8" w:type="dxa"/>
              <w:left w:w="108" w:type="dxa"/>
              <w:bottom w:w="8" w:type="dxa"/>
              <w:right w:w="108" w:type="dxa"/>
            </w:tcMar>
            <w:vAlign w:val="center"/>
          </w:tcPr>
          <w:p w14:paraId="137BAB82" w14:textId="77777777" w:rsidR="005507F4" w:rsidRDefault="005507F4">
            <w:pPr>
              <w:jc w:val="right"/>
              <w:rPr>
                <w:color w:val="000000"/>
                <w:sz w:val="22"/>
                <w:szCs w:val="22"/>
              </w:rPr>
            </w:pPr>
          </w:p>
        </w:tc>
        <w:tc>
          <w:tcPr>
            <w:tcW w:w="45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A6F4B3C" w14:textId="77777777" w:rsidR="005507F4" w:rsidRDefault="002D0F4E">
            <w:pPr>
              <w:jc w:val="right"/>
              <w:rPr>
                <w:color w:val="000000"/>
                <w:sz w:val="22"/>
                <w:szCs w:val="22"/>
              </w:rPr>
            </w:pPr>
            <w:r>
              <w:rPr>
                <w:rFonts w:ascii="Calibri" w:eastAsia="Calibri" w:hAnsi="Calibri" w:cs="Calibri"/>
                <w:b/>
                <w:bCs/>
                <w:color w:val="000000"/>
                <w:sz w:val="22"/>
                <w:szCs w:val="22"/>
              </w:rPr>
              <w:t>Total Baccalaureate Degree Credit Hours</w:t>
            </w:r>
          </w:p>
        </w:tc>
        <w:tc>
          <w:tcPr>
            <w:tcW w:w="135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AA5E854" w14:textId="77777777" w:rsidR="005507F4" w:rsidRDefault="002D0F4E">
            <w:pPr>
              <w:jc w:val="center"/>
              <w:rPr>
                <w:color w:val="000000"/>
                <w:sz w:val="22"/>
                <w:szCs w:val="22"/>
              </w:rPr>
            </w:pPr>
            <w:r>
              <w:rPr>
                <w:rFonts w:ascii="Calibri" w:eastAsia="Calibri" w:hAnsi="Calibri" w:cs="Calibri"/>
                <w:b/>
                <w:bCs/>
                <w:color w:val="000000"/>
                <w:sz w:val="22"/>
                <w:szCs w:val="22"/>
              </w:rPr>
              <w:t>120</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79CECCCF" w14:textId="77777777" w:rsidR="005507F4" w:rsidRDefault="005507F4">
            <w:pPr>
              <w:jc w:val="center"/>
              <w:rPr>
                <w:color w:val="000000"/>
                <w:sz w:val="22"/>
                <w:szCs w:val="22"/>
              </w:rPr>
            </w:pPr>
          </w:p>
        </w:tc>
        <w:tc>
          <w:tcPr>
            <w:tcW w:w="1075" w:type="dxa"/>
            <w:tcBorders>
              <w:top w:val="single" w:sz="4" w:space="0" w:color="000000"/>
              <w:left w:val="single" w:sz="4" w:space="0" w:color="000000"/>
            </w:tcBorders>
            <w:tcMar>
              <w:top w:w="8" w:type="dxa"/>
              <w:left w:w="108" w:type="dxa"/>
              <w:bottom w:w="8" w:type="dxa"/>
              <w:right w:w="108" w:type="dxa"/>
            </w:tcMar>
            <w:vAlign w:val="center"/>
          </w:tcPr>
          <w:p w14:paraId="0D94096E" w14:textId="77777777" w:rsidR="005507F4" w:rsidRDefault="005507F4">
            <w:pPr>
              <w:jc w:val="center"/>
              <w:rPr>
                <w:color w:val="000000"/>
                <w:sz w:val="22"/>
                <w:szCs w:val="22"/>
              </w:rPr>
            </w:pPr>
          </w:p>
        </w:tc>
      </w:tr>
    </w:tbl>
    <w:p w14:paraId="72A3549A" w14:textId="77777777" w:rsidR="005507F4" w:rsidRDefault="005507F4">
      <w:pPr>
        <w:spacing w:after="160" w:line="259" w:lineRule="auto"/>
        <w:jc w:val="right"/>
        <w:rPr>
          <w:sz w:val="22"/>
          <w:szCs w:val="22"/>
        </w:rPr>
      </w:pPr>
    </w:p>
    <w:p w14:paraId="7EF1839E" w14:textId="77777777" w:rsidR="005507F4" w:rsidRDefault="002D0F4E">
      <w:pPr>
        <w:spacing w:after="160" w:line="259" w:lineRule="auto"/>
        <w:jc w:val="right"/>
        <w:rPr>
          <w:sz w:val="22"/>
          <w:szCs w:val="22"/>
        </w:rPr>
      </w:pPr>
      <w:r>
        <w:rPr>
          <w:rFonts w:ascii="Calibri" w:eastAsia="Calibri" w:hAnsi="Calibri" w:cs="Calibri"/>
          <w:sz w:val="22"/>
          <w:szCs w:val="22"/>
        </w:rPr>
        <w:t xml:space="preserve">Updated June 2021 </w:t>
      </w:r>
    </w:p>
    <w:sectPr w:rsidR="005507F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F4"/>
    <w:rsid w:val="002D0F4E"/>
    <w:rsid w:val="005507F4"/>
    <w:rsid w:val="00F3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E916"/>
  <w15:docId w15:val="{763F9771-B2B9-46BF-96F3-D1DC173A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ku.edu/academics/cob/CenterforStudentExcellence/advising/AdvisingAppointment.html" TargetMode="External"/><Relationship Id="rId3" Type="http://schemas.openxmlformats.org/officeDocument/2006/relationships/customXml" Target="../customXml/item3.xml"/><Relationship Id="rId7"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4CD12-8BB8-491C-A62C-848DB50F6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44AB2-16AB-4223-8300-5FBF224385FA}">
  <ds:schemaRefs>
    <ds:schemaRef ds:uri="http://schemas.microsoft.com/office/2006/documentManagement/types"/>
    <ds:schemaRef ds:uri="2701c9c6-d5aa-4339-a372-6f2edbeadf7c"/>
    <ds:schemaRef ds:uri="http://purl.org/dc/elements/1.1/"/>
    <ds:schemaRef ds:uri="33a2818b-aebd-4f1a-9630-4cd180259d3f"/>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48D4EFC-627E-42A5-BFA7-584CEAB47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2021-09-16T19:21:00Z</dcterms:created>
  <dcterms:modified xsi:type="dcterms:W3CDTF">2021-09-16T19:21:00Z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