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FB89D" w14:textId="77777777" w:rsidR="006B5ED7" w:rsidRDefault="00561B3A">
      <w:pPr>
        <w:pStyle w:val="Heading1"/>
        <w:keepLines/>
        <w:spacing w:before="0" w:after="0" w:line="259" w:lineRule="auto"/>
        <w:jc w:val="center"/>
        <w:rPr>
          <w:sz w:val="36"/>
          <w:szCs w:val="36"/>
        </w:rPr>
      </w:pPr>
      <w:bookmarkStart w:id="0" w:name="_GoBack"/>
      <w:bookmarkEnd w:id="0"/>
      <w:r>
        <w:rPr>
          <w:rFonts w:ascii="Calibri" w:eastAsia="Calibri" w:hAnsi="Calibri" w:cs="Calibri"/>
          <w:caps/>
          <w:sz w:val="36"/>
          <w:szCs w:val="36"/>
        </w:rPr>
        <w:t>transfer pathway guide</w:t>
      </w:r>
    </w:p>
    <w:p w14:paraId="287A1DD4" w14:textId="77777777" w:rsidR="006B5ED7" w:rsidRDefault="00561B3A">
      <w:pPr>
        <w:pStyle w:val="Heading1"/>
        <w:keepLines/>
        <w:spacing w:before="0" w:after="0" w:line="259" w:lineRule="auto"/>
        <w:jc w:val="center"/>
        <w:rPr>
          <w:sz w:val="36"/>
          <w:szCs w:val="36"/>
        </w:rPr>
      </w:pPr>
      <w:r>
        <w:rPr>
          <w:rFonts w:ascii="Calibri" w:eastAsia="Calibri" w:hAnsi="Calibri" w:cs="Calibri"/>
          <w:caps/>
          <w:sz w:val="36"/>
          <w:szCs w:val="36"/>
        </w:rPr>
        <w:t>2021-2022</w:t>
      </w:r>
    </w:p>
    <w:p w14:paraId="6FD709BB" w14:textId="77777777" w:rsidR="006B5ED7" w:rsidRDefault="006B5ED7">
      <w:pPr>
        <w:jc w:val="center"/>
        <w:rPr>
          <w:sz w:val="22"/>
          <w:szCs w:val="22"/>
        </w:rPr>
      </w:pPr>
    </w:p>
    <w:p w14:paraId="279D4239" w14:textId="77777777" w:rsidR="006B5ED7" w:rsidRDefault="00561B3A">
      <w:pPr>
        <w:jc w:val="center"/>
        <w:rPr>
          <w:sz w:val="28"/>
          <w:szCs w:val="28"/>
        </w:rPr>
      </w:pPr>
      <w:r>
        <w:rPr>
          <w:rFonts w:ascii="Calibri" w:eastAsia="Calibri" w:hAnsi="Calibri" w:cs="Calibri"/>
          <w:sz w:val="28"/>
          <w:szCs w:val="28"/>
        </w:rPr>
        <w:t xml:space="preserve">Associate of Science in Business Administration at Sinclair College to a </w:t>
      </w:r>
    </w:p>
    <w:p w14:paraId="57023EC6" w14:textId="77777777" w:rsidR="006B5ED7" w:rsidRDefault="00561B3A">
      <w:pPr>
        <w:jc w:val="center"/>
        <w:rPr>
          <w:sz w:val="28"/>
          <w:szCs w:val="28"/>
        </w:rPr>
      </w:pPr>
      <w:r>
        <w:rPr>
          <w:rFonts w:ascii="Calibri" w:eastAsia="Calibri" w:hAnsi="Calibri" w:cs="Calibri"/>
          <w:sz w:val="28"/>
          <w:szCs w:val="28"/>
        </w:rPr>
        <w:t>Bachelor of Science in Business Administration – Finance</w:t>
      </w:r>
    </w:p>
    <w:p w14:paraId="0C2F295E" w14:textId="77777777" w:rsidR="006B5ED7" w:rsidRDefault="00561B3A">
      <w:pPr>
        <w:jc w:val="center"/>
        <w:rPr>
          <w:sz w:val="28"/>
          <w:szCs w:val="28"/>
        </w:rPr>
      </w:pPr>
      <w:r>
        <w:rPr>
          <w:rFonts w:ascii="Calibri" w:eastAsia="Calibri" w:hAnsi="Calibri" w:cs="Calibri"/>
          <w:sz w:val="28"/>
          <w:szCs w:val="28"/>
        </w:rPr>
        <w:t xml:space="preserve"> </w:t>
      </w:r>
      <w:proofErr w:type="gramStart"/>
      <w:r>
        <w:rPr>
          <w:rFonts w:ascii="Calibri" w:eastAsia="Calibri" w:hAnsi="Calibri" w:cs="Calibri"/>
          <w:sz w:val="28"/>
          <w:szCs w:val="28"/>
        </w:rPr>
        <w:t>at</w:t>
      </w:r>
      <w:proofErr w:type="gramEnd"/>
      <w:r>
        <w:rPr>
          <w:rFonts w:ascii="Calibri" w:eastAsia="Calibri" w:hAnsi="Calibri" w:cs="Calibri"/>
          <w:sz w:val="28"/>
          <w:szCs w:val="28"/>
        </w:rPr>
        <w:t xml:space="preserve"> Northern Kentucky University</w:t>
      </w:r>
    </w:p>
    <w:p w14:paraId="0852C329" w14:textId="77777777" w:rsidR="006B5ED7" w:rsidRDefault="006B5ED7">
      <w:pPr>
        <w:jc w:val="center"/>
        <w:rPr>
          <w:sz w:val="22"/>
          <w:szCs w:val="22"/>
        </w:rPr>
      </w:pPr>
    </w:p>
    <w:p w14:paraId="6A159E5C" w14:textId="77777777" w:rsidR="006B5ED7" w:rsidRDefault="00561B3A">
      <w:pPr>
        <w:pStyle w:val="Heading2"/>
        <w:keepLines/>
        <w:spacing w:before="0" w:after="0" w:line="259" w:lineRule="auto"/>
      </w:pPr>
      <w:r>
        <w:rPr>
          <w:rFonts w:ascii="Calibri" w:eastAsia="Calibri" w:hAnsi="Calibri" w:cs="Calibri"/>
          <w:i/>
          <w:sz w:val="24"/>
          <w:szCs w:val="24"/>
        </w:rPr>
        <w:t>Overview</w:t>
      </w:r>
    </w:p>
    <w:p w14:paraId="5A691E8A" w14:textId="77777777" w:rsidR="006B5ED7" w:rsidRDefault="00561B3A">
      <w:pPr>
        <w:rPr>
          <w:sz w:val="22"/>
          <w:szCs w:val="22"/>
        </w:rPr>
      </w:pPr>
      <w:r>
        <w:rPr>
          <w:rFonts w:ascii="Calibri" w:eastAsia="Calibri" w:hAnsi="Calibri" w:cs="Calibri"/>
          <w:sz w:val="22"/>
          <w:szCs w:val="22"/>
        </w:rPr>
        <w:t>Com</w:t>
      </w:r>
      <w:r>
        <w:rPr>
          <w:rFonts w:ascii="Calibri" w:eastAsia="Calibri" w:hAnsi="Calibri" w:cs="Calibri"/>
          <w:spacing w:val="1"/>
          <w:sz w:val="22"/>
          <w:szCs w:val="22"/>
        </w:rPr>
        <w:t>p</w:t>
      </w:r>
      <w:r>
        <w:rPr>
          <w:rFonts w:ascii="Calibri" w:eastAsia="Calibri" w:hAnsi="Calibri" w:cs="Calibri"/>
          <w:sz w:val="22"/>
          <w:szCs w:val="22"/>
        </w:rPr>
        <w:t>le</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z w:val="22"/>
          <w:szCs w:val="22"/>
        </w:rPr>
        <w:t>on</w:t>
      </w:r>
      <w:r>
        <w:rPr>
          <w:rFonts w:ascii="Calibri" w:eastAsia="Calibri" w:hAnsi="Calibri" w:cs="Calibri"/>
          <w:spacing w:val="-4"/>
          <w:sz w:val="22"/>
          <w:szCs w:val="22"/>
        </w:rPr>
        <w:t xml:space="preserve"> </w:t>
      </w:r>
      <w:r>
        <w:rPr>
          <w:rFonts w:ascii="Calibri" w:eastAsia="Calibri" w:hAnsi="Calibri" w:cs="Calibri"/>
          <w:sz w:val="22"/>
          <w:szCs w:val="22"/>
        </w:rPr>
        <w:t>of</w:t>
      </w:r>
      <w:r>
        <w:rPr>
          <w:rFonts w:ascii="Calibri" w:eastAsia="Calibri" w:hAnsi="Calibri" w:cs="Calibri"/>
          <w:spacing w:val="-4"/>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he</w:t>
      </w:r>
      <w:r>
        <w:rPr>
          <w:rFonts w:ascii="Calibri" w:eastAsia="Calibri" w:hAnsi="Calibri" w:cs="Calibri"/>
          <w:spacing w:val="-3"/>
          <w:sz w:val="22"/>
          <w:szCs w:val="22"/>
        </w:rPr>
        <w:t xml:space="preserve"> </w:t>
      </w:r>
      <w:r>
        <w:rPr>
          <w:rFonts w:ascii="Calibri" w:eastAsia="Calibri" w:hAnsi="Calibri" w:cs="Calibri"/>
          <w:sz w:val="22"/>
          <w:szCs w:val="22"/>
        </w:rPr>
        <w:t>follo</w:t>
      </w:r>
      <w:r>
        <w:rPr>
          <w:rFonts w:ascii="Calibri" w:eastAsia="Calibri" w:hAnsi="Calibri" w:cs="Calibri"/>
          <w:spacing w:val="-5"/>
          <w:sz w:val="22"/>
          <w:szCs w:val="22"/>
        </w:rPr>
        <w:t>w</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pacing w:val="-1"/>
          <w:sz w:val="22"/>
          <w:szCs w:val="22"/>
        </w:rPr>
        <w:t>c</w:t>
      </w:r>
      <w:r>
        <w:rPr>
          <w:rFonts w:ascii="Calibri" w:eastAsia="Calibri" w:hAnsi="Calibri" w:cs="Calibri"/>
          <w:sz w:val="22"/>
          <w:szCs w:val="22"/>
        </w:rPr>
        <w:t>urric</w:t>
      </w:r>
      <w:r>
        <w:rPr>
          <w:rFonts w:ascii="Calibri" w:eastAsia="Calibri" w:hAnsi="Calibri" w:cs="Calibri"/>
          <w:spacing w:val="-2"/>
          <w:sz w:val="22"/>
          <w:szCs w:val="22"/>
        </w:rPr>
        <w:t>u</w:t>
      </w:r>
      <w:r>
        <w:rPr>
          <w:rFonts w:ascii="Calibri" w:eastAsia="Calibri" w:hAnsi="Calibri" w:cs="Calibri"/>
          <w:sz w:val="22"/>
          <w:szCs w:val="22"/>
        </w:rPr>
        <w:t>l</w:t>
      </w:r>
      <w:r>
        <w:rPr>
          <w:rFonts w:ascii="Calibri" w:eastAsia="Calibri" w:hAnsi="Calibri" w:cs="Calibri"/>
          <w:spacing w:val="1"/>
          <w:sz w:val="22"/>
          <w:szCs w:val="22"/>
        </w:rPr>
        <w:t>u</w:t>
      </w:r>
      <w:r>
        <w:rPr>
          <w:rFonts w:ascii="Calibri" w:eastAsia="Calibri" w:hAnsi="Calibri" w:cs="Calibri"/>
          <w:sz w:val="22"/>
          <w:szCs w:val="22"/>
        </w:rPr>
        <w:t>m</w:t>
      </w:r>
      <w:r>
        <w:rPr>
          <w:rFonts w:ascii="Calibri" w:eastAsia="Calibri" w:hAnsi="Calibri" w:cs="Calibri"/>
          <w:spacing w:val="-2"/>
          <w:sz w:val="22"/>
          <w:szCs w:val="22"/>
        </w:rPr>
        <w:t xml:space="preserve"> w</w:t>
      </w:r>
      <w:r>
        <w:rPr>
          <w:rFonts w:ascii="Calibri" w:eastAsia="Calibri" w:hAnsi="Calibri" w:cs="Calibri"/>
          <w:sz w:val="22"/>
          <w:szCs w:val="22"/>
        </w:rPr>
        <w:t>ill</w:t>
      </w:r>
      <w:r>
        <w:rPr>
          <w:rFonts w:ascii="Calibri" w:eastAsia="Calibri" w:hAnsi="Calibri" w:cs="Calibri"/>
          <w:spacing w:val="-4"/>
          <w:sz w:val="22"/>
          <w:szCs w:val="22"/>
        </w:rPr>
        <w:t xml:space="preserve"> </w:t>
      </w:r>
      <w:r>
        <w:rPr>
          <w:rFonts w:ascii="Calibri" w:eastAsia="Calibri" w:hAnsi="Calibri" w:cs="Calibri"/>
          <w:sz w:val="22"/>
          <w:szCs w:val="22"/>
        </w:rPr>
        <w:t>satis</w:t>
      </w:r>
      <w:r>
        <w:rPr>
          <w:rFonts w:ascii="Calibri" w:eastAsia="Calibri" w:hAnsi="Calibri" w:cs="Calibri"/>
          <w:spacing w:val="-2"/>
          <w:sz w:val="22"/>
          <w:szCs w:val="22"/>
        </w:rPr>
        <w:t>f</w:t>
      </w:r>
      <w:r>
        <w:rPr>
          <w:rFonts w:ascii="Calibri" w:eastAsia="Calibri" w:hAnsi="Calibri" w:cs="Calibri"/>
          <w:sz w:val="22"/>
          <w:szCs w:val="22"/>
        </w:rPr>
        <w:t>y</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he</w:t>
      </w:r>
      <w:r>
        <w:rPr>
          <w:rFonts w:ascii="Calibri" w:eastAsia="Calibri" w:hAnsi="Calibri" w:cs="Calibri"/>
          <w:spacing w:val="-4"/>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quir</w:t>
      </w:r>
      <w:r>
        <w:rPr>
          <w:rFonts w:ascii="Calibri" w:eastAsia="Calibri" w:hAnsi="Calibri" w:cs="Calibri"/>
          <w:spacing w:val="-2"/>
          <w:sz w:val="22"/>
          <w:szCs w:val="22"/>
        </w:rPr>
        <w:t>e</w:t>
      </w:r>
      <w:r>
        <w:rPr>
          <w:rFonts w:ascii="Calibri" w:eastAsia="Calibri" w:hAnsi="Calibri" w:cs="Calibri"/>
          <w:sz w:val="22"/>
          <w:szCs w:val="22"/>
        </w:rPr>
        <w:t>ments</w:t>
      </w:r>
      <w:r>
        <w:rPr>
          <w:rFonts w:ascii="Calibri" w:eastAsia="Calibri" w:hAnsi="Calibri" w:cs="Calibri"/>
          <w:spacing w:val="-2"/>
          <w:sz w:val="22"/>
          <w:szCs w:val="22"/>
        </w:rPr>
        <w:t xml:space="preserve"> f</w:t>
      </w:r>
      <w:r>
        <w:rPr>
          <w:rFonts w:ascii="Calibri" w:eastAsia="Calibri" w:hAnsi="Calibri" w:cs="Calibri"/>
          <w:sz w:val="22"/>
          <w:szCs w:val="22"/>
        </w:rPr>
        <w:t>or</w:t>
      </w:r>
      <w:r>
        <w:rPr>
          <w:rFonts w:ascii="Calibri" w:eastAsia="Calibri" w:hAnsi="Calibri" w:cs="Calibri"/>
          <w:spacing w:val="-4"/>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he</w:t>
      </w:r>
      <w:r>
        <w:rPr>
          <w:rFonts w:ascii="Calibri" w:eastAsia="Calibri" w:hAnsi="Calibri" w:cs="Calibri"/>
          <w:spacing w:val="5"/>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sso</w:t>
      </w:r>
      <w:r>
        <w:rPr>
          <w:rFonts w:ascii="Calibri" w:eastAsia="Calibri" w:hAnsi="Calibri" w:cs="Calibri"/>
          <w:spacing w:val="-3"/>
          <w:sz w:val="22"/>
          <w:szCs w:val="22"/>
        </w:rPr>
        <w:t>c</w:t>
      </w:r>
      <w:r>
        <w:rPr>
          <w:rFonts w:ascii="Calibri" w:eastAsia="Calibri" w:hAnsi="Calibri" w:cs="Calibri"/>
          <w:sz w:val="22"/>
          <w:szCs w:val="22"/>
        </w:rPr>
        <w:t>i</w:t>
      </w:r>
      <w:r>
        <w:rPr>
          <w:rFonts w:ascii="Calibri" w:eastAsia="Calibri" w:hAnsi="Calibri" w:cs="Calibri"/>
          <w:spacing w:val="-1"/>
          <w:sz w:val="22"/>
          <w:szCs w:val="22"/>
        </w:rPr>
        <w:t>a</w:t>
      </w:r>
      <w:r>
        <w:rPr>
          <w:rFonts w:ascii="Calibri" w:eastAsia="Calibri" w:hAnsi="Calibri" w:cs="Calibri"/>
          <w:sz w:val="22"/>
          <w:szCs w:val="22"/>
        </w:rPr>
        <w:t>te</w:t>
      </w:r>
      <w:r>
        <w:rPr>
          <w:rFonts w:ascii="Calibri" w:eastAsia="Calibri" w:hAnsi="Calibri" w:cs="Calibri"/>
          <w:spacing w:val="-3"/>
          <w:sz w:val="22"/>
          <w:szCs w:val="22"/>
        </w:rPr>
        <w:t xml:space="preserve"> </w:t>
      </w:r>
      <w:r>
        <w:rPr>
          <w:rFonts w:ascii="Calibri" w:eastAsia="Calibri" w:hAnsi="Calibri" w:cs="Calibri"/>
          <w:sz w:val="22"/>
          <w:szCs w:val="22"/>
        </w:rPr>
        <w:t>of Science (AS) in Business Administration deg</w:t>
      </w:r>
      <w:r>
        <w:rPr>
          <w:rFonts w:ascii="Calibri" w:eastAsia="Calibri" w:hAnsi="Calibri" w:cs="Calibri"/>
          <w:spacing w:val="-2"/>
          <w:sz w:val="22"/>
          <w:szCs w:val="22"/>
        </w:rPr>
        <w:t>r</w:t>
      </w:r>
      <w:r>
        <w:rPr>
          <w:rFonts w:ascii="Calibri" w:eastAsia="Calibri" w:hAnsi="Calibri" w:cs="Calibri"/>
          <w:sz w:val="22"/>
          <w:szCs w:val="22"/>
        </w:rPr>
        <w:t>ee</w:t>
      </w:r>
      <w:r>
        <w:rPr>
          <w:rFonts w:ascii="Calibri" w:eastAsia="Calibri" w:hAnsi="Calibri" w:cs="Calibri"/>
          <w:spacing w:val="-4"/>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6"/>
          <w:sz w:val="22"/>
          <w:szCs w:val="22"/>
        </w:rPr>
        <w:t xml:space="preserve"> Sinclair College </w:t>
      </w:r>
      <w:r>
        <w:rPr>
          <w:rFonts w:ascii="Calibri" w:eastAsia="Calibri" w:hAnsi="Calibri" w:cs="Calibri"/>
          <w:sz w:val="22"/>
          <w:szCs w:val="22"/>
        </w:rPr>
        <w:t>and</w:t>
      </w:r>
      <w:r>
        <w:rPr>
          <w:rFonts w:ascii="Calibri" w:eastAsia="Calibri" w:hAnsi="Calibri" w:cs="Calibri"/>
          <w:spacing w:val="-5"/>
          <w:sz w:val="22"/>
          <w:szCs w:val="22"/>
        </w:rPr>
        <w:t xml:space="preserve"> </w:t>
      </w:r>
      <w:r>
        <w:rPr>
          <w:rFonts w:ascii="Calibri" w:eastAsia="Calibri" w:hAnsi="Calibri" w:cs="Calibri"/>
          <w:sz w:val="22"/>
          <w:szCs w:val="22"/>
        </w:rPr>
        <w:t>le</w:t>
      </w:r>
      <w:r>
        <w:rPr>
          <w:rFonts w:ascii="Calibri" w:eastAsia="Calibri" w:hAnsi="Calibri" w:cs="Calibri"/>
          <w:spacing w:val="-2"/>
          <w:sz w:val="22"/>
          <w:szCs w:val="22"/>
        </w:rPr>
        <w:t>a</w:t>
      </w:r>
      <w:r>
        <w:rPr>
          <w:rFonts w:ascii="Calibri" w:eastAsia="Calibri" w:hAnsi="Calibri" w:cs="Calibri"/>
          <w:sz w:val="22"/>
          <w:szCs w:val="22"/>
        </w:rPr>
        <w:t>ds</w:t>
      </w:r>
      <w:r>
        <w:rPr>
          <w:rFonts w:ascii="Calibri" w:eastAsia="Calibri" w:hAnsi="Calibri" w:cs="Calibri"/>
          <w:spacing w:val="-7"/>
          <w:sz w:val="22"/>
          <w:szCs w:val="22"/>
        </w:rPr>
        <w:t xml:space="preserve"> </w:t>
      </w:r>
      <w:r>
        <w:rPr>
          <w:rFonts w:ascii="Calibri" w:eastAsia="Calibri" w:hAnsi="Calibri" w:cs="Calibri"/>
          <w:sz w:val="22"/>
          <w:szCs w:val="22"/>
        </w:rPr>
        <w:t>to the</w:t>
      </w:r>
      <w:r>
        <w:rPr>
          <w:rFonts w:ascii="Calibri" w:eastAsia="Calibri" w:hAnsi="Calibri" w:cs="Calibri"/>
          <w:spacing w:val="-5"/>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a</w:t>
      </w:r>
      <w:r>
        <w:rPr>
          <w:rFonts w:ascii="Calibri" w:eastAsia="Calibri" w:hAnsi="Calibri" w:cs="Calibri"/>
          <w:sz w:val="22"/>
          <w:szCs w:val="22"/>
        </w:rPr>
        <w:t>ch</w:t>
      </w:r>
      <w:r>
        <w:rPr>
          <w:rFonts w:ascii="Calibri" w:eastAsia="Calibri" w:hAnsi="Calibri" w:cs="Calibri"/>
          <w:spacing w:val="-1"/>
          <w:sz w:val="22"/>
          <w:szCs w:val="22"/>
        </w:rPr>
        <w:t>e</w:t>
      </w:r>
      <w:r>
        <w:rPr>
          <w:rFonts w:ascii="Calibri" w:eastAsia="Calibri" w:hAnsi="Calibri" w:cs="Calibri"/>
          <w:sz w:val="22"/>
          <w:szCs w:val="22"/>
        </w:rPr>
        <w:t>lor</w:t>
      </w:r>
      <w:r>
        <w:rPr>
          <w:rFonts w:ascii="Calibri" w:eastAsia="Calibri" w:hAnsi="Calibri" w:cs="Calibri"/>
          <w:spacing w:val="-5"/>
          <w:sz w:val="22"/>
          <w:szCs w:val="22"/>
        </w:rPr>
        <w:t xml:space="preserve"> </w:t>
      </w:r>
      <w:r>
        <w:rPr>
          <w:rFonts w:ascii="Calibri" w:eastAsia="Calibri" w:hAnsi="Calibri" w:cs="Calibri"/>
          <w:sz w:val="22"/>
          <w:szCs w:val="22"/>
        </w:rPr>
        <w:t>of</w:t>
      </w:r>
      <w:r>
        <w:rPr>
          <w:rFonts w:ascii="Calibri" w:eastAsia="Calibri" w:hAnsi="Calibri" w:cs="Calibri"/>
          <w:spacing w:val="-4"/>
          <w:sz w:val="22"/>
          <w:szCs w:val="22"/>
        </w:rPr>
        <w:t xml:space="preserve"> Science in Business Administration (BSBA) – Finance </w:t>
      </w:r>
      <w:r>
        <w:rPr>
          <w:rFonts w:ascii="Calibri" w:eastAsia="Calibri" w:hAnsi="Calibri" w:cs="Calibri"/>
          <w:spacing w:val="-2"/>
          <w:sz w:val="22"/>
          <w:szCs w:val="22"/>
        </w:rPr>
        <w:t>d</w:t>
      </w:r>
      <w:r>
        <w:rPr>
          <w:rFonts w:ascii="Calibri" w:eastAsia="Calibri" w:hAnsi="Calibri" w:cs="Calibri"/>
          <w:sz w:val="22"/>
          <w:szCs w:val="22"/>
        </w:rPr>
        <w:t>egr</w:t>
      </w:r>
      <w:r>
        <w:rPr>
          <w:rFonts w:ascii="Calibri" w:eastAsia="Calibri" w:hAnsi="Calibri" w:cs="Calibri"/>
          <w:spacing w:val="1"/>
          <w:sz w:val="22"/>
          <w:szCs w:val="22"/>
        </w:rPr>
        <w:t>e</w:t>
      </w:r>
      <w:r>
        <w:rPr>
          <w:rFonts w:ascii="Calibri" w:eastAsia="Calibri" w:hAnsi="Calibri" w:cs="Calibri"/>
          <w:sz w:val="22"/>
          <w:szCs w:val="22"/>
        </w:rPr>
        <w:t>e</w:t>
      </w:r>
      <w:r>
        <w:rPr>
          <w:rFonts w:ascii="Calibri" w:eastAsia="Calibri" w:hAnsi="Calibri" w:cs="Calibri"/>
          <w:spacing w:val="-3"/>
          <w:sz w:val="22"/>
          <w:szCs w:val="22"/>
        </w:rPr>
        <w:t xml:space="preserve"> a</w:t>
      </w:r>
      <w:r>
        <w:rPr>
          <w:rFonts w:ascii="Calibri" w:eastAsia="Calibri" w:hAnsi="Calibri" w:cs="Calibri"/>
          <w:sz w:val="22"/>
          <w:szCs w:val="22"/>
        </w:rPr>
        <w:t>t</w:t>
      </w:r>
      <w:r>
        <w:rPr>
          <w:rFonts w:ascii="Calibri" w:eastAsia="Calibri" w:hAnsi="Calibri" w:cs="Calibri"/>
          <w:spacing w:val="-5"/>
          <w:sz w:val="22"/>
          <w:szCs w:val="22"/>
        </w:rPr>
        <w:t xml:space="preserve"> </w:t>
      </w:r>
      <w:r>
        <w:rPr>
          <w:rFonts w:ascii="Calibri" w:eastAsia="Calibri" w:hAnsi="Calibri" w:cs="Calibri"/>
          <w:sz w:val="22"/>
          <w:szCs w:val="22"/>
        </w:rPr>
        <w:t>No</w:t>
      </w:r>
      <w:r>
        <w:rPr>
          <w:rFonts w:ascii="Calibri" w:eastAsia="Calibri" w:hAnsi="Calibri" w:cs="Calibri"/>
          <w:spacing w:val="-3"/>
          <w:sz w:val="22"/>
          <w:szCs w:val="22"/>
        </w:rPr>
        <w:t>r</w:t>
      </w:r>
      <w:r>
        <w:rPr>
          <w:rFonts w:ascii="Calibri" w:eastAsia="Calibri" w:hAnsi="Calibri" w:cs="Calibri"/>
          <w:sz w:val="22"/>
          <w:szCs w:val="22"/>
        </w:rPr>
        <w:t>the</w:t>
      </w:r>
      <w:r>
        <w:rPr>
          <w:rFonts w:ascii="Calibri" w:eastAsia="Calibri" w:hAnsi="Calibri" w:cs="Calibri"/>
          <w:spacing w:val="-2"/>
          <w:sz w:val="22"/>
          <w:szCs w:val="22"/>
        </w:rPr>
        <w:t>r</w:t>
      </w:r>
      <w:r>
        <w:rPr>
          <w:rFonts w:ascii="Calibri" w:eastAsia="Calibri" w:hAnsi="Calibri" w:cs="Calibri"/>
          <w:sz w:val="22"/>
          <w:szCs w:val="22"/>
        </w:rPr>
        <w:t>n Ke</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u</w:t>
      </w:r>
      <w:r>
        <w:rPr>
          <w:rFonts w:ascii="Calibri" w:eastAsia="Calibri" w:hAnsi="Calibri" w:cs="Calibri"/>
          <w:spacing w:val="-1"/>
          <w:sz w:val="22"/>
          <w:szCs w:val="22"/>
        </w:rPr>
        <w:t>c</w:t>
      </w:r>
      <w:r>
        <w:rPr>
          <w:rFonts w:ascii="Calibri" w:eastAsia="Calibri" w:hAnsi="Calibri" w:cs="Calibri"/>
          <w:spacing w:val="-2"/>
          <w:sz w:val="22"/>
          <w:szCs w:val="22"/>
        </w:rPr>
        <w:t>k</w:t>
      </w:r>
      <w:r>
        <w:rPr>
          <w:rFonts w:ascii="Calibri" w:eastAsia="Calibri" w:hAnsi="Calibri" w:cs="Calibri"/>
          <w:sz w:val="22"/>
          <w:szCs w:val="22"/>
        </w:rPr>
        <w:t>y</w:t>
      </w:r>
      <w:r>
        <w:rPr>
          <w:rFonts w:ascii="Calibri" w:eastAsia="Calibri" w:hAnsi="Calibri" w:cs="Calibri"/>
          <w:spacing w:val="-17"/>
          <w:sz w:val="22"/>
          <w:szCs w:val="22"/>
        </w:rPr>
        <w:t xml:space="preserve"> </w:t>
      </w:r>
      <w:r>
        <w:rPr>
          <w:rFonts w:ascii="Calibri" w:eastAsia="Calibri" w:hAnsi="Calibri" w:cs="Calibri"/>
          <w:sz w:val="22"/>
          <w:szCs w:val="22"/>
        </w:rPr>
        <w:t>Universi</w:t>
      </w:r>
      <w:r>
        <w:rPr>
          <w:rFonts w:ascii="Calibri" w:eastAsia="Calibri" w:hAnsi="Calibri" w:cs="Calibri"/>
          <w:spacing w:val="1"/>
          <w:sz w:val="22"/>
          <w:szCs w:val="22"/>
        </w:rPr>
        <w:t>t</w:t>
      </w:r>
      <w:r>
        <w:rPr>
          <w:rFonts w:ascii="Calibri" w:eastAsia="Calibri" w:hAnsi="Calibri" w:cs="Calibri"/>
          <w:sz w:val="22"/>
          <w:szCs w:val="22"/>
        </w:rPr>
        <w:t>y (NKU).</w:t>
      </w:r>
    </w:p>
    <w:p w14:paraId="0DC57C49" w14:textId="77777777" w:rsidR="006B5ED7" w:rsidRDefault="006B5ED7">
      <w:pPr>
        <w:rPr>
          <w:sz w:val="22"/>
          <w:szCs w:val="22"/>
        </w:rPr>
      </w:pPr>
    </w:p>
    <w:p w14:paraId="6C3DC26D" w14:textId="77777777" w:rsidR="006B5ED7" w:rsidRDefault="00561B3A">
      <w:pPr>
        <w:pStyle w:val="Heading2"/>
        <w:keepLines/>
        <w:spacing w:before="40" w:after="0" w:line="259" w:lineRule="auto"/>
      </w:pPr>
      <w:r>
        <w:rPr>
          <w:rFonts w:ascii="Calibri" w:eastAsia="Calibri" w:hAnsi="Calibri" w:cs="Calibri"/>
          <w:i/>
          <w:sz w:val="24"/>
          <w:szCs w:val="24"/>
        </w:rPr>
        <w:t>Degree Requirements for Sinclair College</w:t>
      </w:r>
    </w:p>
    <w:p w14:paraId="1858BB7F" w14:textId="77777777" w:rsidR="006B5ED7" w:rsidRDefault="00561B3A">
      <w:pPr>
        <w:rPr>
          <w:sz w:val="22"/>
          <w:szCs w:val="22"/>
        </w:rPr>
      </w:pPr>
      <w:r>
        <w:rPr>
          <w:rFonts w:ascii="Calibri" w:eastAsia="Calibri" w:hAnsi="Calibri" w:cs="Calibri"/>
          <w:sz w:val="22"/>
          <w:szCs w:val="22"/>
        </w:rPr>
        <w:t>To earn a degree at Sinclair College, a student must complete a minimum of 60 credit hours, attain a minimum cumulative GPA of 2.0, and earn a minimum of 20 credit hours at Sinclair College.</w:t>
      </w:r>
    </w:p>
    <w:p w14:paraId="1F1DC032" w14:textId="77777777" w:rsidR="006B5ED7" w:rsidRDefault="006B5ED7">
      <w:pPr>
        <w:rPr>
          <w:sz w:val="22"/>
          <w:szCs w:val="22"/>
        </w:rPr>
      </w:pPr>
    </w:p>
    <w:p w14:paraId="5362F576" w14:textId="77777777" w:rsidR="006B5ED7" w:rsidRDefault="00561B3A">
      <w:pPr>
        <w:pStyle w:val="Heading2"/>
        <w:keepLines/>
        <w:spacing w:before="40" w:after="0" w:line="259" w:lineRule="auto"/>
      </w:pPr>
      <w:r>
        <w:rPr>
          <w:rFonts w:ascii="Calibri" w:eastAsia="Calibri" w:hAnsi="Calibri" w:cs="Calibri"/>
          <w:i/>
          <w:sz w:val="24"/>
          <w:szCs w:val="24"/>
        </w:rPr>
        <w:t>Admission Requirements for NKU</w:t>
      </w:r>
    </w:p>
    <w:p w14:paraId="166F8BA8" w14:textId="77777777" w:rsidR="006B5ED7" w:rsidRDefault="00561B3A">
      <w:pPr>
        <w:rPr>
          <w:sz w:val="22"/>
          <w:szCs w:val="22"/>
        </w:rPr>
      </w:pPr>
      <w:r>
        <w:rPr>
          <w:rFonts w:ascii="Calibri" w:eastAsia="Calibri" w:hAnsi="Calibri" w:cs="Calibri"/>
          <w:sz w:val="22"/>
          <w:szCs w:val="22"/>
        </w:rPr>
        <w:t>The BSBA is a selective admission program. All BSBA students enter as pre-majors (e.g., Accounting Pre-Major) prior to earning full admission to the major.  Students must earn an overall NKU GPA of 2.5 or better or a minimum GPA of 2.5 in the six selective admissions courses (noted below) to earn full admission to the major. Transfer students must complete a minimum of 12 credit hours at NKU (in any combination of courses) and establish a minimum 2.0 NKU GPA before applying for admission to the BSBA major.</w:t>
      </w:r>
    </w:p>
    <w:p w14:paraId="504D7310" w14:textId="77777777" w:rsidR="006B5ED7" w:rsidRDefault="00561B3A">
      <w:pPr>
        <w:rPr>
          <w:sz w:val="22"/>
          <w:szCs w:val="22"/>
        </w:rPr>
      </w:pPr>
      <w:r>
        <w:rPr>
          <w:rFonts w:ascii="Calibri" w:eastAsia="Calibri" w:hAnsi="Calibri" w:cs="Calibri"/>
          <w:sz w:val="22"/>
          <w:szCs w:val="22"/>
        </w:rPr>
        <w:t xml:space="preserve"> </w:t>
      </w:r>
    </w:p>
    <w:p w14:paraId="46440E25" w14:textId="77777777" w:rsidR="006B5ED7" w:rsidRDefault="00561B3A">
      <w:pPr>
        <w:rPr>
          <w:sz w:val="22"/>
          <w:szCs w:val="22"/>
        </w:rPr>
      </w:pPr>
      <w:r>
        <w:rPr>
          <w:rFonts w:ascii="Calibri" w:eastAsia="Calibri" w:hAnsi="Calibri" w:cs="Calibri"/>
          <w:sz w:val="22"/>
          <w:szCs w:val="22"/>
        </w:rPr>
        <w:t>Students transferring to NKU from Sinclair College must earn a minimum grade of C- or better in each of the following transferred courses in order to meet selective admission requirements without having to repeat equivalent courses at NKU: ACC 1210, ACC 1220, LAW 1101, MRK 2101, ECO 2160 and ECO 2180.  Students transferring credit for ACC 200 Principles of Accounting I-Financial (ACC 1210 at Sinclair College) are not required to complete ACC 200L Financial Accounting Lab (1 credit).</w:t>
      </w:r>
    </w:p>
    <w:p w14:paraId="3BDF7968" w14:textId="77777777" w:rsidR="006B5ED7" w:rsidRDefault="006B5ED7">
      <w:pPr>
        <w:rPr>
          <w:sz w:val="22"/>
          <w:szCs w:val="22"/>
        </w:rPr>
      </w:pPr>
    </w:p>
    <w:p w14:paraId="07416E11" w14:textId="77777777" w:rsidR="006B5ED7" w:rsidRDefault="00561B3A">
      <w:pPr>
        <w:pStyle w:val="Heading2"/>
        <w:keepLines/>
        <w:spacing w:before="40" w:after="0" w:line="259" w:lineRule="auto"/>
      </w:pPr>
      <w:r>
        <w:rPr>
          <w:rFonts w:ascii="Calibri" w:eastAsia="Calibri" w:hAnsi="Calibri" w:cs="Calibri"/>
          <w:i/>
          <w:sz w:val="24"/>
          <w:szCs w:val="24"/>
        </w:rPr>
        <w:t>Tuition and Scholarships</w:t>
      </w:r>
    </w:p>
    <w:p w14:paraId="74282923" w14:textId="77777777" w:rsidR="006B5ED7" w:rsidRDefault="00561B3A">
      <w:r>
        <w:rPr>
          <w:rFonts w:ascii="Calibri" w:eastAsia="Calibri" w:hAnsi="Calibri" w:cs="Calibri"/>
          <w:sz w:val="22"/>
          <w:szCs w:val="22"/>
        </w:rPr>
        <w:t xml:space="preserve">For information on tuition and scholarships, please visit </w:t>
      </w:r>
      <w:hyperlink r:id="rId7" w:history="1">
        <w:r>
          <w:rPr>
            <w:rFonts w:ascii="Calibri" w:eastAsia="Calibri" w:hAnsi="Calibri" w:cs="Calibri"/>
            <w:color w:val="0000FF"/>
            <w:sz w:val="22"/>
            <w:szCs w:val="22"/>
            <w:u w:val="single" w:color="0000FF"/>
          </w:rPr>
          <w:t>https://nku.edu/admissions/adult/online.html</w:t>
        </w:r>
      </w:hyperlink>
    </w:p>
    <w:p w14:paraId="43BF0EF0" w14:textId="77777777" w:rsidR="006B5ED7" w:rsidRDefault="006B5ED7">
      <w:pPr>
        <w:pStyle w:val="Heading2"/>
        <w:keepLines/>
        <w:spacing w:before="40" w:after="0" w:line="259" w:lineRule="auto"/>
      </w:pPr>
    </w:p>
    <w:p w14:paraId="13ACE455" w14:textId="77777777" w:rsidR="006B5ED7" w:rsidRDefault="00561B3A">
      <w:pPr>
        <w:pStyle w:val="Heading2"/>
        <w:keepLines/>
        <w:spacing w:before="40" w:after="0" w:line="259" w:lineRule="auto"/>
      </w:pPr>
      <w:r>
        <w:rPr>
          <w:rFonts w:ascii="Calibri" w:eastAsia="Calibri" w:hAnsi="Calibri" w:cs="Calibri"/>
          <w:i/>
          <w:sz w:val="24"/>
          <w:szCs w:val="24"/>
        </w:rPr>
        <w:t>NKU Contacts</w:t>
      </w:r>
    </w:p>
    <w:p w14:paraId="6AC04DDE" w14:textId="77777777" w:rsidR="006B5ED7" w:rsidRDefault="00561B3A">
      <w:pPr>
        <w:rPr>
          <w:sz w:val="22"/>
          <w:szCs w:val="22"/>
        </w:rPr>
      </w:pPr>
      <w:r>
        <w:rPr>
          <w:rFonts w:ascii="Calibri" w:eastAsia="Calibri" w:hAnsi="Calibri" w:cs="Calibri"/>
          <w:sz w:val="22"/>
          <w:szCs w:val="22"/>
        </w:rPr>
        <w:t>Students can schedule a meeting with an advisor from the Haile/US Bank College of Business at</w:t>
      </w:r>
    </w:p>
    <w:p w14:paraId="6E78384E" w14:textId="77777777" w:rsidR="006B5ED7" w:rsidRDefault="000B07A4">
      <w:hyperlink r:id="rId8" w:history="1">
        <w:r w:rsidR="00561B3A">
          <w:rPr>
            <w:rFonts w:ascii="Calibri" w:eastAsia="Calibri" w:hAnsi="Calibri" w:cs="Calibri"/>
            <w:color w:val="0000FF"/>
            <w:sz w:val="22"/>
            <w:szCs w:val="22"/>
            <w:u w:val="single" w:color="0000FF"/>
          </w:rPr>
          <w:t>https://www.nku.edu/academics/cob/CenterforStudentExcellence/advising/AdvisingAppointment.html</w:t>
        </w:r>
      </w:hyperlink>
    </w:p>
    <w:p w14:paraId="1514EF71" w14:textId="77777777" w:rsidR="006B5ED7" w:rsidRDefault="006B5ED7">
      <w:pPr>
        <w:rPr>
          <w:sz w:val="22"/>
          <w:szCs w:val="22"/>
        </w:rPr>
      </w:pPr>
    </w:p>
    <w:p w14:paraId="5F327321" w14:textId="77777777" w:rsidR="006B5ED7" w:rsidRDefault="00561B3A">
      <w:pPr>
        <w:pStyle w:val="Heading2"/>
        <w:keepLines/>
        <w:spacing w:before="40" w:after="0" w:line="259" w:lineRule="auto"/>
      </w:pPr>
      <w:r>
        <w:rPr>
          <w:rFonts w:ascii="Calibri" w:eastAsia="Calibri" w:hAnsi="Calibri" w:cs="Calibri"/>
          <w:i/>
          <w:sz w:val="24"/>
          <w:szCs w:val="24"/>
        </w:rPr>
        <w:t>Degree Requirements for NKU</w:t>
      </w:r>
    </w:p>
    <w:p w14:paraId="2D7791DB" w14:textId="77777777" w:rsidR="006B5ED7" w:rsidRDefault="00561B3A">
      <w:pPr>
        <w:rPr>
          <w:sz w:val="22"/>
          <w:szCs w:val="22"/>
        </w:rPr>
      </w:pPr>
      <w:r>
        <w:rPr>
          <w:rFonts w:ascii="Calibri" w:eastAsia="Calibri" w:hAnsi="Calibri" w:cs="Calibr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prerequisites for courses and requirements for the major. Students must complete a focus or minor. Students in a BSBA major will earn a Business minor. </w:t>
      </w:r>
    </w:p>
    <w:p w14:paraId="5F23425E" w14:textId="77777777" w:rsidR="006B5ED7" w:rsidRDefault="00561B3A">
      <w:pPr>
        <w:pStyle w:val="Heading3"/>
        <w:keepLines/>
        <w:spacing w:before="40" w:after="0" w:line="259" w:lineRule="auto"/>
        <w:jc w:val="center"/>
      </w:pPr>
      <w:r>
        <w:rPr>
          <w:rFonts w:ascii="Calibri" w:eastAsia="Calibri" w:hAnsi="Calibri" w:cs="Calibri"/>
          <w:sz w:val="24"/>
          <w:szCs w:val="24"/>
        </w:rPr>
        <w:lastRenderedPageBreak/>
        <w:t xml:space="preserve">SINCLAIR COLLEGE AS IN BUSINESS ADMINISTRATION TO </w:t>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t>NKU BSBA - FINANCE CHECKLIST</w:t>
      </w:r>
    </w:p>
    <w:p w14:paraId="66B5F8BF" w14:textId="77777777" w:rsidR="006B5ED7" w:rsidRDefault="006B5ED7"/>
    <w:p w14:paraId="6E14A71A" w14:textId="77777777" w:rsidR="006B5ED7" w:rsidRDefault="00561B3A">
      <w:pPr>
        <w:pStyle w:val="Heading3"/>
        <w:keepLines/>
        <w:spacing w:before="40" w:after="0" w:line="259" w:lineRule="auto"/>
        <w:jc w:val="center"/>
      </w:pPr>
      <w:r>
        <w:rPr>
          <w:rFonts w:ascii="Calibri" w:eastAsia="Calibri" w:hAnsi="Calibri" w:cs="Calibri"/>
          <w:sz w:val="24"/>
          <w:szCs w:val="24"/>
        </w:rPr>
        <w:t>Sinclair College</w:t>
      </w:r>
    </w:p>
    <w:p w14:paraId="295B89FB" w14:textId="77777777" w:rsidR="006B5ED7" w:rsidRDefault="006B5ED7">
      <w:pPr>
        <w:jc w:val="center"/>
        <w:rPr>
          <w:sz w:val="22"/>
          <w:szCs w:val="22"/>
        </w:rPr>
      </w:pPr>
    </w:p>
    <w:p w14:paraId="37C92DA3" w14:textId="77777777" w:rsidR="006B5ED7" w:rsidRDefault="00561B3A">
      <w:pPr>
        <w:pStyle w:val="Heading4"/>
        <w:keepLines/>
        <w:spacing w:before="40" w:after="0" w:line="259" w:lineRule="auto"/>
        <w:rPr>
          <w:sz w:val="22"/>
          <w:szCs w:val="22"/>
        </w:rPr>
      </w:pPr>
      <w:r>
        <w:rPr>
          <w:rFonts w:ascii="Calibri" w:eastAsia="Calibri" w:hAnsi="Calibri" w:cs="Calibri"/>
          <w:sz w:val="22"/>
          <w:szCs w:val="22"/>
        </w:rPr>
        <w:t>Category 1: Sinclair Requirements for the AS in Business Administration</w:t>
      </w:r>
    </w:p>
    <w:p w14:paraId="3BE89CAF" w14:textId="77777777" w:rsidR="006B5ED7" w:rsidRDefault="006B5ED7"/>
    <w:tbl>
      <w:tblPr>
        <w:tblW w:w="9355" w:type="dxa"/>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615"/>
        <w:gridCol w:w="3960"/>
        <w:gridCol w:w="900"/>
        <w:gridCol w:w="1620"/>
        <w:gridCol w:w="1260"/>
      </w:tblGrid>
      <w:tr w:rsidR="006B5ED7" w14:paraId="227CAC8E" w14:textId="77777777">
        <w:trPr>
          <w:tblHeader/>
        </w:trPr>
        <w:tc>
          <w:tcPr>
            <w:tcW w:w="161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65CFB093" w14:textId="77777777" w:rsidR="006B5ED7" w:rsidRDefault="00561B3A">
            <w:pPr>
              <w:jc w:val="center"/>
              <w:rPr>
                <w:color w:val="000000"/>
                <w:sz w:val="22"/>
                <w:szCs w:val="22"/>
              </w:rPr>
            </w:pPr>
            <w:r>
              <w:rPr>
                <w:rFonts w:ascii="Calibri" w:eastAsia="Calibri" w:hAnsi="Calibri" w:cs="Calibri"/>
                <w:b/>
                <w:bCs/>
                <w:color w:val="000000"/>
                <w:sz w:val="22"/>
                <w:szCs w:val="22"/>
              </w:rPr>
              <w:t>Sinclair Course</w:t>
            </w:r>
          </w:p>
        </w:tc>
        <w:tc>
          <w:tcPr>
            <w:tcW w:w="396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6BB5F0C9" w14:textId="77777777" w:rsidR="006B5ED7" w:rsidRDefault="00561B3A">
            <w:pPr>
              <w:jc w:val="center"/>
              <w:rPr>
                <w:color w:val="000000"/>
                <w:sz w:val="22"/>
                <w:szCs w:val="22"/>
              </w:rPr>
            </w:pPr>
            <w:r>
              <w:rPr>
                <w:rFonts w:ascii="Calibri" w:eastAsia="Calibri" w:hAnsi="Calibri" w:cs="Calibri"/>
                <w:b/>
                <w:bCs/>
                <w:color w:val="000000"/>
                <w:sz w:val="22"/>
                <w:szCs w:val="22"/>
              </w:rPr>
              <w:t>Course or Category</w:t>
            </w:r>
          </w:p>
        </w:tc>
        <w:tc>
          <w:tcPr>
            <w:tcW w:w="90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3DE332C0" w14:textId="77777777" w:rsidR="006B5ED7" w:rsidRDefault="00561B3A">
            <w:pPr>
              <w:jc w:val="center"/>
              <w:rPr>
                <w:color w:val="000000"/>
                <w:sz w:val="22"/>
                <w:szCs w:val="22"/>
              </w:rPr>
            </w:pPr>
            <w:r>
              <w:rPr>
                <w:rFonts w:ascii="Calibri" w:eastAsia="Calibri" w:hAnsi="Calibri" w:cs="Calibri"/>
                <w:b/>
                <w:bCs/>
                <w:color w:val="000000"/>
                <w:sz w:val="22"/>
                <w:szCs w:val="22"/>
              </w:rPr>
              <w:t>Credits</w:t>
            </w:r>
          </w:p>
        </w:tc>
        <w:tc>
          <w:tcPr>
            <w:tcW w:w="162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501EC099" w14:textId="77777777" w:rsidR="006B5ED7" w:rsidRDefault="00561B3A">
            <w:pPr>
              <w:jc w:val="center"/>
              <w:rPr>
                <w:color w:val="000000"/>
                <w:sz w:val="22"/>
                <w:szCs w:val="22"/>
              </w:rPr>
            </w:pPr>
            <w:r>
              <w:rPr>
                <w:rFonts w:ascii="Calibri" w:eastAsia="Calibri" w:hAnsi="Calibri" w:cs="Calibri"/>
                <w:b/>
                <w:bCs/>
                <w:color w:val="000000"/>
                <w:sz w:val="22"/>
                <w:szCs w:val="22"/>
              </w:rPr>
              <w:t>NKU Course</w:t>
            </w:r>
          </w:p>
        </w:tc>
        <w:tc>
          <w:tcPr>
            <w:tcW w:w="1260"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46CF870C" w14:textId="77777777" w:rsidR="006B5ED7" w:rsidRDefault="00561B3A">
            <w:pPr>
              <w:rPr>
                <w:color w:val="000000"/>
                <w:sz w:val="22"/>
                <w:szCs w:val="22"/>
              </w:rPr>
            </w:pPr>
            <w:r>
              <w:rPr>
                <w:rFonts w:ascii="Calibri" w:eastAsia="Calibri" w:hAnsi="Calibri" w:cs="Calibri"/>
                <w:b/>
                <w:bCs/>
                <w:color w:val="000000"/>
                <w:sz w:val="22"/>
                <w:szCs w:val="22"/>
              </w:rPr>
              <w:t>Completed</w:t>
            </w:r>
          </w:p>
        </w:tc>
      </w:tr>
      <w:tr w:rsidR="006B5ED7" w14:paraId="1AFF106F"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23F48B38" w14:textId="77777777" w:rsidR="006B5ED7" w:rsidRDefault="00561B3A">
            <w:pPr>
              <w:rPr>
                <w:color w:val="000000"/>
                <w:sz w:val="22"/>
                <w:szCs w:val="22"/>
              </w:rPr>
            </w:pPr>
            <w:r>
              <w:rPr>
                <w:rFonts w:ascii="Calibri" w:eastAsia="Calibri" w:hAnsi="Calibri" w:cs="Calibri"/>
                <w:color w:val="000000"/>
                <w:sz w:val="22"/>
                <w:szCs w:val="22"/>
              </w:rPr>
              <w:t>ACC 1210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78DAFB1" w14:textId="77777777" w:rsidR="006B5ED7" w:rsidRDefault="00561B3A">
            <w:pPr>
              <w:rPr>
                <w:color w:val="000000"/>
                <w:sz w:val="22"/>
                <w:szCs w:val="22"/>
              </w:rPr>
            </w:pPr>
            <w:r>
              <w:rPr>
                <w:rFonts w:ascii="Calibri" w:eastAsia="Calibri" w:hAnsi="Calibri" w:cs="Calibri"/>
                <w:color w:val="000000"/>
                <w:sz w:val="22"/>
                <w:szCs w:val="22"/>
              </w:rPr>
              <w:t>Introduction to Financial Accounting</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19A1D07" w14:textId="77777777" w:rsidR="006B5ED7" w:rsidRDefault="00561B3A">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6058559B" w14:textId="77777777" w:rsidR="006B5ED7" w:rsidRDefault="00561B3A">
            <w:pPr>
              <w:rPr>
                <w:color w:val="000000"/>
                <w:sz w:val="22"/>
                <w:szCs w:val="22"/>
              </w:rPr>
            </w:pPr>
            <w:r>
              <w:rPr>
                <w:rFonts w:ascii="Calibri" w:eastAsia="Calibri" w:hAnsi="Calibri" w:cs="Calibri"/>
                <w:color w:val="000000"/>
                <w:sz w:val="22"/>
                <w:szCs w:val="22"/>
              </w:rPr>
              <w:t>ACC 200</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37D900C3" w14:textId="77777777" w:rsidR="006B5ED7" w:rsidRDefault="006B5ED7">
            <w:pPr>
              <w:rPr>
                <w:color w:val="000000"/>
                <w:sz w:val="22"/>
                <w:szCs w:val="22"/>
              </w:rPr>
            </w:pPr>
          </w:p>
        </w:tc>
      </w:tr>
      <w:tr w:rsidR="006B5ED7" w14:paraId="7DE0B69A"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462632C3" w14:textId="77777777" w:rsidR="006B5ED7" w:rsidRDefault="00561B3A">
            <w:pPr>
              <w:rPr>
                <w:color w:val="000000"/>
                <w:sz w:val="22"/>
                <w:szCs w:val="22"/>
              </w:rPr>
            </w:pPr>
            <w:r>
              <w:rPr>
                <w:rFonts w:ascii="Calibri" w:eastAsia="Calibri" w:hAnsi="Calibri" w:cs="Calibri"/>
                <w:color w:val="000000"/>
                <w:sz w:val="22"/>
                <w:szCs w:val="22"/>
              </w:rPr>
              <w:t>ACC 1220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27644C5" w14:textId="77777777" w:rsidR="006B5ED7" w:rsidRDefault="00561B3A">
            <w:pPr>
              <w:rPr>
                <w:color w:val="000000"/>
                <w:sz w:val="22"/>
                <w:szCs w:val="22"/>
              </w:rPr>
            </w:pPr>
            <w:r>
              <w:rPr>
                <w:rFonts w:ascii="Calibri" w:eastAsia="Calibri" w:hAnsi="Calibri" w:cs="Calibri"/>
                <w:color w:val="000000"/>
                <w:sz w:val="22"/>
                <w:szCs w:val="22"/>
              </w:rPr>
              <w:t>Introduction to Managerial Accounting</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E3922EA" w14:textId="77777777" w:rsidR="006B5ED7" w:rsidRDefault="00561B3A">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0FD53B0" w14:textId="77777777" w:rsidR="006B5ED7" w:rsidRDefault="00561B3A">
            <w:pPr>
              <w:rPr>
                <w:color w:val="000000"/>
                <w:sz w:val="22"/>
                <w:szCs w:val="22"/>
              </w:rPr>
            </w:pPr>
            <w:r>
              <w:rPr>
                <w:rFonts w:ascii="Calibri" w:eastAsia="Calibri" w:hAnsi="Calibri" w:cs="Calibri"/>
                <w:color w:val="000000"/>
                <w:sz w:val="22"/>
                <w:szCs w:val="22"/>
              </w:rPr>
              <w:t>ACC 201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118030E7" w14:textId="77777777" w:rsidR="006B5ED7" w:rsidRDefault="006B5ED7">
            <w:pPr>
              <w:rPr>
                <w:color w:val="000000"/>
                <w:sz w:val="22"/>
                <w:szCs w:val="22"/>
              </w:rPr>
            </w:pPr>
          </w:p>
        </w:tc>
      </w:tr>
      <w:tr w:rsidR="006B5ED7" w14:paraId="3A566EB1"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30CA2F7D" w14:textId="77777777" w:rsidR="006B5ED7" w:rsidRDefault="00561B3A">
            <w:pPr>
              <w:rPr>
                <w:color w:val="000000"/>
                <w:sz w:val="22"/>
                <w:szCs w:val="22"/>
              </w:rPr>
            </w:pPr>
            <w:r>
              <w:rPr>
                <w:rFonts w:ascii="Calibri" w:eastAsia="Calibri" w:hAnsi="Calibri" w:cs="Calibri"/>
                <w:color w:val="000000"/>
                <w:sz w:val="22"/>
                <w:szCs w:val="22"/>
              </w:rPr>
              <w:t>BIS 1120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78CA21B" w14:textId="77777777" w:rsidR="006B5ED7" w:rsidRDefault="00561B3A">
            <w:pPr>
              <w:rPr>
                <w:color w:val="000000"/>
                <w:sz w:val="22"/>
                <w:szCs w:val="22"/>
              </w:rPr>
            </w:pPr>
            <w:r>
              <w:rPr>
                <w:rFonts w:ascii="Calibri" w:eastAsia="Calibri" w:hAnsi="Calibri" w:cs="Calibri"/>
                <w:color w:val="000000"/>
                <w:sz w:val="22"/>
                <w:szCs w:val="22"/>
              </w:rPr>
              <w:t>Introduction to Software Applications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933BB87" w14:textId="77777777" w:rsidR="006B5ED7" w:rsidRDefault="00561B3A">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60ADFC16" w14:textId="77777777" w:rsidR="006B5ED7" w:rsidRDefault="00561B3A">
            <w:pPr>
              <w:rPr>
                <w:color w:val="000000"/>
                <w:sz w:val="22"/>
                <w:szCs w:val="22"/>
              </w:rPr>
            </w:pPr>
            <w:r>
              <w:rPr>
                <w:rFonts w:ascii="Calibri" w:eastAsia="Calibri" w:hAnsi="Calibri" w:cs="Calibri"/>
                <w:color w:val="000000"/>
                <w:sz w:val="22"/>
                <w:szCs w:val="22"/>
              </w:rPr>
              <w:t>BIS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0DACD43A" w14:textId="77777777" w:rsidR="006B5ED7" w:rsidRDefault="006B5ED7">
            <w:pPr>
              <w:rPr>
                <w:color w:val="000000"/>
                <w:sz w:val="22"/>
                <w:szCs w:val="22"/>
              </w:rPr>
            </w:pPr>
          </w:p>
        </w:tc>
      </w:tr>
      <w:tr w:rsidR="006B5ED7" w14:paraId="3D235E5D"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20E149EE" w14:textId="77777777" w:rsidR="006B5ED7" w:rsidRDefault="00561B3A">
            <w:pPr>
              <w:rPr>
                <w:color w:val="000000"/>
                <w:sz w:val="22"/>
                <w:szCs w:val="22"/>
              </w:rPr>
            </w:pPr>
            <w:r>
              <w:rPr>
                <w:rFonts w:ascii="Calibri" w:eastAsia="Calibri" w:hAnsi="Calibri" w:cs="Calibri"/>
                <w:color w:val="000000"/>
                <w:sz w:val="22"/>
                <w:szCs w:val="22"/>
              </w:rPr>
              <w:t>COM 2211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DDDE9D4" w14:textId="77777777" w:rsidR="006B5ED7" w:rsidRDefault="00561B3A">
            <w:pPr>
              <w:rPr>
                <w:color w:val="000000"/>
                <w:sz w:val="22"/>
                <w:szCs w:val="22"/>
              </w:rPr>
            </w:pPr>
            <w:r>
              <w:rPr>
                <w:rFonts w:ascii="Calibri" w:eastAsia="Calibri" w:hAnsi="Calibri" w:cs="Calibri"/>
                <w:color w:val="000000"/>
                <w:sz w:val="22"/>
                <w:szCs w:val="22"/>
              </w:rPr>
              <w:t>Effective Public Speaking</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56056F6" w14:textId="77777777" w:rsidR="006B5ED7" w:rsidRDefault="00561B3A">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1BF4F968" w14:textId="77777777" w:rsidR="006B5ED7" w:rsidRDefault="00561B3A">
            <w:pPr>
              <w:rPr>
                <w:color w:val="000000"/>
                <w:sz w:val="22"/>
                <w:szCs w:val="22"/>
              </w:rPr>
            </w:pPr>
            <w:r>
              <w:rPr>
                <w:rFonts w:ascii="Calibri" w:eastAsia="Calibri" w:hAnsi="Calibri" w:cs="Calibri"/>
                <w:color w:val="000000"/>
                <w:sz w:val="22"/>
                <w:szCs w:val="22"/>
              </w:rPr>
              <w:t>CMST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2010BCB0" w14:textId="77777777" w:rsidR="006B5ED7" w:rsidRDefault="006B5ED7">
            <w:pPr>
              <w:rPr>
                <w:color w:val="000000"/>
                <w:sz w:val="22"/>
                <w:szCs w:val="22"/>
              </w:rPr>
            </w:pPr>
          </w:p>
        </w:tc>
      </w:tr>
      <w:tr w:rsidR="006B5ED7" w14:paraId="30BCF770"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10E7F8FE" w14:textId="77777777" w:rsidR="006B5ED7" w:rsidRDefault="00561B3A">
            <w:pPr>
              <w:rPr>
                <w:color w:val="000000"/>
                <w:sz w:val="22"/>
                <w:szCs w:val="22"/>
              </w:rPr>
            </w:pPr>
            <w:r>
              <w:rPr>
                <w:rFonts w:ascii="Calibri" w:eastAsia="Calibri" w:hAnsi="Calibri" w:cs="Calibri"/>
                <w:color w:val="000000"/>
                <w:sz w:val="22"/>
                <w:szCs w:val="22"/>
              </w:rPr>
              <w:t>ECO 2160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E47EEA2" w14:textId="77777777" w:rsidR="006B5ED7" w:rsidRDefault="00561B3A">
            <w:pPr>
              <w:rPr>
                <w:color w:val="000000"/>
                <w:sz w:val="22"/>
                <w:szCs w:val="22"/>
              </w:rPr>
            </w:pPr>
            <w:r>
              <w:rPr>
                <w:rFonts w:ascii="Calibri" w:eastAsia="Calibri" w:hAnsi="Calibri" w:cs="Calibri"/>
                <w:color w:val="000000"/>
                <w:sz w:val="22"/>
                <w:szCs w:val="22"/>
              </w:rPr>
              <w:t>Principles of Macroeconomics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89A85D6" w14:textId="77777777" w:rsidR="006B5ED7" w:rsidRDefault="00561B3A">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7B0D1311" w14:textId="77777777" w:rsidR="006B5ED7" w:rsidRDefault="00561B3A">
            <w:pPr>
              <w:rPr>
                <w:color w:val="000000"/>
                <w:sz w:val="22"/>
                <w:szCs w:val="22"/>
              </w:rPr>
            </w:pPr>
            <w:r>
              <w:rPr>
                <w:rFonts w:ascii="Calibri" w:eastAsia="Calibri" w:hAnsi="Calibri" w:cs="Calibri"/>
                <w:color w:val="000000"/>
                <w:sz w:val="22"/>
                <w:szCs w:val="22"/>
              </w:rPr>
              <w:t>ECO 200</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3FA17973" w14:textId="77777777" w:rsidR="006B5ED7" w:rsidRDefault="006B5ED7">
            <w:pPr>
              <w:rPr>
                <w:color w:val="000000"/>
                <w:sz w:val="22"/>
                <w:szCs w:val="22"/>
              </w:rPr>
            </w:pPr>
          </w:p>
        </w:tc>
      </w:tr>
      <w:tr w:rsidR="006B5ED7" w14:paraId="5E3F4A22"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5C6D422D" w14:textId="77777777" w:rsidR="006B5ED7" w:rsidRDefault="00561B3A">
            <w:pPr>
              <w:rPr>
                <w:color w:val="000000"/>
                <w:sz w:val="22"/>
                <w:szCs w:val="22"/>
              </w:rPr>
            </w:pPr>
            <w:r>
              <w:rPr>
                <w:rFonts w:ascii="Calibri" w:eastAsia="Calibri" w:hAnsi="Calibri" w:cs="Calibri"/>
                <w:color w:val="000000"/>
                <w:sz w:val="22"/>
                <w:szCs w:val="22"/>
              </w:rPr>
              <w:t>ECO 2180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690A4EB" w14:textId="77777777" w:rsidR="006B5ED7" w:rsidRDefault="00561B3A">
            <w:pPr>
              <w:rPr>
                <w:color w:val="000000"/>
                <w:sz w:val="22"/>
                <w:szCs w:val="22"/>
              </w:rPr>
            </w:pPr>
            <w:r>
              <w:rPr>
                <w:rFonts w:ascii="Calibri" w:eastAsia="Calibri" w:hAnsi="Calibri" w:cs="Calibri"/>
                <w:color w:val="000000"/>
                <w:sz w:val="22"/>
                <w:szCs w:val="22"/>
              </w:rPr>
              <w:t>Principles of Microeconomics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613ACC7" w14:textId="77777777" w:rsidR="006B5ED7" w:rsidRDefault="00561B3A">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4BD82D3A" w14:textId="77777777" w:rsidR="006B5ED7" w:rsidRDefault="00561B3A">
            <w:pPr>
              <w:rPr>
                <w:color w:val="000000"/>
                <w:sz w:val="22"/>
                <w:szCs w:val="22"/>
              </w:rPr>
            </w:pPr>
            <w:r>
              <w:rPr>
                <w:rFonts w:ascii="Calibri" w:eastAsia="Calibri" w:hAnsi="Calibri" w:cs="Calibri"/>
                <w:color w:val="000000"/>
                <w:sz w:val="22"/>
                <w:szCs w:val="22"/>
              </w:rPr>
              <w:t>ECO 201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3F4BE93B" w14:textId="77777777" w:rsidR="006B5ED7" w:rsidRDefault="006B5ED7">
            <w:pPr>
              <w:rPr>
                <w:color w:val="000000"/>
                <w:sz w:val="22"/>
                <w:szCs w:val="22"/>
              </w:rPr>
            </w:pPr>
          </w:p>
        </w:tc>
      </w:tr>
      <w:tr w:rsidR="006B5ED7" w14:paraId="0D5A9BEF"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3D0BE20E" w14:textId="77777777" w:rsidR="006B5ED7" w:rsidRDefault="00561B3A">
            <w:pPr>
              <w:rPr>
                <w:color w:val="000000"/>
                <w:sz w:val="22"/>
                <w:szCs w:val="22"/>
              </w:rPr>
            </w:pPr>
            <w:r>
              <w:rPr>
                <w:rFonts w:ascii="Calibri" w:eastAsia="Calibri" w:hAnsi="Calibri" w:cs="Calibri"/>
                <w:color w:val="000000"/>
                <w:sz w:val="22"/>
                <w:szCs w:val="22"/>
              </w:rPr>
              <w:t>ENG 1101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BEBF58D" w14:textId="77777777" w:rsidR="006B5ED7" w:rsidRDefault="00561B3A">
            <w:pPr>
              <w:rPr>
                <w:color w:val="000000"/>
                <w:sz w:val="22"/>
                <w:szCs w:val="22"/>
              </w:rPr>
            </w:pPr>
            <w:r>
              <w:rPr>
                <w:rFonts w:ascii="Calibri" w:eastAsia="Calibri" w:hAnsi="Calibri" w:cs="Calibri"/>
                <w:color w:val="000000"/>
                <w:sz w:val="22"/>
                <w:szCs w:val="22"/>
              </w:rPr>
              <w:t>English Composition 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637DA1E" w14:textId="77777777" w:rsidR="006B5ED7" w:rsidRDefault="00561B3A">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57B79E11" w14:textId="77777777" w:rsidR="006B5ED7" w:rsidRDefault="00561B3A">
            <w:pPr>
              <w:rPr>
                <w:color w:val="000000"/>
                <w:sz w:val="22"/>
                <w:szCs w:val="22"/>
              </w:rPr>
            </w:pPr>
            <w:r>
              <w:rPr>
                <w:rFonts w:ascii="Calibri" w:eastAsia="Calibri" w:hAnsi="Calibri" w:cs="Calibri"/>
                <w:color w:val="000000"/>
                <w:sz w:val="22"/>
                <w:szCs w:val="22"/>
              </w:rPr>
              <w:t>ENG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3A37E50B" w14:textId="77777777" w:rsidR="006B5ED7" w:rsidRDefault="006B5ED7">
            <w:pPr>
              <w:rPr>
                <w:color w:val="000000"/>
                <w:sz w:val="22"/>
                <w:szCs w:val="22"/>
              </w:rPr>
            </w:pPr>
          </w:p>
        </w:tc>
      </w:tr>
      <w:tr w:rsidR="006B5ED7" w14:paraId="6CECC20C"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681CD77E" w14:textId="77777777" w:rsidR="006B5ED7" w:rsidRDefault="00561B3A">
            <w:pPr>
              <w:rPr>
                <w:color w:val="000000"/>
                <w:sz w:val="22"/>
                <w:szCs w:val="22"/>
              </w:rPr>
            </w:pPr>
            <w:r>
              <w:rPr>
                <w:rFonts w:ascii="Calibri" w:eastAsia="Calibri" w:hAnsi="Calibri" w:cs="Calibri"/>
                <w:color w:val="000000"/>
                <w:sz w:val="22"/>
                <w:szCs w:val="22"/>
              </w:rPr>
              <w:t>ENG 1131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583FB67" w14:textId="77777777" w:rsidR="006B5ED7" w:rsidRDefault="00561B3A">
            <w:pPr>
              <w:rPr>
                <w:color w:val="000000"/>
                <w:sz w:val="22"/>
                <w:szCs w:val="22"/>
              </w:rPr>
            </w:pPr>
            <w:r>
              <w:rPr>
                <w:rFonts w:ascii="Calibri" w:eastAsia="Calibri" w:hAnsi="Calibri" w:cs="Calibri"/>
                <w:color w:val="000000"/>
                <w:sz w:val="22"/>
                <w:szCs w:val="22"/>
              </w:rPr>
              <w:t>Business Writing</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3507736" w14:textId="77777777" w:rsidR="006B5ED7" w:rsidRDefault="00561B3A">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60FA0F75" w14:textId="77777777" w:rsidR="006B5ED7" w:rsidRDefault="00561B3A">
            <w:pPr>
              <w:rPr>
                <w:color w:val="000000"/>
                <w:sz w:val="22"/>
                <w:szCs w:val="22"/>
              </w:rPr>
            </w:pPr>
            <w:r>
              <w:rPr>
                <w:rFonts w:ascii="Calibri" w:eastAsia="Calibri" w:hAnsi="Calibri" w:cs="Calibri"/>
                <w:color w:val="000000"/>
                <w:sz w:val="22"/>
                <w:szCs w:val="22"/>
              </w:rPr>
              <w:t>ENG 340</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742FE839" w14:textId="77777777" w:rsidR="006B5ED7" w:rsidRDefault="006B5ED7">
            <w:pPr>
              <w:rPr>
                <w:color w:val="000000"/>
                <w:sz w:val="22"/>
                <w:szCs w:val="22"/>
              </w:rPr>
            </w:pPr>
          </w:p>
        </w:tc>
      </w:tr>
      <w:tr w:rsidR="006B5ED7" w14:paraId="638E6B6D"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51DD4390" w14:textId="77777777" w:rsidR="006B5ED7" w:rsidRDefault="00561B3A">
            <w:pPr>
              <w:rPr>
                <w:color w:val="000000"/>
                <w:sz w:val="22"/>
                <w:szCs w:val="22"/>
              </w:rPr>
            </w:pPr>
            <w:r>
              <w:rPr>
                <w:rFonts w:ascii="Calibri" w:eastAsia="Calibri" w:hAnsi="Calibri" w:cs="Calibri"/>
                <w:color w:val="000000"/>
                <w:sz w:val="22"/>
                <w:szCs w:val="22"/>
              </w:rPr>
              <w:t>LAW 1101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075D93C" w14:textId="77777777" w:rsidR="006B5ED7" w:rsidRDefault="00561B3A">
            <w:pPr>
              <w:rPr>
                <w:color w:val="000000"/>
                <w:sz w:val="22"/>
                <w:szCs w:val="22"/>
              </w:rPr>
            </w:pPr>
            <w:r>
              <w:rPr>
                <w:rFonts w:ascii="Calibri" w:eastAsia="Calibri" w:hAnsi="Calibri" w:cs="Calibri"/>
                <w:color w:val="000000"/>
                <w:sz w:val="22"/>
                <w:szCs w:val="22"/>
              </w:rPr>
              <w:t>Business Law</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41B982E" w14:textId="77777777" w:rsidR="006B5ED7" w:rsidRDefault="00561B3A">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21A9FE32" w14:textId="77777777" w:rsidR="006B5ED7" w:rsidRDefault="00561B3A">
            <w:pPr>
              <w:rPr>
                <w:color w:val="000000"/>
                <w:sz w:val="22"/>
                <w:szCs w:val="22"/>
              </w:rPr>
            </w:pPr>
            <w:r>
              <w:rPr>
                <w:rFonts w:ascii="Calibri" w:eastAsia="Calibri" w:hAnsi="Calibri" w:cs="Calibri"/>
                <w:color w:val="000000"/>
                <w:sz w:val="22"/>
                <w:szCs w:val="22"/>
              </w:rPr>
              <w:t>BUS 230</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118983B5" w14:textId="77777777" w:rsidR="006B5ED7" w:rsidRDefault="006B5ED7">
            <w:pPr>
              <w:rPr>
                <w:color w:val="000000"/>
                <w:sz w:val="22"/>
                <w:szCs w:val="22"/>
              </w:rPr>
            </w:pPr>
          </w:p>
        </w:tc>
      </w:tr>
      <w:tr w:rsidR="006B5ED7" w14:paraId="00FE5A7C"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69BC2909" w14:textId="77777777" w:rsidR="006B5ED7" w:rsidRDefault="00561B3A">
            <w:pPr>
              <w:rPr>
                <w:color w:val="000000"/>
                <w:sz w:val="22"/>
                <w:szCs w:val="22"/>
              </w:rPr>
            </w:pPr>
            <w:r>
              <w:rPr>
                <w:rFonts w:ascii="Calibri" w:eastAsia="Calibri" w:hAnsi="Calibri" w:cs="Calibri"/>
                <w:color w:val="000000"/>
                <w:sz w:val="22"/>
                <w:szCs w:val="22"/>
              </w:rPr>
              <w:t>MAN 1107</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27F2272" w14:textId="77777777" w:rsidR="006B5ED7" w:rsidRDefault="00561B3A">
            <w:pPr>
              <w:rPr>
                <w:color w:val="000000"/>
                <w:sz w:val="22"/>
                <w:szCs w:val="22"/>
              </w:rPr>
            </w:pPr>
            <w:r>
              <w:rPr>
                <w:rFonts w:ascii="Calibri" w:eastAsia="Calibri" w:hAnsi="Calibri" w:cs="Calibri"/>
                <w:color w:val="000000"/>
                <w:sz w:val="22"/>
                <w:szCs w:val="22"/>
              </w:rPr>
              <w:t>Foundations of Business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2596A00" w14:textId="77777777" w:rsidR="006B5ED7" w:rsidRDefault="00561B3A">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B443BC6" w14:textId="77777777" w:rsidR="006B5ED7" w:rsidRDefault="00561B3A">
            <w:pPr>
              <w:rPr>
                <w:color w:val="000000"/>
                <w:sz w:val="22"/>
                <w:szCs w:val="22"/>
              </w:rPr>
            </w:pPr>
            <w:r>
              <w:rPr>
                <w:rFonts w:ascii="Calibri" w:eastAsia="Calibri" w:hAnsi="Calibri" w:cs="Calibri"/>
                <w:color w:val="000000"/>
                <w:sz w:val="22"/>
                <w:szCs w:val="22"/>
              </w:rPr>
              <w:t>BUS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53B5D021" w14:textId="77777777" w:rsidR="006B5ED7" w:rsidRDefault="006B5ED7">
            <w:pPr>
              <w:rPr>
                <w:color w:val="000000"/>
                <w:sz w:val="22"/>
                <w:szCs w:val="22"/>
              </w:rPr>
            </w:pPr>
          </w:p>
        </w:tc>
      </w:tr>
      <w:tr w:rsidR="006B5ED7" w14:paraId="65966BEE"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38E1E804" w14:textId="77777777" w:rsidR="006B5ED7" w:rsidRDefault="00561B3A">
            <w:pPr>
              <w:rPr>
                <w:color w:val="000000"/>
                <w:sz w:val="22"/>
                <w:szCs w:val="22"/>
              </w:rPr>
            </w:pPr>
            <w:r>
              <w:rPr>
                <w:rFonts w:ascii="Calibri" w:eastAsia="Calibri" w:hAnsi="Calibri" w:cs="Calibri"/>
                <w:color w:val="000000"/>
                <w:sz w:val="22"/>
                <w:szCs w:val="22"/>
              </w:rPr>
              <w:t>MAN 2150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4D8EB84C" w14:textId="77777777" w:rsidR="006B5ED7" w:rsidRDefault="00561B3A">
            <w:pPr>
              <w:rPr>
                <w:color w:val="000000"/>
                <w:sz w:val="22"/>
                <w:szCs w:val="22"/>
              </w:rPr>
            </w:pPr>
            <w:r>
              <w:rPr>
                <w:rFonts w:ascii="Calibri" w:eastAsia="Calibri" w:hAnsi="Calibri" w:cs="Calibri"/>
                <w:color w:val="000000"/>
                <w:sz w:val="22"/>
                <w:szCs w:val="22"/>
              </w:rPr>
              <w:t>Management &amp; Organizational Behavior</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7410E8D" w14:textId="77777777" w:rsidR="006B5ED7" w:rsidRDefault="00561B3A">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5D83A5A" w14:textId="77777777" w:rsidR="006B5ED7" w:rsidRDefault="00561B3A">
            <w:pPr>
              <w:rPr>
                <w:color w:val="000000"/>
                <w:sz w:val="22"/>
                <w:szCs w:val="22"/>
              </w:rPr>
            </w:pPr>
            <w:r>
              <w:rPr>
                <w:rFonts w:ascii="Calibri" w:eastAsia="Calibri" w:hAnsi="Calibri" w:cs="Calibri"/>
                <w:color w:val="000000"/>
                <w:sz w:val="22"/>
                <w:szCs w:val="22"/>
              </w:rPr>
              <w:t>MGT 205</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23433D61" w14:textId="77777777" w:rsidR="006B5ED7" w:rsidRDefault="006B5ED7">
            <w:pPr>
              <w:rPr>
                <w:color w:val="000000"/>
                <w:sz w:val="22"/>
                <w:szCs w:val="22"/>
              </w:rPr>
            </w:pPr>
          </w:p>
        </w:tc>
      </w:tr>
      <w:tr w:rsidR="006B5ED7" w14:paraId="5DF4F403"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6B7846B" w14:textId="77777777" w:rsidR="006B5ED7" w:rsidRDefault="00561B3A">
            <w:pPr>
              <w:rPr>
                <w:color w:val="000000"/>
                <w:sz w:val="22"/>
                <w:szCs w:val="22"/>
              </w:rPr>
            </w:pPr>
            <w:r>
              <w:rPr>
                <w:rFonts w:ascii="Calibri" w:eastAsia="Calibri" w:hAnsi="Calibri" w:cs="Calibri"/>
                <w:color w:val="000000"/>
                <w:sz w:val="22"/>
                <w:szCs w:val="22"/>
              </w:rPr>
              <w:t>MAT 2160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95FD97B" w14:textId="77777777" w:rsidR="006B5ED7" w:rsidRDefault="00561B3A">
            <w:pPr>
              <w:rPr>
                <w:color w:val="000000"/>
                <w:sz w:val="22"/>
                <w:szCs w:val="22"/>
              </w:rPr>
            </w:pPr>
            <w:r>
              <w:rPr>
                <w:rFonts w:ascii="Calibri" w:eastAsia="Calibri" w:hAnsi="Calibri" w:cs="Calibri"/>
                <w:color w:val="000000"/>
                <w:sz w:val="22"/>
                <w:szCs w:val="22"/>
              </w:rPr>
              <w:t>Calculus for Business &amp; Economics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D273101" w14:textId="77777777" w:rsidR="006B5ED7" w:rsidRDefault="00561B3A">
            <w:pPr>
              <w:jc w:val="center"/>
              <w:rPr>
                <w:color w:val="000000"/>
                <w:sz w:val="22"/>
                <w:szCs w:val="22"/>
              </w:rPr>
            </w:pPr>
            <w:r>
              <w:rPr>
                <w:rFonts w:ascii="Calibri" w:eastAsia="Calibri" w:hAnsi="Calibri" w:cs="Calibri"/>
                <w:color w:val="000000"/>
                <w:sz w:val="22"/>
                <w:szCs w:val="22"/>
              </w:rPr>
              <w:t>5</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38FCDB9" w14:textId="77777777" w:rsidR="006B5ED7" w:rsidRDefault="00561B3A">
            <w:pPr>
              <w:rPr>
                <w:color w:val="000000"/>
                <w:sz w:val="22"/>
                <w:szCs w:val="22"/>
              </w:rPr>
            </w:pPr>
            <w:r>
              <w:rPr>
                <w:rFonts w:ascii="Calibri" w:eastAsia="Calibri" w:hAnsi="Calibri" w:cs="Calibri"/>
                <w:color w:val="000000"/>
                <w:sz w:val="22"/>
                <w:szCs w:val="22"/>
              </w:rPr>
              <w:t>MAT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6ED434A8" w14:textId="77777777" w:rsidR="006B5ED7" w:rsidRDefault="006B5ED7">
            <w:pPr>
              <w:rPr>
                <w:color w:val="000000"/>
                <w:sz w:val="22"/>
                <w:szCs w:val="22"/>
              </w:rPr>
            </w:pPr>
          </w:p>
        </w:tc>
      </w:tr>
      <w:tr w:rsidR="006B5ED7" w14:paraId="01B7FDC7" w14:textId="77777777">
        <w:tc>
          <w:tcPr>
            <w:tcW w:w="1615" w:type="dxa"/>
            <w:tcBorders>
              <w:bottom w:val="single" w:sz="4" w:space="0" w:color="000000"/>
              <w:right w:val="single" w:sz="4" w:space="0" w:color="000000"/>
            </w:tcBorders>
            <w:tcMar>
              <w:top w:w="5" w:type="dxa"/>
              <w:left w:w="108" w:type="dxa"/>
              <w:bottom w:w="8" w:type="dxa"/>
              <w:right w:w="108" w:type="dxa"/>
            </w:tcMar>
            <w:hideMark/>
          </w:tcPr>
          <w:p w14:paraId="1941EEFC" w14:textId="77777777" w:rsidR="006B5ED7" w:rsidRDefault="00561B3A">
            <w:pPr>
              <w:rPr>
                <w:color w:val="000000"/>
                <w:sz w:val="22"/>
                <w:szCs w:val="22"/>
              </w:rPr>
            </w:pPr>
            <w:r>
              <w:rPr>
                <w:rFonts w:ascii="Calibri" w:eastAsia="Calibri" w:hAnsi="Calibri" w:cs="Calibri"/>
                <w:color w:val="000000"/>
                <w:sz w:val="22"/>
                <w:szCs w:val="22"/>
              </w:rPr>
              <w:t>MAT 2170</w:t>
            </w:r>
          </w:p>
        </w:tc>
        <w:tc>
          <w:tcPr>
            <w:tcW w:w="396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1179EF80" w14:textId="77777777" w:rsidR="006B5ED7" w:rsidRDefault="00561B3A">
            <w:pPr>
              <w:rPr>
                <w:color w:val="000000"/>
                <w:sz w:val="22"/>
                <w:szCs w:val="22"/>
              </w:rPr>
            </w:pPr>
            <w:r>
              <w:rPr>
                <w:rFonts w:ascii="Calibri" w:eastAsia="Calibri" w:hAnsi="Calibri" w:cs="Calibri"/>
                <w:color w:val="000000"/>
                <w:sz w:val="22"/>
                <w:szCs w:val="22"/>
              </w:rPr>
              <w:t>Business Statistics I</w:t>
            </w:r>
          </w:p>
        </w:tc>
        <w:tc>
          <w:tcPr>
            <w:tcW w:w="90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0DE5AC96" w14:textId="77777777" w:rsidR="006B5ED7" w:rsidRDefault="00561B3A">
            <w:pPr>
              <w:jc w:val="center"/>
              <w:rPr>
                <w:color w:val="000000"/>
                <w:sz w:val="22"/>
                <w:szCs w:val="22"/>
              </w:rPr>
            </w:pPr>
            <w:r>
              <w:rPr>
                <w:rFonts w:ascii="Calibri" w:eastAsia="Calibri" w:hAnsi="Calibri" w:cs="Calibri"/>
                <w:color w:val="000000"/>
                <w:sz w:val="22"/>
                <w:szCs w:val="22"/>
              </w:rPr>
              <w:t>4</w:t>
            </w:r>
          </w:p>
        </w:tc>
        <w:tc>
          <w:tcPr>
            <w:tcW w:w="162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3F1ABAFA" w14:textId="77777777" w:rsidR="006B5ED7" w:rsidRDefault="00561B3A">
            <w:pPr>
              <w:rPr>
                <w:color w:val="000000"/>
                <w:sz w:val="22"/>
                <w:szCs w:val="22"/>
              </w:rPr>
            </w:pPr>
            <w:r>
              <w:rPr>
                <w:rFonts w:ascii="Calibri" w:eastAsia="Calibri" w:hAnsi="Calibri" w:cs="Calibri"/>
                <w:color w:val="000000"/>
                <w:sz w:val="22"/>
                <w:szCs w:val="22"/>
              </w:rPr>
              <w:t>STA 205</w:t>
            </w:r>
          </w:p>
        </w:tc>
        <w:tc>
          <w:tcPr>
            <w:tcW w:w="1260" w:type="dxa"/>
            <w:tcBorders>
              <w:left w:val="single" w:sz="4" w:space="0" w:color="000000"/>
              <w:bottom w:val="single" w:sz="4" w:space="0" w:color="000000"/>
            </w:tcBorders>
            <w:tcMar>
              <w:top w:w="5" w:type="dxa"/>
              <w:left w:w="108" w:type="dxa"/>
              <w:bottom w:w="8" w:type="dxa"/>
              <w:right w:w="108" w:type="dxa"/>
            </w:tcMar>
          </w:tcPr>
          <w:p w14:paraId="7F83E368" w14:textId="77777777" w:rsidR="006B5ED7" w:rsidRDefault="006B5ED7">
            <w:pPr>
              <w:rPr>
                <w:color w:val="000000"/>
                <w:sz w:val="22"/>
                <w:szCs w:val="22"/>
              </w:rPr>
            </w:pPr>
          </w:p>
        </w:tc>
      </w:tr>
      <w:tr w:rsidR="006B5ED7" w14:paraId="5190EA04" w14:textId="77777777">
        <w:tc>
          <w:tcPr>
            <w:tcW w:w="1615" w:type="dxa"/>
            <w:tcBorders>
              <w:bottom w:val="single" w:sz="4" w:space="0" w:color="000000"/>
              <w:right w:val="single" w:sz="4" w:space="0" w:color="000000"/>
            </w:tcBorders>
            <w:tcMar>
              <w:top w:w="5" w:type="dxa"/>
              <w:left w:w="108" w:type="dxa"/>
              <w:bottom w:w="8" w:type="dxa"/>
              <w:right w:w="108" w:type="dxa"/>
            </w:tcMar>
            <w:hideMark/>
          </w:tcPr>
          <w:p w14:paraId="0A8F6B7A" w14:textId="77777777" w:rsidR="006B5ED7" w:rsidRDefault="00561B3A">
            <w:pPr>
              <w:rPr>
                <w:color w:val="000000"/>
                <w:sz w:val="22"/>
                <w:szCs w:val="22"/>
              </w:rPr>
            </w:pPr>
            <w:r>
              <w:rPr>
                <w:rFonts w:ascii="Calibri" w:eastAsia="Calibri" w:hAnsi="Calibri" w:cs="Calibri"/>
                <w:color w:val="000000"/>
                <w:sz w:val="22"/>
                <w:szCs w:val="22"/>
              </w:rPr>
              <w:t>MRK 2101</w:t>
            </w:r>
          </w:p>
        </w:tc>
        <w:tc>
          <w:tcPr>
            <w:tcW w:w="396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3B1AD2EE" w14:textId="77777777" w:rsidR="006B5ED7" w:rsidRDefault="00561B3A">
            <w:pPr>
              <w:rPr>
                <w:color w:val="000000"/>
                <w:sz w:val="22"/>
                <w:szCs w:val="22"/>
              </w:rPr>
            </w:pPr>
            <w:r>
              <w:rPr>
                <w:rFonts w:ascii="Calibri" w:eastAsia="Calibri" w:hAnsi="Calibri" w:cs="Calibri"/>
                <w:color w:val="000000"/>
                <w:sz w:val="22"/>
                <w:szCs w:val="22"/>
              </w:rPr>
              <w:t>Principles of Marketing Management</w:t>
            </w:r>
          </w:p>
        </w:tc>
        <w:tc>
          <w:tcPr>
            <w:tcW w:w="90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0F1ADA5B" w14:textId="77777777" w:rsidR="006B5ED7" w:rsidRDefault="00561B3A">
            <w:pPr>
              <w:jc w:val="center"/>
              <w:rPr>
                <w:color w:val="000000"/>
                <w:sz w:val="22"/>
                <w:szCs w:val="22"/>
              </w:rPr>
            </w:pPr>
            <w:r>
              <w:rPr>
                <w:rFonts w:ascii="Calibri" w:eastAsia="Calibri" w:hAnsi="Calibri" w:cs="Calibri"/>
                <w:color w:val="000000"/>
                <w:sz w:val="22"/>
                <w:szCs w:val="22"/>
              </w:rPr>
              <w:t>3</w:t>
            </w:r>
          </w:p>
        </w:tc>
        <w:tc>
          <w:tcPr>
            <w:tcW w:w="162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1437A0D0" w14:textId="77777777" w:rsidR="006B5ED7" w:rsidRDefault="00561B3A">
            <w:pPr>
              <w:rPr>
                <w:color w:val="000000"/>
                <w:sz w:val="22"/>
                <w:szCs w:val="22"/>
              </w:rPr>
            </w:pPr>
            <w:r>
              <w:rPr>
                <w:rFonts w:ascii="Calibri" w:eastAsia="Calibri" w:hAnsi="Calibri" w:cs="Calibri"/>
                <w:color w:val="000000"/>
                <w:sz w:val="22"/>
                <w:szCs w:val="22"/>
              </w:rPr>
              <w:t>MKT 205</w:t>
            </w:r>
          </w:p>
        </w:tc>
        <w:tc>
          <w:tcPr>
            <w:tcW w:w="1260" w:type="dxa"/>
            <w:tcBorders>
              <w:left w:val="single" w:sz="4" w:space="0" w:color="000000"/>
              <w:bottom w:val="single" w:sz="4" w:space="0" w:color="000000"/>
            </w:tcBorders>
            <w:tcMar>
              <w:top w:w="5" w:type="dxa"/>
              <w:left w:w="108" w:type="dxa"/>
              <w:bottom w:w="8" w:type="dxa"/>
              <w:right w:w="108" w:type="dxa"/>
            </w:tcMar>
          </w:tcPr>
          <w:p w14:paraId="3521178A" w14:textId="77777777" w:rsidR="006B5ED7" w:rsidRDefault="006B5ED7">
            <w:pPr>
              <w:rPr>
                <w:color w:val="000000"/>
                <w:sz w:val="22"/>
                <w:szCs w:val="22"/>
              </w:rPr>
            </w:pPr>
          </w:p>
        </w:tc>
      </w:tr>
      <w:tr w:rsidR="006B5ED7" w14:paraId="1FC914F3" w14:textId="77777777">
        <w:tc>
          <w:tcPr>
            <w:tcW w:w="1615" w:type="dxa"/>
            <w:tcBorders>
              <w:bottom w:val="single" w:sz="4" w:space="0" w:color="000000"/>
              <w:right w:val="single" w:sz="4" w:space="0" w:color="000000"/>
            </w:tcBorders>
            <w:tcMar>
              <w:top w:w="5" w:type="dxa"/>
              <w:left w:w="108" w:type="dxa"/>
              <w:bottom w:w="8" w:type="dxa"/>
              <w:right w:w="108" w:type="dxa"/>
            </w:tcMar>
            <w:hideMark/>
          </w:tcPr>
          <w:p w14:paraId="3F6E6FF9" w14:textId="77777777" w:rsidR="006B5ED7" w:rsidRDefault="00561B3A">
            <w:pPr>
              <w:rPr>
                <w:color w:val="000000"/>
                <w:sz w:val="22"/>
                <w:szCs w:val="22"/>
              </w:rPr>
            </w:pPr>
            <w:r>
              <w:rPr>
                <w:rFonts w:ascii="Calibri" w:eastAsia="Calibri" w:hAnsi="Calibri" w:cs="Calibri"/>
                <w:color w:val="000000"/>
                <w:sz w:val="22"/>
                <w:szCs w:val="22"/>
              </w:rPr>
              <w:t>ENG 1201 or</w:t>
            </w:r>
          </w:p>
          <w:p w14:paraId="0ACA791B" w14:textId="77777777" w:rsidR="006B5ED7" w:rsidRDefault="00561B3A">
            <w:pPr>
              <w:rPr>
                <w:color w:val="000000"/>
                <w:sz w:val="22"/>
                <w:szCs w:val="22"/>
              </w:rPr>
            </w:pPr>
            <w:r>
              <w:rPr>
                <w:rFonts w:ascii="Calibri" w:eastAsia="Calibri" w:hAnsi="Calibri" w:cs="Calibri"/>
                <w:color w:val="000000"/>
                <w:sz w:val="22"/>
                <w:szCs w:val="22"/>
              </w:rPr>
              <w:t>MAT 2180</w:t>
            </w:r>
          </w:p>
        </w:tc>
        <w:tc>
          <w:tcPr>
            <w:tcW w:w="396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1494A587" w14:textId="77777777" w:rsidR="006B5ED7" w:rsidRDefault="00561B3A">
            <w:pPr>
              <w:rPr>
                <w:color w:val="000000"/>
                <w:sz w:val="22"/>
                <w:szCs w:val="22"/>
              </w:rPr>
            </w:pPr>
            <w:r>
              <w:rPr>
                <w:rFonts w:ascii="Calibri" w:eastAsia="Calibri" w:hAnsi="Calibri" w:cs="Calibri"/>
                <w:color w:val="000000"/>
                <w:sz w:val="22"/>
                <w:szCs w:val="22"/>
              </w:rPr>
              <w:t>English Composition II or</w:t>
            </w:r>
          </w:p>
          <w:p w14:paraId="259EDFAC" w14:textId="77777777" w:rsidR="006B5ED7" w:rsidRDefault="00561B3A">
            <w:pPr>
              <w:rPr>
                <w:color w:val="000000"/>
                <w:sz w:val="22"/>
                <w:szCs w:val="22"/>
              </w:rPr>
            </w:pPr>
            <w:r>
              <w:rPr>
                <w:rFonts w:ascii="Calibri" w:eastAsia="Calibri" w:hAnsi="Calibri" w:cs="Calibri"/>
                <w:color w:val="000000"/>
                <w:sz w:val="22"/>
                <w:szCs w:val="22"/>
              </w:rPr>
              <w:t>Business Statistics II</w:t>
            </w:r>
          </w:p>
        </w:tc>
        <w:tc>
          <w:tcPr>
            <w:tcW w:w="90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5AF782BA" w14:textId="77777777" w:rsidR="006B5ED7" w:rsidRDefault="00561B3A">
            <w:pPr>
              <w:jc w:val="center"/>
              <w:rPr>
                <w:color w:val="000000"/>
                <w:sz w:val="22"/>
                <w:szCs w:val="22"/>
              </w:rPr>
            </w:pPr>
            <w:r>
              <w:rPr>
                <w:rFonts w:ascii="Calibri" w:eastAsia="Calibri" w:hAnsi="Calibri" w:cs="Calibri"/>
                <w:color w:val="000000"/>
                <w:sz w:val="22"/>
                <w:szCs w:val="22"/>
              </w:rPr>
              <w:t>3</w:t>
            </w:r>
          </w:p>
        </w:tc>
        <w:tc>
          <w:tcPr>
            <w:tcW w:w="162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645F1114" w14:textId="77777777" w:rsidR="006B5ED7" w:rsidRDefault="00561B3A">
            <w:pPr>
              <w:rPr>
                <w:color w:val="000000"/>
                <w:sz w:val="22"/>
                <w:szCs w:val="22"/>
              </w:rPr>
            </w:pPr>
            <w:r>
              <w:rPr>
                <w:rFonts w:ascii="Calibri" w:eastAsia="Calibri" w:hAnsi="Calibri" w:cs="Calibri"/>
                <w:color w:val="000000"/>
                <w:sz w:val="22"/>
                <w:szCs w:val="22"/>
              </w:rPr>
              <w:t>ENG 102</w:t>
            </w:r>
          </w:p>
          <w:p w14:paraId="2E1F219B" w14:textId="77777777" w:rsidR="006B5ED7" w:rsidRDefault="00561B3A">
            <w:pPr>
              <w:rPr>
                <w:color w:val="000000"/>
                <w:sz w:val="22"/>
                <w:szCs w:val="22"/>
              </w:rPr>
            </w:pPr>
            <w:r>
              <w:rPr>
                <w:rFonts w:ascii="Calibri" w:eastAsia="Calibri" w:hAnsi="Calibri" w:cs="Calibri"/>
                <w:color w:val="000000"/>
                <w:sz w:val="22"/>
                <w:szCs w:val="22"/>
              </w:rPr>
              <w:t>STA 305</w:t>
            </w:r>
          </w:p>
        </w:tc>
        <w:tc>
          <w:tcPr>
            <w:tcW w:w="1260" w:type="dxa"/>
            <w:tcBorders>
              <w:left w:val="single" w:sz="4" w:space="0" w:color="000000"/>
              <w:bottom w:val="single" w:sz="4" w:space="0" w:color="000000"/>
            </w:tcBorders>
            <w:tcMar>
              <w:top w:w="5" w:type="dxa"/>
              <w:left w:w="108" w:type="dxa"/>
              <w:bottom w:w="8" w:type="dxa"/>
              <w:right w:w="108" w:type="dxa"/>
            </w:tcMar>
          </w:tcPr>
          <w:p w14:paraId="7B58FC04" w14:textId="77777777" w:rsidR="006B5ED7" w:rsidRDefault="006B5ED7">
            <w:pPr>
              <w:rPr>
                <w:color w:val="000000"/>
                <w:sz w:val="22"/>
                <w:szCs w:val="22"/>
              </w:rPr>
            </w:pPr>
          </w:p>
        </w:tc>
      </w:tr>
      <w:tr w:rsidR="006B5ED7" w14:paraId="23143E38"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0356C8C" w14:textId="77777777" w:rsidR="006B5ED7" w:rsidRDefault="00561B3A">
            <w:pPr>
              <w:rPr>
                <w:color w:val="000000"/>
                <w:sz w:val="22"/>
                <w:szCs w:val="22"/>
              </w:rPr>
            </w:pPr>
            <w:r>
              <w:rPr>
                <w:rFonts w:ascii="Calibri" w:eastAsia="Calibri" w:hAnsi="Calibri" w:cs="Calibri"/>
                <w:color w:val="000000"/>
                <w:sz w:val="22"/>
                <w:szCs w:val="22"/>
              </w:rPr>
              <w:t>TBS XXX</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1C91E82A" w14:textId="77777777" w:rsidR="006B5ED7" w:rsidRDefault="00561B3A">
            <w:pPr>
              <w:rPr>
                <w:color w:val="000000"/>
                <w:sz w:val="22"/>
                <w:szCs w:val="22"/>
              </w:rPr>
            </w:pPr>
            <w:r>
              <w:rPr>
                <w:rFonts w:ascii="Calibri" w:eastAsia="Calibri" w:hAnsi="Calibri" w:cs="Calibri"/>
                <w:color w:val="000000"/>
                <w:sz w:val="22"/>
                <w:szCs w:val="22"/>
              </w:rPr>
              <w:t>Ohio Transfer 36: Natural &amp; Physical Sciences Elective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4845AAB" w14:textId="77777777" w:rsidR="006B5ED7" w:rsidRDefault="00561B3A">
            <w:pPr>
              <w:jc w:val="center"/>
              <w:rPr>
                <w:color w:val="000000"/>
                <w:sz w:val="22"/>
                <w:szCs w:val="22"/>
              </w:rPr>
            </w:pPr>
            <w:r>
              <w:rPr>
                <w:rFonts w:ascii="Calibri" w:eastAsia="Calibri" w:hAnsi="Calibri" w:cs="Calibri"/>
                <w:color w:val="000000"/>
                <w:sz w:val="22"/>
                <w:szCs w:val="22"/>
              </w:rPr>
              <w:t>6</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49717F5" w14:textId="77777777" w:rsidR="006B5ED7" w:rsidRDefault="00561B3A">
            <w:pPr>
              <w:rPr>
                <w:color w:val="000000"/>
                <w:sz w:val="22"/>
                <w:szCs w:val="22"/>
              </w:rPr>
            </w:pPr>
            <w:r>
              <w:rPr>
                <w:rFonts w:ascii="Calibri" w:eastAsia="Calibri" w:hAnsi="Calibri" w:cs="Calibri"/>
                <w:color w:val="000000"/>
                <w:sz w:val="22"/>
                <w:szCs w:val="22"/>
              </w:rPr>
              <w:t>TBD XXX</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337ED092" w14:textId="77777777" w:rsidR="006B5ED7" w:rsidRDefault="006B5ED7">
            <w:pPr>
              <w:rPr>
                <w:color w:val="000000"/>
                <w:sz w:val="22"/>
                <w:szCs w:val="22"/>
              </w:rPr>
            </w:pPr>
          </w:p>
        </w:tc>
      </w:tr>
      <w:tr w:rsidR="006B5ED7" w14:paraId="07DD0DEF"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AA3A144" w14:textId="77777777" w:rsidR="006B5ED7" w:rsidRDefault="00561B3A">
            <w:pPr>
              <w:rPr>
                <w:color w:val="000000"/>
                <w:sz w:val="22"/>
                <w:szCs w:val="22"/>
              </w:rPr>
            </w:pPr>
            <w:r>
              <w:rPr>
                <w:rFonts w:ascii="Calibri" w:eastAsia="Calibri" w:hAnsi="Calibri" w:cs="Calibri"/>
                <w:color w:val="000000"/>
                <w:sz w:val="22"/>
                <w:szCs w:val="22"/>
              </w:rPr>
              <w:t>TBS XXX</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526E8D03" w14:textId="77777777" w:rsidR="006B5ED7" w:rsidRDefault="00561B3A">
            <w:pPr>
              <w:rPr>
                <w:color w:val="000000"/>
                <w:sz w:val="22"/>
                <w:szCs w:val="22"/>
              </w:rPr>
            </w:pPr>
            <w:r>
              <w:rPr>
                <w:rFonts w:ascii="Calibri" w:eastAsia="Calibri" w:hAnsi="Calibri" w:cs="Calibri"/>
                <w:color w:val="000000"/>
                <w:sz w:val="22"/>
                <w:szCs w:val="22"/>
              </w:rPr>
              <w:t>Ohio Transfer 36: Social &amp; Behavioral Sciences Elective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62487B9" w14:textId="77777777" w:rsidR="006B5ED7" w:rsidRDefault="00561B3A">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277CA07" w14:textId="77777777" w:rsidR="006B5ED7" w:rsidRDefault="00561B3A">
            <w:pPr>
              <w:rPr>
                <w:color w:val="000000"/>
                <w:sz w:val="22"/>
                <w:szCs w:val="22"/>
              </w:rPr>
            </w:pPr>
            <w:r>
              <w:rPr>
                <w:rFonts w:ascii="Calibri" w:eastAsia="Calibri" w:hAnsi="Calibri" w:cs="Calibri"/>
                <w:color w:val="000000"/>
                <w:sz w:val="22"/>
                <w:szCs w:val="22"/>
              </w:rPr>
              <w:t>TBD XXX</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788E5843" w14:textId="77777777" w:rsidR="006B5ED7" w:rsidRDefault="006B5ED7">
            <w:pPr>
              <w:rPr>
                <w:color w:val="000000"/>
                <w:sz w:val="22"/>
                <w:szCs w:val="22"/>
              </w:rPr>
            </w:pPr>
          </w:p>
        </w:tc>
      </w:tr>
      <w:tr w:rsidR="006B5ED7" w14:paraId="75689233"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66C4C96" w14:textId="77777777" w:rsidR="006B5ED7" w:rsidRDefault="00561B3A">
            <w:pPr>
              <w:rPr>
                <w:color w:val="000000"/>
                <w:sz w:val="22"/>
                <w:szCs w:val="22"/>
              </w:rPr>
            </w:pPr>
            <w:r>
              <w:rPr>
                <w:rFonts w:ascii="Calibri" w:eastAsia="Calibri" w:hAnsi="Calibri" w:cs="Calibri"/>
                <w:color w:val="000000"/>
                <w:sz w:val="22"/>
                <w:szCs w:val="22"/>
              </w:rPr>
              <w:t>TBS XXX</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43C2EA43" w14:textId="77777777" w:rsidR="006B5ED7" w:rsidRDefault="00561B3A">
            <w:pPr>
              <w:rPr>
                <w:color w:val="000000"/>
                <w:sz w:val="22"/>
                <w:szCs w:val="22"/>
              </w:rPr>
            </w:pPr>
            <w:r>
              <w:rPr>
                <w:rFonts w:ascii="Calibri" w:eastAsia="Calibri" w:hAnsi="Calibri" w:cs="Calibri"/>
                <w:color w:val="000000"/>
                <w:sz w:val="22"/>
                <w:szCs w:val="22"/>
              </w:rPr>
              <w:t>Ohio Transfer 36: Arts &amp; Humanities Elective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7A1E907" w14:textId="77777777" w:rsidR="006B5ED7" w:rsidRDefault="00561B3A">
            <w:pPr>
              <w:jc w:val="center"/>
              <w:rPr>
                <w:color w:val="000000"/>
                <w:sz w:val="22"/>
                <w:szCs w:val="22"/>
              </w:rPr>
            </w:pPr>
            <w:r>
              <w:rPr>
                <w:rFonts w:ascii="Calibri" w:eastAsia="Calibri" w:hAnsi="Calibri" w:cs="Calibri"/>
                <w:color w:val="000000"/>
                <w:sz w:val="22"/>
                <w:szCs w:val="22"/>
              </w:rPr>
              <w:t>6</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9757F79" w14:textId="77777777" w:rsidR="006B5ED7" w:rsidRDefault="00561B3A">
            <w:pPr>
              <w:rPr>
                <w:color w:val="000000"/>
                <w:sz w:val="22"/>
                <w:szCs w:val="22"/>
              </w:rPr>
            </w:pPr>
            <w:r>
              <w:rPr>
                <w:rFonts w:ascii="Calibri" w:eastAsia="Calibri" w:hAnsi="Calibri" w:cs="Calibri"/>
                <w:color w:val="000000"/>
                <w:sz w:val="22"/>
                <w:szCs w:val="22"/>
              </w:rPr>
              <w:t>TBD XXX</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7BA7F4D5" w14:textId="77777777" w:rsidR="006B5ED7" w:rsidRDefault="006B5ED7">
            <w:pPr>
              <w:rPr>
                <w:color w:val="000000"/>
                <w:sz w:val="22"/>
                <w:szCs w:val="22"/>
              </w:rPr>
            </w:pPr>
          </w:p>
        </w:tc>
      </w:tr>
      <w:tr w:rsidR="006B5ED7" w14:paraId="5761A041" w14:textId="77777777">
        <w:trPr>
          <w:trHeight w:val="70"/>
        </w:trPr>
        <w:tc>
          <w:tcPr>
            <w:tcW w:w="1615" w:type="dxa"/>
            <w:tcBorders>
              <w:top w:val="single" w:sz="4" w:space="0" w:color="000000"/>
              <w:right w:val="single" w:sz="4" w:space="0" w:color="000000"/>
            </w:tcBorders>
            <w:tcMar>
              <w:top w:w="8" w:type="dxa"/>
              <w:left w:w="108" w:type="dxa"/>
              <w:bottom w:w="8" w:type="dxa"/>
              <w:right w:w="108" w:type="dxa"/>
            </w:tcMar>
            <w:vAlign w:val="center"/>
          </w:tcPr>
          <w:p w14:paraId="47BDB46D" w14:textId="77777777" w:rsidR="006B5ED7" w:rsidRDefault="006B5ED7">
            <w:pPr>
              <w:jc w:val="right"/>
              <w:rPr>
                <w:color w:val="000000"/>
                <w:sz w:val="22"/>
                <w:szCs w:val="22"/>
              </w:rPr>
            </w:pPr>
          </w:p>
        </w:tc>
        <w:tc>
          <w:tcPr>
            <w:tcW w:w="396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53BF83DA" w14:textId="77777777" w:rsidR="006B5ED7" w:rsidRDefault="00561B3A">
            <w:pPr>
              <w:jc w:val="right"/>
              <w:rPr>
                <w:color w:val="000000"/>
                <w:sz w:val="22"/>
                <w:szCs w:val="22"/>
              </w:rPr>
            </w:pPr>
            <w:r>
              <w:rPr>
                <w:rFonts w:ascii="Calibri" w:eastAsia="Calibri" w:hAnsi="Calibri" w:cs="Calibri"/>
                <w:b/>
                <w:bCs/>
                <w:color w:val="000000"/>
                <w:sz w:val="22"/>
                <w:szCs w:val="22"/>
              </w:rPr>
              <w:t>Total Associate Degree Hours</w:t>
            </w:r>
          </w:p>
        </w:tc>
        <w:tc>
          <w:tcPr>
            <w:tcW w:w="90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75321C42" w14:textId="77777777" w:rsidR="006B5ED7" w:rsidRDefault="00561B3A">
            <w:pPr>
              <w:jc w:val="center"/>
              <w:rPr>
                <w:color w:val="000000"/>
                <w:sz w:val="22"/>
                <w:szCs w:val="22"/>
              </w:rPr>
            </w:pPr>
            <w:r>
              <w:rPr>
                <w:rFonts w:ascii="Calibri" w:eastAsia="Calibri" w:hAnsi="Calibri" w:cs="Calibri"/>
                <w:b/>
                <w:bCs/>
                <w:color w:val="000000"/>
                <w:sz w:val="22"/>
                <w:szCs w:val="22"/>
              </w:rPr>
              <w:t>63</w:t>
            </w:r>
          </w:p>
        </w:tc>
        <w:tc>
          <w:tcPr>
            <w:tcW w:w="1620" w:type="dxa"/>
            <w:tcBorders>
              <w:top w:val="single" w:sz="4" w:space="0" w:color="000000"/>
              <w:left w:val="single" w:sz="4" w:space="0" w:color="000000"/>
              <w:right w:val="single" w:sz="4" w:space="0" w:color="000000"/>
            </w:tcBorders>
            <w:tcMar>
              <w:top w:w="8" w:type="dxa"/>
              <w:left w:w="108" w:type="dxa"/>
              <w:bottom w:w="8" w:type="dxa"/>
              <w:right w:w="108" w:type="dxa"/>
            </w:tcMar>
          </w:tcPr>
          <w:p w14:paraId="1E72F68E" w14:textId="77777777" w:rsidR="006B5ED7" w:rsidRDefault="006B5ED7">
            <w:pPr>
              <w:rPr>
                <w:color w:val="000000"/>
                <w:sz w:val="22"/>
                <w:szCs w:val="22"/>
              </w:rPr>
            </w:pPr>
          </w:p>
        </w:tc>
        <w:tc>
          <w:tcPr>
            <w:tcW w:w="1260" w:type="dxa"/>
            <w:tcBorders>
              <w:top w:val="single" w:sz="4" w:space="0" w:color="000000"/>
              <w:left w:val="single" w:sz="4" w:space="0" w:color="000000"/>
            </w:tcBorders>
            <w:tcMar>
              <w:top w:w="8" w:type="dxa"/>
              <w:left w:w="108" w:type="dxa"/>
              <w:bottom w:w="8" w:type="dxa"/>
              <w:right w:w="108" w:type="dxa"/>
            </w:tcMar>
            <w:vAlign w:val="center"/>
          </w:tcPr>
          <w:p w14:paraId="3B6972B0" w14:textId="77777777" w:rsidR="006B5ED7" w:rsidRDefault="006B5ED7">
            <w:pPr>
              <w:rPr>
                <w:color w:val="000000"/>
                <w:sz w:val="22"/>
                <w:szCs w:val="22"/>
              </w:rPr>
            </w:pPr>
          </w:p>
        </w:tc>
      </w:tr>
    </w:tbl>
    <w:p w14:paraId="574DC10B" w14:textId="77777777" w:rsidR="006B5ED7" w:rsidRDefault="00561B3A">
      <w:pPr>
        <w:rPr>
          <w:sz w:val="22"/>
          <w:szCs w:val="22"/>
        </w:rPr>
      </w:pPr>
      <w:r>
        <w:rPr>
          <w:rFonts w:ascii="Calibri" w:eastAsia="Calibri" w:hAnsi="Calibri" w:cs="Calibri"/>
          <w:sz w:val="22"/>
          <w:szCs w:val="22"/>
        </w:rPr>
        <w:t>TBS XXX means to be selected by Sinclair College student.</w:t>
      </w:r>
    </w:p>
    <w:p w14:paraId="5CF39E42" w14:textId="77777777" w:rsidR="006B5ED7" w:rsidRDefault="00561B3A">
      <w:pPr>
        <w:rPr>
          <w:sz w:val="22"/>
          <w:szCs w:val="22"/>
        </w:rPr>
      </w:pPr>
      <w:r>
        <w:rPr>
          <w:rFonts w:ascii="Calibri" w:eastAsia="Calibri" w:hAnsi="Calibri" w:cs="Calibri"/>
          <w:sz w:val="22"/>
          <w:szCs w:val="22"/>
        </w:rPr>
        <w:t>TBD XXX means to be determined by NKU based on course selected at Sinclair College.</w:t>
      </w:r>
    </w:p>
    <w:p w14:paraId="090B2CF6" w14:textId="77777777" w:rsidR="006B5ED7" w:rsidRDefault="006B5ED7">
      <w:pPr>
        <w:spacing w:after="160" w:line="259" w:lineRule="auto"/>
      </w:pPr>
    </w:p>
    <w:p w14:paraId="0CC88AD3" w14:textId="77777777" w:rsidR="006B5ED7" w:rsidRDefault="00561B3A">
      <w:pPr>
        <w:pStyle w:val="Heading3"/>
        <w:keepLines/>
        <w:spacing w:before="40" w:after="0" w:line="259" w:lineRule="auto"/>
        <w:jc w:val="center"/>
      </w:pPr>
      <w:r>
        <w:rPr>
          <w:rFonts w:ascii="Calibri" w:eastAsia="Calibri" w:hAnsi="Calibri" w:cs="Calibri"/>
          <w:sz w:val="24"/>
          <w:szCs w:val="24"/>
        </w:rPr>
        <w:t>Northern Kentucky University</w:t>
      </w:r>
    </w:p>
    <w:p w14:paraId="04826FA3" w14:textId="77777777" w:rsidR="006B5ED7" w:rsidRDefault="006B5ED7">
      <w:pPr>
        <w:rPr>
          <w:sz w:val="22"/>
          <w:szCs w:val="22"/>
        </w:rPr>
      </w:pPr>
    </w:p>
    <w:p w14:paraId="1B016F6C" w14:textId="77777777" w:rsidR="006B5ED7" w:rsidRDefault="00561B3A">
      <w:pPr>
        <w:pStyle w:val="Heading4"/>
        <w:keepLines/>
        <w:spacing w:before="40" w:after="0" w:line="259" w:lineRule="auto"/>
        <w:rPr>
          <w:sz w:val="22"/>
          <w:szCs w:val="22"/>
        </w:rPr>
      </w:pPr>
      <w:r>
        <w:rPr>
          <w:rFonts w:ascii="Calibri" w:eastAsia="Calibri" w:hAnsi="Calibri" w:cs="Calibri"/>
          <w:sz w:val="22"/>
          <w:szCs w:val="22"/>
        </w:rPr>
        <w:t>Category 2: NKU Business Core Requirements for the BSBA</w:t>
      </w:r>
    </w:p>
    <w:p w14:paraId="211C4659" w14:textId="77777777" w:rsidR="006B5ED7" w:rsidRDefault="006B5ED7"/>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244"/>
        <w:gridCol w:w="4337"/>
        <w:gridCol w:w="986"/>
        <w:gridCol w:w="1425"/>
        <w:gridCol w:w="1245"/>
      </w:tblGrid>
      <w:tr w:rsidR="006B5ED7" w14:paraId="64EF6327" w14:textId="77777777">
        <w:trPr>
          <w:trHeight w:val="575"/>
          <w:tblHeader/>
        </w:trPr>
        <w:tc>
          <w:tcPr>
            <w:tcW w:w="125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54C37C14" w14:textId="77777777" w:rsidR="006B5ED7" w:rsidRDefault="00561B3A">
            <w:pPr>
              <w:jc w:val="center"/>
              <w:rPr>
                <w:color w:val="000000"/>
                <w:sz w:val="22"/>
                <w:szCs w:val="22"/>
              </w:rPr>
            </w:pPr>
            <w:r>
              <w:rPr>
                <w:rFonts w:ascii="Calibri" w:eastAsia="Calibri" w:hAnsi="Calibri" w:cs="Calibri"/>
                <w:b/>
                <w:bCs/>
                <w:color w:val="000000"/>
                <w:sz w:val="22"/>
                <w:szCs w:val="22"/>
              </w:rPr>
              <w:t>NKU</w:t>
            </w:r>
          </w:p>
          <w:p w14:paraId="6A7BEA7F" w14:textId="77777777" w:rsidR="006B5ED7" w:rsidRDefault="00561B3A">
            <w:pPr>
              <w:jc w:val="center"/>
              <w:rPr>
                <w:color w:val="000000"/>
                <w:sz w:val="22"/>
                <w:szCs w:val="22"/>
              </w:rPr>
            </w:pPr>
            <w:r>
              <w:rPr>
                <w:rFonts w:ascii="Calibri" w:eastAsia="Calibri" w:hAnsi="Calibri" w:cs="Calibri"/>
                <w:b/>
                <w:bCs/>
                <w:color w:val="000000"/>
                <w:sz w:val="22"/>
                <w:szCs w:val="22"/>
              </w:rPr>
              <w:t>Course</w:t>
            </w:r>
          </w:p>
        </w:tc>
        <w:tc>
          <w:tcPr>
            <w:tcW w:w="441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2EE0052C" w14:textId="77777777" w:rsidR="006B5ED7" w:rsidRDefault="00561B3A">
            <w:pPr>
              <w:jc w:val="center"/>
              <w:rPr>
                <w:color w:val="000000"/>
                <w:sz w:val="22"/>
                <w:szCs w:val="22"/>
              </w:rPr>
            </w:pPr>
            <w:r>
              <w:rPr>
                <w:rFonts w:ascii="Calibri" w:eastAsia="Calibri" w:hAnsi="Calibri" w:cs="Calibri"/>
                <w:b/>
                <w:bCs/>
                <w:color w:val="000000"/>
                <w:sz w:val="22"/>
                <w:szCs w:val="22"/>
              </w:rPr>
              <w:t>Course</w:t>
            </w:r>
          </w:p>
        </w:tc>
        <w:tc>
          <w:tcPr>
            <w:tcW w:w="99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63332633" w14:textId="77777777" w:rsidR="006B5ED7" w:rsidRDefault="00561B3A">
            <w:pPr>
              <w:jc w:val="center"/>
              <w:rPr>
                <w:color w:val="000000"/>
                <w:sz w:val="22"/>
                <w:szCs w:val="22"/>
              </w:rPr>
            </w:pPr>
            <w:r>
              <w:rPr>
                <w:rFonts w:ascii="Calibri" w:eastAsia="Calibri" w:hAnsi="Calibri" w:cs="Calibri"/>
                <w:b/>
                <w:bCs/>
                <w:color w:val="000000"/>
                <w:sz w:val="22"/>
                <w:szCs w:val="22"/>
              </w:rPr>
              <w:t>Credits</w:t>
            </w:r>
          </w:p>
        </w:tc>
        <w:tc>
          <w:tcPr>
            <w:tcW w:w="144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3C4D5BBA" w14:textId="77777777" w:rsidR="006B5ED7" w:rsidRDefault="00561B3A">
            <w:pPr>
              <w:jc w:val="center"/>
              <w:rPr>
                <w:color w:val="000000"/>
                <w:sz w:val="22"/>
                <w:szCs w:val="22"/>
              </w:rPr>
            </w:pPr>
            <w:r>
              <w:rPr>
                <w:rFonts w:ascii="Calibri" w:eastAsia="Calibri" w:hAnsi="Calibri" w:cs="Calibri"/>
                <w:b/>
                <w:bCs/>
                <w:color w:val="000000"/>
                <w:sz w:val="22"/>
                <w:szCs w:val="22"/>
              </w:rPr>
              <w:t>Sinclair</w:t>
            </w:r>
          </w:p>
          <w:p w14:paraId="7EC4C94E" w14:textId="77777777" w:rsidR="006B5ED7" w:rsidRDefault="00561B3A">
            <w:pPr>
              <w:jc w:val="center"/>
              <w:rPr>
                <w:color w:val="000000"/>
                <w:sz w:val="22"/>
                <w:szCs w:val="22"/>
              </w:rPr>
            </w:pPr>
            <w:r>
              <w:rPr>
                <w:rFonts w:ascii="Calibri" w:eastAsia="Calibri" w:hAnsi="Calibri" w:cs="Calibri"/>
                <w:b/>
                <w:bCs/>
                <w:color w:val="000000"/>
                <w:sz w:val="22"/>
                <w:szCs w:val="22"/>
              </w:rPr>
              <w:t>Course</w:t>
            </w:r>
          </w:p>
        </w:tc>
        <w:tc>
          <w:tcPr>
            <w:tcW w:w="125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5E6BB443" w14:textId="77777777" w:rsidR="006B5ED7" w:rsidRDefault="00561B3A">
            <w:pPr>
              <w:jc w:val="center"/>
              <w:rPr>
                <w:color w:val="000000"/>
                <w:sz w:val="22"/>
                <w:szCs w:val="22"/>
              </w:rPr>
            </w:pPr>
            <w:r>
              <w:rPr>
                <w:rFonts w:ascii="Calibri" w:eastAsia="Calibri" w:hAnsi="Calibri" w:cs="Calibri"/>
                <w:b/>
                <w:bCs/>
                <w:color w:val="000000"/>
                <w:sz w:val="22"/>
                <w:szCs w:val="22"/>
              </w:rPr>
              <w:t>Taken at Sinclair</w:t>
            </w:r>
          </w:p>
        </w:tc>
      </w:tr>
      <w:tr w:rsidR="006B5ED7" w14:paraId="2EEAAC58"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EBBAFD3" w14:textId="77777777" w:rsidR="006B5ED7" w:rsidRDefault="00561B3A">
            <w:pPr>
              <w:rPr>
                <w:color w:val="000000"/>
                <w:sz w:val="22"/>
                <w:szCs w:val="22"/>
              </w:rPr>
            </w:pPr>
            <w:r>
              <w:rPr>
                <w:rFonts w:ascii="Calibri" w:eastAsia="Calibri" w:hAnsi="Calibri" w:cs="Calibri"/>
                <w:color w:val="000000"/>
                <w:sz w:val="22"/>
                <w:szCs w:val="22"/>
              </w:rPr>
              <w:t>ACC 200</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15517A2" w14:textId="77777777" w:rsidR="006B5ED7" w:rsidRDefault="00561B3A">
            <w:pPr>
              <w:rPr>
                <w:color w:val="000000"/>
                <w:sz w:val="22"/>
                <w:szCs w:val="22"/>
              </w:rPr>
            </w:pPr>
            <w:r>
              <w:rPr>
                <w:rFonts w:ascii="Calibri" w:eastAsia="Calibri" w:hAnsi="Calibri" w:cs="Calibri"/>
                <w:color w:val="000000"/>
                <w:sz w:val="22"/>
                <w:szCs w:val="22"/>
              </w:rPr>
              <w:t>Principles of Accounting I – Financial</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8785D80" w14:textId="77777777" w:rsidR="006B5ED7" w:rsidRDefault="00561B3A">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CA79B18" w14:textId="77777777" w:rsidR="006B5ED7" w:rsidRDefault="00561B3A">
            <w:pPr>
              <w:rPr>
                <w:color w:val="000000"/>
                <w:sz w:val="22"/>
                <w:szCs w:val="22"/>
              </w:rPr>
            </w:pPr>
            <w:r>
              <w:rPr>
                <w:rFonts w:ascii="Calibri" w:eastAsia="Calibri" w:hAnsi="Calibri" w:cs="Calibri"/>
                <w:color w:val="000000"/>
                <w:sz w:val="22"/>
                <w:szCs w:val="22"/>
              </w:rPr>
              <w:t>ACC 1210</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hideMark/>
          </w:tcPr>
          <w:p w14:paraId="14F5A5EA" w14:textId="77777777" w:rsidR="006B5ED7" w:rsidRDefault="00561B3A">
            <w:pPr>
              <w:jc w:val="center"/>
              <w:rPr>
                <w:color w:val="000000"/>
                <w:sz w:val="22"/>
                <w:szCs w:val="22"/>
              </w:rPr>
            </w:pPr>
            <w:r>
              <w:rPr>
                <w:rFonts w:ascii="Calibri" w:eastAsia="Calibri" w:hAnsi="Calibri" w:cs="Calibri"/>
                <w:color w:val="000000"/>
                <w:sz w:val="22"/>
                <w:szCs w:val="22"/>
              </w:rPr>
              <w:t>x</w:t>
            </w:r>
          </w:p>
        </w:tc>
      </w:tr>
      <w:tr w:rsidR="006B5ED7" w14:paraId="690DFE74"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BE2777E" w14:textId="77777777" w:rsidR="006B5ED7" w:rsidRDefault="00561B3A">
            <w:pPr>
              <w:rPr>
                <w:color w:val="000000"/>
                <w:sz w:val="22"/>
                <w:szCs w:val="22"/>
              </w:rPr>
            </w:pPr>
            <w:r>
              <w:rPr>
                <w:rFonts w:ascii="Calibri" w:eastAsia="Calibri" w:hAnsi="Calibri" w:cs="Calibri"/>
                <w:color w:val="000000"/>
                <w:sz w:val="22"/>
                <w:szCs w:val="22"/>
              </w:rPr>
              <w:t>ACC 200L</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A0F2093" w14:textId="77777777" w:rsidR="006B5ED7" w:rsidRDefault="00561B3A">
            <w:pPr>
              <w:rPr>
                <w:color w:val="000000"/>
                <w:sz w:val="22"/>
                <w:szCs w:val="22"/>
              </w:rPr>
            </w:pPr>
            <w:r>
              <w:rPr>
                <w:rFonts w:ascii="Calibri" w:eastAsia="Calibri" w:hAnsi="Calibri" w:cs="Calibri"/>
                <w:color w:val="000000"/>
                <w:sz w:val="22"/>
                <w:szCs w:val="22"/>
              </w:rPr>
              <w:t>Financial Accounting Lab</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1616E5B" w14:textId="77777777" w:rsidR="006B5ED7" w:rsidRDefault="00561B3A">
            <w:pPr>
              <w:jc w:val="center"/>
              <w:rPr>
                <w:color w:val="000000"/>
                <w:sz w:val="22"/>
                <w:szCs w:val="22"/>
              </w:rPr>
            </w:pPr>
            <w:r>
              <w:rPr>
                <w:rFonts w:ascii="Calibri" w:eastAsia="Calibri" w:hAnsi="Calibri" w:cs="Calibri"/>
                <w:color w:val="000000"/>
                <w:sz w:val="22"/>
                <w:szCs w:val="22"/>
              </w:rPr>
              <w:t>1</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41D399C9" w14:textId="77777777" w:rsidR="006B5ED7" w:rsidRDefault="006B5ED7">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hideMark/>
          </w:tcPr>
          <w:p w14:paraId="6DBF9041" w14:textId="77777777" w:rsidR="006B5ED7" w:rsidRDefault="00561B3A">
            <w:pPr>
              <w:jc w:val="center"/>
              <w:rPr>
                <w:color w:val="000000"/>
                <w:sz w:val="22"/>
                <w:szCs w:val="22"/>
              </w:rPr>
            </w:pPr>
            <w:r>
              <w:rPr>
                <w:rFonts w:ascii="Calibri" w:eastAsia="Calibri" w:hAnsi="Calibri" w:cs="Calibri"/>
                <w:color w:val="000000"/>
                <w:sz w:val="22"/>
                <w:szCs w:val="22"/>
              </w:rPr>
              <w:t>x</w:t>
            </w:r>
          </w:p>
        </w:tc>
      </w:tr>
      <w:tr w:rsidR="006B5ED7" w14:paraId="142FD7E2"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8E79742" w14:textId="77777777" w:rsidR="006B5ED7" w:rsidRDefault="00561B3A">
            <w:pPr>
              <w:rPr>
                <w:color w:val="000000"/>
                <w:sz w:val="22"/>
                <w:szCs w:val="22"/>
              </w:rPr>
            </w:pPr>
            <w:r>
              <w:rPr>
                <w:rFonts w:ascii="Calibri" w:eastAsia="Calibri" w:hAnsi="Calibri" w:cs="Calibri"/>
                <w:color w:val="000000"/>
                <w:sz w:val="22"/>
                <w:szCs w:val="22"/>
              </w:rPr>
              <w:t>ACC 201</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7A2A720" w14:textId="77777777" w:rsidR="006B5ED7" w:rsidRDefault="00561B3A">
            <w:pPr>
              <w:rPr>
                <w:color w:val="000000"/>
                <w:sz w:val="22"/>
                <w:szCs w:val="22"/>
              </w:rPr>
            </w:pPr>
            <w:r>
              <w:rPr>
                <w:rFonts w:ascii="Calibri" w:eastAsia="Calibri" w:hAnsi="Calibri" w:cs="Calibri"/>
                <w:color w:val="000000"/>
                <w:sz w:val="22"/>
                <w:szCs w:val="22"/>
              </w:rPr>
              <w:t>Principles of Accounting II – Managerial</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5F262E5" w14:textId="77777777" w:rsidR="006B5ED7" w:rsidRDefault="00561B3A">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EC8D716" w14:textId="77777777" w:rsidR="006B5ED7" w:rsidRDefault="00561B3A">
            <w:pPr>
              <w:rPr>
                <w:color w:val="000000"/>
                <w:sz w:val="22"/>
                <w:szCs w:val="22"/>
              </w:rPr>
            </w:pPr>
            <w:r>
              <w:rPr>
                <w:rFonts w:ascii="Calibri" w:eastAsia="Calibri" w:hAnsi="Calibri" w:cs="Calibri"/>
                <w:color w:val="000000"/>
                <w:sz w:val="22"/>
                <w:szCs w:val="22"/>
              </w:rPr>
              <w:t>ACC 1220</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hideMark/>
          </w:tcPr>
          <w:p w14:paraId="79F05668" w14:textId="77777777" w:rsidR="006B5ED7" w:rsidRDefault="00561B3A">
            <w:pPr>
              <w:jc w:val="center"/>
              <w:rPr>
                <w:color w:val="000000"/>
                <w:sz w:val="22"/>
                <w:szCs w:val="22"/>
              </w:rPr>
            </w:pPr>
            <w:r>
              <w:rPr>
                <w:rFonts w:ascii="Calibri" w:eastAsia="Calibri" w:hAnsi="Calibri" w:cs="Calibri"/>
                <w:color w:val="000000"/>
                <w:sz w:val="22"/>
                <w:szCs w:val="22"/>
              </w:rPr>
              <w:t>x</w:t>
            </w:r>
          </w:p>
        </w:tc>
      </w:tr>
      <w:tr w:rsidR="006B5ED7" w14:paraId="298B30AF"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A79B593" w14:textId="77777777" w:rsidR="006B5ED7" w:rsidRDefault="00561B3A">
            <w:pPr>
              <w:rPr>
                <w:color w:val="000000"/>
                <w:sz w:val="22"/>
                <w:szCs w:val="22"/>
              </w:rPr>
            </w:pPr>
            <w:r>
              <w:rPr>
                <w:rFonts w:ascii="Calibri" w:eastAsia="Calibri" w:hAnsi="Calibri" w:cs="Calibri"/>
                <w:color w:val="000000"/>
                <w:sz w:val="22"/>
                <w:szCs w:val="22"/>
              </w:rPr>
              <w:t>BIS 300</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A376BEA" w14:textId="77777777" w:rsidR="006B5ED7" w:rsidRDefault="00561B3A">
            <w:pPr>
              <w:rPr>
                <w:color w:val="000000"/>
                <w:sz w:val="22"/>
                <w:szCs w:val="22"/>
              </w:rPr>
            </w:pPr>
            <w:r>
              <w:rPr>
                <w:rFonts w:ascii="Calibri" w:eastAsia="Calibri" w:hAnsi="Calibri" w:cs="Calibri"/>
                <w:color w:val="000000"/>
                <w:sz w:val="22"/>
                <w:szCs w:val="22"/>
              </w:rPr>
              <w:t>Management Information Systems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B33F3F5" w14:textId="77777777" w:rsidR="006B5ED7" w:rsidRDefault="00561B3A">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5322D2E6" w14:textId="77777777" w:rsidR="006B5ED7" w:rsidRDefault="006B5ED7">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7A0193AC" w14:textId="77777777" w:rsidR="006B5ED7" w:rsidRDefault="006B5ED7">
            <w:pPr>
              <w:jc w:val="center"/>
              <w:rPr>
                <w:color w:val="000000"/>
                <w:sz w:val="22"/>
                <w:szCs w:val="22"/>
              </w:rPr>
            </w:pPr>
          </w:p>
        </w:tc>
      </w:tr>
      <w:tr w:rsidR="006B5ED7" w14:paraId="3DE43169"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BD78583" w14:textId="77777777" w:rsidR="006B5ED7" w:rsidRDefault="00561B3A">
            <w:pPr>
              <w:rPr>
                <w:color w:val="000000"/>
                <w:sz w:val="22"/>
                <w:szCs w:val="22"/>
              </w:rPr>
            </w:pPr>
            <w:r>
              <w:rPr>
                <w:rFonts w:ascii="Calibri" w:eastAsia="Calibri" w:hAnsi="Calibri" w:cs="Calibri"/>
                <w:color w:val="000000"/>
                <w:sz w:val="22"/>
                <w:szCs w:val="22"/>
              </w:rPr>
              <w:lastRenderedPageBreak/>
              <w:t>BIS 380</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629C78E" w14:textId="77777777" w:rsidR="006B5ED7" w:rsidRDefault="00561B3A">
            <w:pPr>
              <w:rPr>
                <w:color w:val="000000"/>
                <w:sz w:val="22"/>
                <w:szCs w:val="22"/>
              </w:rPr>
            </w:pPr>
            <w:r>
              <w:rPr>
                <w:rFonts w:ascii="Calibri" w:eastAsia="Calibri" w:hAnsi="Calibri" w:cs="Calibri"/>
                <w:color w:val="000000"/>
                <w:sz w:val="22"/>
                <w:szCs w:val="22"/>
              </w:rPr>
              <w:t>Quantitative Analysis with Excel</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BD9920A" w14:textId="77777777" w:rsidR="006B5ED7" w:rsidRDefault="00561B3A">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24C4626D" w14:textId="77777777" w:rsidR="006B5ED7" w:rsidRDefault="006B5ED7">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D00AC71" w14:textId="77777777" w:rsidR="006B5ED7" w:rsidRDefault="006B5ED7">
            <w:pPr>
              <w:jc w:val="center"/>
              <w:rPr>
                <w:color w:val="000000"/>
                <w:sz w:val="22"/>
                <w:szCs w:val="22"/>
              </w:rPr>
            </w:pPr>
          </w:p>
        </w:tc>
      </w:tr>
      <w:tr w:rsidR="006B5ED7" w14:paraId="2BC42A8F"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648521F" w14:textId="77777777" w:rsidR="006B5ED7" w:rsidRDefault="00561B3A">
            <w:pPr>
              <w:rPr>
                <w:color w:val="000000"/>
                <w:sz w:val="22"/>
                <w:szCs w:val="22"/>
              </w:rPr>
            </w:pPr>
            <w:r>
              <w:rPr>
                <w:rFonts w:ascii="Calibri" w:eastAsia="Calibri" w:hAnsi="Calibri" w:cs="Calibri"/>
                <w:color w:val="000000"/>
                <w:sz w:val="22"/>
                <w:szCs w:val="22"/>
              </w:rPr>
              <w:t>BUS 201</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F836C51" w14:textId="77777777" w:rsidR="006B5ED7" w:rsidRDefault="00561B3A">
            <w:pPr>
              <w:rPr>
                <w:color w:val="000000"/>
                <w:sz w:val="22"/>
                <w:szCs w:val="22"/>
              </w:rPr>
            </w:pPr>
            <w:r>
              <w:rPr>
                <w:rFonts w:ascii="Calibri" w:eastAsia="Calibri" w:hAnsi="Calibri" w:cs="Calibri"/>
                <w:color w:val="000000"/>
                <w:sz w:val="22"/>
                <w:szCs w:val="22"/>
              </w:rPr>
              <w:t>Haile Professionals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FDF3F68" w14:textId="77777777" w:rsidR="006B5ED7" w:rsidRDefault="00561B3A">
            <w:pPr>
              <w:jc w:val="center"/>
              <w:rPr>
                <w:color w:val="000000"/>
                <w:sz w:val="22"/>
                <w:szCs w:val="22"/>
              </w:rPr>
            </w:pPr>
            <w:r>
              <w:rPr>
                <w:rFonts w:ascii="Calibri" w:eastAsia="Calibri" w:hAnsi="Calibri" w:cs="Calibri"/>
                <w:color w:val="000000"/>
                <w:sz w:val="22"/>
                <w:szCs w:val="22"/>
              </w:rPr>
              <w:t>1</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32906CC5" w14:textId="77777777" w:rsidR="006B5ED7" w:rsidRDefault="006B5ED7">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tcPr>
          <w:p w14:paraId="69A9A24C" w14:textId="77777777" w:rsidR="006B5ED7" w:rsidRDefault="006B5ED7">
            <w:pPr>
              <w:jc w:val="center"/>
              <w:rPr>
                <w:color w:val="000000"/>
                <w:sz w:val="22"/>
                <w:szCs w:val="22"/>
              </w:rPr>
            </w:pPr>
          </w:p>
        </w:tc>
      </w:tr>
      <w:tr w:rsidR="006B5ED7" w14:paraId="317129DD"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FA16779" w14:textId="77777777" w:rsidR="006B5ED7" w:rsidRDefault="00561B3A">
            <w:pPr>
              <w:rPr>
                <w:color w:val="000000"/>
                <w:sz w:val="22"/>
                <w:szCs w:val="22"/>
              </w:rPr>
            </w:pPr>
            <w:r>
              <w:rPr>
                <w:rFonts w:ascii="Calibri" w:eastAsia="Calibri" w:hAnsi="Calibri" w:cs="Calibri"/>
                <w:color w:val="000000"/>
                <w:sz w:val="22"/>
                <w:szCs w:val="22"/>
              </w:rPr>
              <w:t>BUS 230</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E0B574A" w14:textId="77777777" w:rsidR="006B5ED7" w:rsidRDefault="00561B3A">
            <w:pPr>
              <w:rPr>
                <w:color w:val="000000"/>
                <w:sz w:val="22"/>
                <w:szCs w:val="22"/>
              </w:rPr>
            </w:pPr>
            <w:r>
              <w:rPr>
                <w:rFonts w:ascii="Calibri" w:eastAsia="Calibri" w:hAnsi="Calibri" w:cs="Calibri"/>
                <w:color w:val="000000"/>
                <w:sz w:val="22"/>
                <w:szCs w:val="22"/>
              </w:rPr>
              <w:t>Legal Environment</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4206C8D" w14:textId="77777777" w:rsidR="006B5ED7" w:rsidRDefault="00561B3A">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AF13FAE" w14:textId="77777777" w:rsidR="006B5ED7" w:rsidRDefault="00561B3A">
            <w:pPr>
              <w:rPr>
                <w:color w:val="000000"/>
                <w:sz w:val="22"/>
                <w:szCs w:val="22"/>
              </w:rPr>
            </w:pPr>
            <w:r>
              <w:rPr>
                <w:rFonts w:ascii="Calibri" w:eastAsia="Calibri" w:hAnsi="Calibri" w:cs="Calibri"/>
                <w:color w:val="000000"/>
                <w:sz w:val="22"/>
                <w:szCs w:val="22"/>
              </w:rPr>
              <w:t>LAW 1101</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2424C39D" w14:textId="77777777" w:rsidR="006B5ED7" w:rsidRDefault="00561B3A">
            <w:pPr>
              <w:jc w:val="center"/>
              <w:rPr>
                <w:color w:val="000000"/>
                <w:sz w:val="22"/>
                <w:szCs w:val="22"/>
              </w:rPr>
            </w:pPr>
            <w:r>
              <w:rPr>
                <w:rFonts w:ascii="Calibri" w:eastAsia="Calibri" w:hAnsi="Calibri" w:cs="Calibri"/>
                <w:color w:val="000000"/>
                <w:sz w:val="22"/>
                <w:szCs w:val="22"/>
              </w:rPr>
              <w:t>x</w:t>
            </w:r>
          </w:p>
        </w:tc>
      </w:tr>
      <w:tr w:rsidR="006B5ED7" w14:paraId="1C7F203D"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D5FD63B" w14:textId="77777777" w:rsidR="006B5ED7" w:rsidRDefault="00561B3A">
            <w:pPr>
              <w:rPr>
                <w:color w:val="000000"/>
                <w:sz w:val="22"/>
                <w:szCs w:val="22"/>
              </w:rPr>
            </w:pPr>
            <w:r>
              <w:rPr>
                <w:rFonts w:ascii="Calibri" w:eastAsia="Calibri" w:hAnsi="Calibri" w:cs="Calibri"/>
                <w:color w:val="000000"/>
                <w:sz w:val="22"/>
                <w:szCs w:val="22"/>
              </w:rPr>
              <w:t>BUS 330</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0AA7232" w14:textId="77777777" w:rsidR="006B5ED7" w:rsidRDefault="00561B3A">
            <w:pPr>
              <w:rPr>
                <w:color w:val="000000"/>
                <w:sz w:val="22"/>
                <w:szCs w:val="22"/>
              </w:rPr>
            </w:pPr>
            <w:r>
              <w:rPr>
                <w:rFonts w:ascii="Calibri" w:eastAsia="Calibri" w:hAnsi="Calibri" w:cs="Calibri"/>
                <w:color w:val="000000"/>
                <w:sz w:val="22"/>
                <w:szCs w:val="22"/>
              </w:rPr>
              <w:t>Ethics: Managerial Decision-Making</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5EBBD0E" w14:textId="77777777" w:rsidR="006B5ED7" w:rsidRDefault="00561B3A">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1FC0BA93" w14:textId="77777777" w:rsidR="006B5ED7" w:rsidRDefault="006B5ED7">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3FC24FE0" w14:textId="77777777" w:rsidR="006B5ED7" w:rsidRDefault="006B5ED7">
            <w:pPr>
              <w:jc w:val="center"/>
              <w:rPr>
                <w:color w:val="000000"/>
                <w:sz w:val="22"/>
                <w:szCs w:val="22"/>
              </w:rPr>
            </w:pPr>
          </w:p>
        </w:tc>
      </w:tr>
      <w:tr w:rsidR="006B5ED7" w14:paraId="3E8CEFCA"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4049229" w14:textId="77777777" w:rsidR="006B5ED7" w:rsidRDefault="00561B3A">
            <w:pPr>
              <w:rPr>
                <w:color w:val="000000"/>
                <w:sz w:val="22"/>
                <w:szCs w:val="22"/>
              </w:rPr>
            </w:pPr>
            <w:r>
              <w:rPr>
                <w:rFonts w:ascii="Calibri" w:eastAsia="Calibri" w:hAnsi="Calibri" w:cs="Calibri"/>
                <w:color w:val="000000"/>
                <w:sz w:val="22"/>
                <w:szCs w:val="22"/>
              </w:rPr>
              <w:t>ECO 200</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E680C1B" w14:textId="77777777" w:rsidR="006B5ED7" w:rsidRDefault="00561B3A">
            <w:pPr>
              <w:rPr>
                <w:color w:val="000000"/>
                <w:sz w:val="22"/>
                <w:szCs w:val="22"/>
              </w:rPr>
            </w:pPr>
            <w:r>
              <w:rPr>
                <w:rFonts w:ascii="Calibri" w:eastAsia="Calibri" w:hAnsi="Calibri" w:cs="Calibri"/>
                <w:color w:val="000000"/>
                <w:sz w:val="22"/>
                <w:szCs w:val="22"/>
              </w:rPr>
              <w:t>Principles of Macroeconomics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8A54027" w14:textId="77777777" w:rsidR="006B5ED7" w:rsidRDefault="00561B3A">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69AD190" w14:textId="77777777" w:rsidR="006B5ED7" w:rsidRDefault="00561B3A">
            <w:pPr>
              <w:rPr>
                <w:color w:val="000000"/>
                <w:sz w:val="22"/>
                <w:szCs w:val="22"/>
              </w:rPr>
            </w:pPr>
            <w:r>
              <w:rPr>
                <w:rFonts w:ascii="Calibri" w:eastAsia="Calibri" w:hAnsi="Calibri" w:cs="Calibri"/>
                <w:color w:val="000000"/>
                <w:sz w:val="22"/>
                <w:szCs w:val="22"/>
              </w:rPr>
              <w:t>ECO 2160</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hideMark/>
          </w:tcPr>
          <w:p w14:paraId="3C666066" w14:textId="77777777" w:rsidR="006B5ED7" w:rsidRDefault="00561B3A">
            <w:pPr>
              <w:jc w:val="center"/>
              <w:rPr>
                <w:color w:val="000000"/>
                <w:sz w:val="22"/>
                <w:szCs w:val="22"/>
              </w:rPr>
            </w:pPr>
            <w:r>
              <w:rPr>
                <w:rFonts w:ascii="Calibri" w:eastAsia="Calibri" w:hAnsi="Calibri" w:cs="Calibri"/>
                <w:color w:val="000000"/>
                <w:sz w:val="22"/>
                <w:szCs w:val="22"/>
              </w:rPr>
              <w:t>x</w:t>
            </w:r>
          </w:p>
        </w:tc>
      </w:tr>
      <w:tr w:rsidR="006B5ED7" w14:paraId="3D3FF939"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FD7DDD7" w14:textId="77777777" w:rsidR="006B5ED7" w:rsidRDefault="00561B3A">
            <w:pPr>
              <w:rPr>
                <w:color w:val="000000"/>
                <w:sz w:val="22"/>
                <w:szCs w:val="22"/>
              </w:rPr>
            </w:pPr>
            <w:r>
              <w:rPr>
                <w:rFonts w:ascii="Calibri" w:eastAsia="Calibri" w:hAnsi="Calibri" w:cs="Calibri"/>
                <w:color w:val="000000"/>
                <w:sz w:val="22"/>
                <w:szCs w:val="22"/>
              </w:rPr>
              <w:t>ECO 201</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766698E" w14:textId="77777777" w:rsidR="006B5ED7" w:rsidRDefault="00561B3A">
            <w:pPr>
              <w:rPr>
                <w:color w:val="000000"/>
                <w:sz w:val="22"/>
                <w:szCs w:val="22"/>
              </w:rPr>
            </w:pPr>
            <w:r>
              <w:rPr>
                <w:rFonts w:ascii="Calibri" w:eastAsia="Calibri" w:hAnsi="Calibri" w:cs="Calibri"/>
                <w:color w:val="000000"/>
                <w:sz w:val="22"/>
                <w:szCs w:val="22"/>
              </w:rPr>
              <w:t>Principles of Microeconomics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EEC4E5F" w14:textId="77777777" w:rsidR="006B5ED7" w:rsidRDefault="00561B3A">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A874790" w14:textId="77777777" w:rsidR="006B5ED7" w:rsidRDefault="00561B3A">
            <w:pPr>
              <w:rPr>
                <w:color w:val="000000"/>
                <w:sz w:val="22"/>
                <w:szCs w:val="22"/>
              </w:rPr>
            </w:pPr>
            <w:r>
              <w:rPr>
                <w:rFonts w:ascii="Calibri" w:eastAsia="Calibri" w:hAnsi="Calibri" w:cs="Calibri"/>
                <w:color w:val="000000"/>
                <w:sz w:val="22"/>
                <w:szCs w:val="22"/>
              </w:rPr>
              <w:t>ECO 2180</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hideMark/>
          </w:tcPr>
          <w:p w14:paraId="52D129DE" w14:textId="77777777" w:rsidR="006B5ED7" w:rsidRDefault="00561B3A">
            <w:pPr>
              <w:jc w:val="center"/>
              <w:rPr>
                <w:color w:val="000000"/>
                <w:sz w:val="22"/>
                <w:szCs w:val="22"/>
              </w:rPr>
            </w:pPr>
            <w:r>
              <w:rPr>
                <w:rFonts w:ascii="Calibri" w:eastAsia="Calibri" w:hAnsi="Calibri" w:cs="Calibri"/>
                <w:color w:val="000000"/>
                <w:sz w:val="22"/>
                <w:szCs w:val="22"/>
              </w:rPr>
              <w:t>x</w:t>
            </w:r>
          </w:p>
        </w:tc>
      </w:tr>
      <w:tr w:rsidR="006B5ED7" w14:paraId="37BF1A4B"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A48D5CC" w14:textId="77777777" w:rsidR="006B5ED7" w:rsidRDefault="00561B3A">
            <w:pPr>
              <w:rPr>
                <w:color w:val="000000"/>
                <w:sz w:val="22"/>
                <w:szCs w:val="22"/>
              </w:rPr>
            </w:pPr>
            <w:r>
              <w:rPr>
                <w:rFonts w:ascii="Calibri" w:eastAsia="Calibri" w:hAnsi="Calibri" w:cs="Calibri"/>
                <w:color w:val="000000"/>
                <w:sz w:val="22"/>
                <w:szCs w:val="22"/>
              </w:rPr>
              <w:t>ECO 305</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73EE800" w14:textId="77777777" w:rsidR="006B5ED7" w:rsidRDefault="00561B3A">
            <w:pPr>
              <w:rPr>
                <w:color w:val="000000"/>
                <w:sz w:val="22"/>
                <w:szCs w:val="22"/>
              </w:rPr>
            </w:pPr>
            <w:r>
              <w:rPr>
                <w:rFonts w:ascii="Calibri" w:eastAsia="Calibri" w:hAnsi="Calibri" w:cs="Calibri"/>
                <w:color w:val="000000"/>
                <w:sz w:val="22"/>
                <w:szCs w:val="22"/>
              </w:rPr>
              <w:t>International Context for Business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3570944" w14:textId="77777777" w:rsidR="006B5ED7" w:rsidRDefault="00561B3A">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3D0B3132" w14:textId="77777777" w:rsidR="006B5ED7" w:rsidRDefault="006B5ED7">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716B2D8B" w14:textId="77777777" w:rsidR="006B5ED7" w:rsidRDefault="006B5ED7">
            <w:pPr>
              <w:jc w:val="center"/>
              <w:rPr>
                <w:color w:val="000000"/>
                <w:sz w:val="22"/>
                <w:szCs w:val="22"/>
              </w:rPr>
            </w:pPr>
          </w:p>
        </w:tc>
      </w:tr>
      <w:tr w:rsidR="006B5ED7" w14:paraId="4EA09239"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9607F32" w14:textId="77777777" w:rsidR="006B5ED7" w:rsidRDefault="00561B3A">
            <w:pPr>
              <w:rPr>
                <w:color w:val="000000"/>
                <w:sz w:val="22"/>
                <w:szCs w:val="22"/>
              </w:rPr>
            </w:pPr>
            <w:r>
              <w:rPr>
                <w:rFonts w:ascii="Calibri" w:eastAsia="Calibri" w:hAnsi="Calibri" w:cs="Calibri"/>
                <w:color w:val="000000"/>
                <w:sz w:val="22"/>
                <w:szCs w:val="22"/>
              </w:rPr>
              <w:t>FIN 305</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5FC73BC" w14:textId="77777777" w:rsidR="006B5ED7" w:rsidRDefault="00561B3A">
            <w:pPr>
              <w:rPr>
                <w:color w:val="000000"/>
                <w:sz w:val="22"/>
                <w:szCs w:val="22"/>
              </w:rPr>
            </w:pPr>
            <w:r>
              <w:rPr>
                <w:rFonts w:ascii="Calibri" w:eastAsia="Calibri" w:hAnsi="Calibri" w:cs="Calibri"/>
                <w:color w:val="000000"/>
                <w:sz w:val="22"/>
                <w:szCs w:val="22"/>
              </w:rPr>
              <w:t>Principles of Finance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0F0D395" w14:textId="77777777" w:rsidR="006B5ED7" w:rsidRDefault="00561B3A">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31F1BE44" w14:textId="77777777" w:rsidR="006B5ED7" w:rsidRDefault="006B5ED7">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221D06F4" w14:textId="77777777" w:rsidR="006B5ED7" w:rsidRDefault="006B5ED7">
            <w:pPr>
              <w:jc w:val="center"/>
              <w:rPr>
                <w:color w:val="000000"/>
                <w:sz w:val="22"/>
                <w:szCs w:val="22"/>
              </w:rPr>
            </w:pPr>
          </w:p>
        </w:tc>
      </w:tr>
      <w:tr w:rsidR="006B5ED7" w14:paraId="5770C430"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1167329" w14:textId="77777777" w:rsidR="006B5ED7" w:rsidRDefault="00561B3A">
            <w:pPr>
              <w:rPr>
                <w:color w:val="000000"/>
                <w:sz w:val="22"/>
                <w:szCs w:val="22"/>
              </w:rPr>
            </w:pPr>
            <w:r>
              <w:rPr>
                <w:rFonts w:ascii="Calibri" w:eastAsia="Calibri" w:hAnsi="Calibri" w:cs="Calibri"/>
                <w:color w:val="000000"/>
                <w:sz w:val="22"/>
                <w:szCs w:val="22"/>
              </w:rPr>
              <w:t>MAT 114</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54C8A9D" w14:textId="77777777" w:rsidR="006B5ED7" w:rsidRDefault="00561B3A">
            <w:pPr>
              <w:rPr>
                <w:color w:val="000000"/>
                <w:sz w:val="22"/>
                <w:szCs w:val="22"/>
              </w:rPr>
            </w:pPr>
            <w:r>
              <w:rPr>
                <w:rFonts w:ascii="Calibri" w:eastAsia="Calibri" w:hAnsi="Calibri" w:cs="Calibri"/>
                <w:color w:val="000000"/>
                <w:sz w:val="22"/>
                <w:szCs w:val="22"/>
              </w:rPr>
              <w:t>Finite Mathematics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46E9501" w14:textId="77777777" w:rsidR="006B5ED7" w:rsidRDefault="00561B3A">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1574937" w14:textId="77777777" w:rsidR="006B5ED7" w:rsidRDefault="00561B3A">
            <w:pPr>
              <w:rPr>
                <w:color w:val="000000"/>
                <w:sz w:val="22"/>
                <w:szCs w:val="22"/>
              </w:rPr>
            </w:pPr>
            <w:r>
              <w:rPr>
                <w:rFonts w:ascii="Calibri" w:eastAsia="Calibri" w:hAnsi="Calibri" w:cs="Calibri"/>
                <w:color w:val="000000"/>
                <w:sz w:val="22"/>
                <w:szCs w:val="22"/>
              </w:rPr>
              <w:t>MAT 1460</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CA09494" w14:textId="77777777" w:rsidR="006B5ED7" w:rsidRDefault="006B5ED7">
            <w:pPr>
              <w:jc w:val="center"/>
              <w:rPr>
                <w:color w:val="000000"/>
                <w:sz w:val="22"/>
                <w:szCs w:val="22"/>
              </w:rPr>
            </w:pPr>
          </w:p>
        </w:tc>
      </w:tr>
      <w:tr w:rsidR="006B5ED7" w14:paraId="0DC58B18"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C2337C9" w14:textId="77777777" w:rsidR="006B5ED7" w:rsidRDefault="00561B3A">
            <w:pPr>
              <w:rPr>
                <w:color w:val="000000"/>
                <w:sz w:val="22"/>
                <w:szCs w:val="22"/>
              </w:rPr>
            </w:pPr>
            <w:r>
              <w:rPr>
                <w:rFonts w:ascii="Calibri" w:eastAsia="Calibri" w:hAnsi="Calibri" w:cs="Calibri"/>
                <w:color w:val="000000"/>
                <w:sz w:val="22"/>
                <w:szCs w:val="22"/>
              </w:rPr>
              <w:t>MGT 300</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E1FE567" w14:textId="77777777" w:rsidR="006B5ED7" w:rsidRDefault="00561B3A">
            <w:pPr>
              <w:rPr>
                <w:color w:val="000000"/>
                <w:sz w:val="22"/>
                <w:szCs w:val="22"/>
              </w:rPr>
            </w:pPr>
            <w:r>
              <w:rPr>
                <w:rFonts w:ascii="Calibri" w:eastAsia="Calibri" w:hAnsi="Calibri" w:cs="Calibri"/>
                <w:color w:val="000000"/>
                <w:sz w:val="22"/>
                <w:szCs w:val="22"/>
              </w:rPr>
              <w:t>Behavior in Organizations: Understanding Organizational Life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8B0498D" w14:textId="77777777" w:rsidR="006B5ED7" w:rsidRDefault="00561B3A">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1E029BB6" w14:textId="77777777" w:rsidR="006B5ED7" w:rsidRDefault="006B5ED7">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51C67C3" w14:textId="77777777" w:rsidR="006B5ED7" w:rsidRDefault="006B5ED7">
            <w:pPr>
              <w:jc w:val="center"/>
              <w:rPr>
                <w:color w:val="000000"/>
                <w:sz w:val="22"/>
                <w:szCs w:val="22"/>
              </w:rPr>
            </w:pPr>
          </w:p>
        </w:tc>
      </w:tr>
      <w:tr w:rsidR="006B5ED7" w14:paraId="7D27C9A0"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E75D6BB" w14:textId="77777777" w:rsidR="006B5ED7" w:rsidRDefault="00561B3A">
            <w:pPr>
              <w:rPr>
                <w:color w:val="000000"/>
                <w:sz w:val="22"/>
                <w:szCs w:val="22"/>
              </w:rPr>
            </w:pPr>
            <w:r>
              <w:rPr>
                <w:rFonts w:ascii="Calibri" w:eastAsia="Calibri" w:hAnsi="Calibri" w:cs="Calibri"/>
                <w:color w:val="000000"/>
                <w:sz w:val="22"/>
                <w:szCs w:val="22"/>
              </w:rPr>
              <w:t>MGT 305</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9BBBAEC" w14:textId="77777777" w:rsidR="006B5ED7" w:rsidRDefault="00561B3A">
            <w:pPr>
              <w:rPr>
                <w:color w:val="000000"/>
                <w:sz w:val="22"/>
                <w:szCs w:val="22"/>
              </w:rPr>
            </w:pPr>
            <w:r>
              <w:rPr>
                <w:rFonts w:ascii="Calibri" w:eastAsia="Calibri" w:hAnsi="Calibri" w:cs="Calibri"/>
                <w:color w:val="000000"/>
                <w:sz w:val="22"/>
                <w:szCs w:val="22"/>
              </w:rPr>
              <w:t>Operations Management in Business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1FEB44B" w14:textId="77777777" w:rsidR="006B5ED7" w:rsidRDefault="00561B3A">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535782CD" w14:textId="77777777" w:rsidR="006B5ED7" w:rsidRDefault="006B5ED7">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5F41DF7E" w14:textId="77777777" w:rsidR="006B5ED7" w:rsidRDefault="006B5ED7">
            <w:pPr>
              <w:jc w:val="center"/>
              <w:rPr>
                <w:color w:val="000000"/>
                <w:sz w:val="22"/>
                <w:szCs w:val="22"/>
              </w:rPr>
            </w:pPr>
          </w:p>
        </w:tc>
      </w:tr>
      <w:tr w:rsidR="006B5ED7" w14:paraId="09FCB3DC"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A6EEBB1" w14:textId="77777777" w:rsidR="006B5ED7" w:rsidRDefault="00561B3A">
            <w:pPr>
              <w:rPr>
                <w:color w:val="000000"/>
                <w:sz w:val="22"/>
                <w:szCs w:val="22"/>
              </w:rPr>
            </w:pPr>
            <w:r>
              <w:rPr>
                <w:rFonts w:ascii="Calibri" w:eastAsia="Calibri" w:hAnsi="Calibri" w:cs="Calibri"/>
                <w:color w:val="000000"/>
                <w:sz w:val="22"/>
                <w:szCs w:val="22"/>
              </w:rPr>
              <w:t>MGT 490</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C54ED26" w14:textId="77777777" w:rsidR="006B5ED7" w:rsidRDefault="00561B3A">
            <w:pPr>
              <w:rPr>
                <w:color w:val="000000"/>
                <w:sz w:val="22"/>
                <w:szCs w:val="22"/>
              </w:rPr>
            </w:pPr>
            <w:r>
              <w:rPr>
                <w:rFonts w:ascii="Calibri" w:eastAsia="Calibri" w:hAnsi="Calibri" w:cs="Calibri"/>
                <w:color w:val="000000"/>
                <w:sz w:val="22"/>
                <w:szCs w:val="22"/>
              </w:rPr>
              <w:t>Business Policy</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11A8A6C" w14:textId="77777777" w:rsidR="006B5ED7" w:rsidRDefault="00561B3A">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623D0CE0" w14:textId="77777777" w:rsidR="006B5ED7" w:rsidRDefault="006B5ED7">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5B23DDB1" w14:textId="77777777" w:rsidR="006B5ED7" w:rsidRDefault="006B5ED7">
            <w:pPr>
              <w:jc w:val="center"/>
              <w:rPr>
                <w:color w:val="000000"/>
                <w:sz w:val="22"/>
                <w:szCs w:val="22"/>
              </w:rPr>
            </w:pPr>
          </w:p>
        </w:tc>
      </w:tr>
      <w:tr w:rsidR="006B5ED7" w14:paraId="3F3822D9"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E8CA942" w14:textId="77777777" w:rsidR="006B5ED7" w:rsidRDefault="00561B3A">
            <w:pPr>
              <w:rPr>
                <w:color w:val="000000"/>
                <w:sz w:val="22"/>
                <w:szCs w:val="22"/>
              </w:rPr>
            </w:pPr>
            <w:r>
              <w:rPr>
                <w:rFonts w:ascii="Calibri" w:eastAsia="Calibri" w:hAnsi="Calibri" w:cs="Calibri"/>
                <w:color w:val="000000"/>
                <w:sz w:val="22"/>
                <w:szCs w:val="22"/>
              </w:rPr>
              <w:t>MKT 205</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5461481" w14:textId="77777777" w:rsidR="006B5ED7" w:rsidRDefault="00561B3A">
            <w:pPr>
              <w:rPr>
                <w:color w:val="000000"/>
                <w:sz w:val="22"/>
                <w:szCs w:val="22"/>
              </w:rPr>
            </w:pPr>
            <w:r>
              <w:rPr>
                <w:rFonts w:ascii="Calibri" w:eastAsia="Calibri" w:hAnsi="Calibri" w:cs="Calibri"/>
                <w:color w:val="000000"/>
                <w:sz w:val="22"/>
                <w:szCs w:val="22"/>
              </w:rPr>
              <w:t>Principles of Marketing</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C8D764C" w14:textId="77777777" w:rsidR="006B5ED7" w:rsidRDefault="00561B3A">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A002EDB" w14:textId="77777777" w:rsidR="006B5ED7" w:rsidRDefault="00561B3A">
            <w:pPr>
              <w:rPr>
                <w:color w:val="000000"/>
                <w:sz w:val="22"/>
                <w:szCs w:val="22"/>
              </w:rPr>
            </w:pPr>
            <w:r>
              <w:rPr>
                <w:rFonts w:ascii="Calibri" w:eastAsia="Calibri" w:hAnsi="Calibri" w:cs="Calibri"/>
                <w:color w:val="000000"/>
                <w:sz w:val="22"/>
                <w:szCs w:val="22"/>
              </w:rPr>
              <w:t>MRK 2101</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34125AF4" w14:textId="77777777" w:rsidR="006B5ED7" w:rsidRDefault="00561B3A">
            <w:pPr>
              <w:jc w:val="center"/>
              <w:rPr>
                <w:color w:val="000000"/>
                <w:sz w:val="22"/>
                <w:szCs w:val="22"/>
              </w:rPr>
            </w:pPr>
            <w:r>
              <w:rPr>
                <w:rFonts w:ascii="Calibri" w:eastAsia="Calibri" w:hAnsi="Calibri" w:cs="Calibri"/>
                <w:color w:val="000000"/>
                <w:sz w:val="22"/>
                <w:szCs w:val="22"/>
              </w:rPr>
              <w:t>x</w:t>
            </w:r>
          </w:p>
        </w:tc>
      </w:tr>
      <w:tr w:rsidR="006B5ED7" w14:paraId="1D3C8D63"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79DC15C" w14:textId="77777777" w:rsidR="006B5ED7" w:rsidRDefault="00561B3A">
            <w:pPr>
              <w:rPr>
                <w:color w:val="000000"/>
                <w:sz w:val="22"/>
                <w:szCs w:val="22"/>
              </w:rPr>
            </w:pPr>
            <w:r>
              <w:rPr>
                <w:rFonts w:ascii="Calibri" w:eastAsia="Calibri" w:hAnsi="Calibri" w:cs="Calibri"/>
                <w:color w:val="000000"/>
                <w:sz w:val="22"/>
                <w:szCs w:val="22"/>
              </w:rPr>
              <w:t>STA 205</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A0FE128" w14:textId="77777777" w:rsidR="006B5ED7" w:rsidRDefault="00561B3A">
            <w:pPr>
              <w:rPr>
                <w:color w:val="000000"/>
                <w:sz w:val="22"/>
                <w:szCs w:val="22"/>
              </w:rPr>
            </w:pPr>
            <w:r>
              <w:rPr>
                <w:rFonts w:ascii="Calibri" w:eastAsia="Calibri" w:hAnsi="Calibri" w:cs="Calibri"/>
                <w:color w:val="000000"/>
                <w:sz w:val="22"/>
                <w:szCs w:val="22"/>
              </w:rPr>
              <w:t>Statistical Methods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E3D833D" w14:textId="77777777" w:rsidR="006B5ED7" w:rsidRDefault="00561B3A">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8E08E7B" w14:textId="77777777" w:rsidR="006B5ED7" w:rsidRDefault="00561B3A">
            <w:pPr>
              <w:rPr>
                <w:color w:val="000000"/>
                <w:sz w:val="22"/>
                <w:szCs w:val="22"/>
              </w:rPr>
            </w:pPr>
            <w:r>
              <w:rPr>
                <w:rFonts w:ascii="Calibri" w:eastAsia="Calibri" w:hAnsi="Calibri" w:cs="Calibri"/>
                <w:color w:val="000000"/>
                <w:sz w:val="22"/>
                <w:szCs w:val="22"/>
              </w:rPr>
              <w:t>MAT 2170</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39C6DDED" w14:textId="77777777" w:rsidR="006B5ED7" w:rsidRDefault="00561B3A">
            <w:pPr>
              <w:jc w:val="center"/>
              <w:rPr>
                <w:color w:val="000000"/>
                <w:sz w:val="22"/>
                <w:szCs w:val="22"/>
              </w:rPr>
            </w:pPr>
            <w:r>
              <w:rPr>
                <w:rFonts w:ascii="Calibri" w:eastAsia="Calibri" w:hAnsi="Calibri" w:cs="Calibri"/>
                <w:color w:val="000000"/>
                <w:sz w:val="22"/>
                <w:szCs w:val="22"/>
              </w:rPr>
              <w:t>x</w:t>
            </w:r>
          </w:p>
        </w:tc>
      </w:tr>
      <w:tr w:rsidR="006B5ED7" w14:paraId="44B4CAE7"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3708E2F6" w14:textId="77777777" w:rsidR="006B5ED7" w:rsidRDefault="006B5ED7">
            <w:pPr>
              <w:jc w:val="right"/>
              <w:rPr>
                <w:color w:val="000000"/>
                <w:sz w:val="22"/>
                <w:szCs w:val="22"/>
              </w:rPr>
            </w:pP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AF7C298" w14:textId="77777777" w:rsidR="006B5ED7" w:rsidRDefault="00561B3A">
            <w:pPr>
              <w:jc w:val="right"/>
              <w:rPr>
                <w:color w:val="000000"/>
                <w:sz w:val="22"/>
                <w:szCs w:val="22"/>
              </w:rPr>
            </w:pPr>
            <w:r>
              <w:rPr>
                <w:rFonts w:ascii="Calibri" w:eastAsia="Calibri" w:hAnsi="Calibri" w:cs="Calibri"/>
                <w:b/>
                <w:bCs/>
                <w:color w:val="000000"/>
                <w:sz w:val="22"/>
                <w:szCs w:val="22"/>
              </w:rPr>
              <w:t>Total NKU Major Credit Hours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DF12925" w14:textId="77777777" w:rsidR="006B5ED7" w:rsidRDefault="00561B3A">
            <w:pPr>
              <w:jc w:val="center"/>
              <w:rPr>
                <w:color w:val="000000"/>
                <w:sz w:val="22"/>
                <w:szCs w:val="22"/>
              </w:rPr>
            </w:pPr>
            <w:r>
              <w:rPr>
                <w:rFonts w:ascii="Calibri" w:eastAsia="Calibri" w:hAnsi="Calibri" w:cs="Calibri"/>
                <w:b/>
                <w:bCs/>
                <w:color w:val="000000"/>
                <w:sz w:val="22"/>
                <w:szCs w:val="22"/>
              </w:rPr>
              <w:t>50</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67C447E1" w14:textId="77777777" w:rsidR="006B5ED7" w:rsidRDefault="006B5ED7">
            <w:pPr>
              <w:jc w:val="cente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700681F7" w14:textId="77777777" w:rsidR="006B5ED7" w:rsidRDefault="006B5ED7">
            <w:pPr>
              <w:jc w:val="center"/>
              <w:rPr>
                <w:color w:val="000000"/>
                <w:sz w:val="22"/>
                <w:szCs w:val="22"/>
              </w:rPr>
            </w:pPr>
          </w:p>
        </w:tc>
      </w:tr>
      <w:tr w:rsidR="006B5ED7" w14:paraId="16FBC516"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66D8E897" w14:textId="77777777" w:rsidR="006B5ED7" w:rsidRDefault="006B5ED7">
            <w:pPr>
              <w:jc w:val="right"/>
              <w:rPr>
                <w:color w:val="000000"/>
                <w:sz w:val="22"/>
                <w:szCs w:val="22"/>
              </w:rPr>
            </w:pP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A5FDF8B" w14:textId="77777777" w:rsidR="006B5ED7" w:rsidRDefault="00561B3A">
            <w:pPr>
              <w:jc w:val="right"/>
              <w:rPr>
                <w:color w:val="000000"/>
                <w:sz w:val="22"/>
                <w:szCs w:val="22"/>
              </w:rPr>
            </w:pPr>
            <w:r>
              <w:rPr>
                <w:rFonts w:ascii="Calibri" w:eastAsia="Calibri" w:hAnsi="Calibri" w:cs="Calibri"/>
                <w:b/>
                <w:bCs/>
                <w:color w:val="000000"/>
                <w:sz w:val="22"/>
                <w:szCs w:val="22"/>
              </w:rPr>
              <w:t>Less Major Credit Hours from Sinclair</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B0FA68C" w14:textId="77777777" w:rsidR="006B5ED7" w:rsidRDefault="00561B3A">
            <w:pPr>
              <w:jc w:val="center"/>
              <w:rPr>
                <w:color w:val="000000"/>
                <w:sz w:val="22"/>
                <w:szCs w:val="22"/>
              </w:rPr>
            </w:pPr>
            <w:r>
              <w:rPr>
                <w:rFonts w:ascii="Calibri" w:eastAsia="Calibri" w:hAnsi="Calibri" w:cs="Calibri"/>
                <w:b/>
                <w:bCs/>
                <w:color w:val="000000"/>
                <w:sz w:val="22"/>
                <w:szCs w:val="22"/>
              </w:rPr>
              <w:t>22</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62751489" w14:textId="77777777" w:rsidR="006B5ED7" w:rsidRDefault="006B5ED7">
            <w:pPr>
              <w:jc w:val="cente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40A1B724" w14:textId="77777777" w:rsidR="006B5ED7" w:rsidRDefault="006B5ED7">
            <w:pPr>
              <w:jc w:val="center"/>
              <w:rPr>
                <w:color w:val="000000"/>
                <w:sz w:val="22"/>
                <w:szCs w:val="22"/>
              </w:rPr>
            </w:pPr>
          </w:p>
        </w:tc>
      </w:tr>
      <w:tr w:rsidR="006B5ED7" w14:paraId="6FA1F735" w14:textId="77777777">
        <w:tc>
          <w:tcPr>
            <w:tcW w:w="1255" w:type="dxa"/>
            <w:tcBorders>
              <w:top w:val="single" w:sz="4" w:space="0" w:color="000000"/>
              <w:right w:val="single" w:sz="4" w:space="0" w:color="000000"/>
            </w:tcBorders>
            <w:tcMar>
              <w:top w:w="8" w:type="dxa"/>
              <w:left w:w="108" w:type="dxa"/>
              <w:bottom w:w="8" w:type="dxa"/>
              <w:right w:w="108" w:type="dxa"/>
            </w:tcMar>
            <w:vAlign w:val="center"/>
          </w:tcPr>
          <w:p w14:paraId="53C48AC6" w14:textId="77777777" w:rsidR="006B5ED7" w:rsidRDefault="006B5ED7">
            <w:pPr>
              <w:jc w:val="right"/>
              <w:rPr>
                <w:color w:val="000000"/>
                <w:sz w:val="22"/>
                <w:szCs w:val="22"/>
              </w:rPr>
            </w:pPr>
          </w:p>
        </w:tc>
        <w:tc>
          <w:tcPr>
            <w:tcW w:w="441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360CA718" w14:textId="77777777" w:rsidR="006B5ED7" w:rsidRDefault="00561B3A">
            <w:pPr>
              <w:jc w:val="right"/>
              <w:rPr>
                <w:color w:val="000000"/>
                <w:sz w:val="22"/>
                <w:szCs w:val="22"/>
              </w:rPr>
            </w:pPr>
            <w:r>
              <w:rPr>
                <w:rFonts w:ascii="Calibri" w:eastAsia="Calibri" w:hAnsi="Calibri" w:cs="Calibri"/>
                <w:b/>
                <w:bCs/>
                <w:color w:val="000000"/>
                <w:sz w:val="22"/>
                <w:szCs w:val="22"/>
              </w:rPr>
              <w:t>Subtotal Major Credit Hours at NKU</w:t>
            </w:r>
          </w:p>
        </w:tc>
        <w:tc>
          <w:tcPr>
            <w:tcW w:w="99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1E732368" w14:textId="77777777" w:rsidR="006B5ED7" w:rsidRDefault="00561B3A">
            <w:pPr>
              <w:jc w:val="center"/>
              <w:rPr>
                <w:color w:val="000000"/>
                <w:sz w:val="22"/>
                <w:szCs w:val="22"/>
              </w:rPr>
            </w:pPr>
            <w:r>
              <w:rPr>
                <w:rFonts w:ascii="Calibri" w:eastAsia="Calibri" w:hAnsi="Calibri" w:cs="Calibri"/>
                <w:b/>
                <w:bCs/>
                <w:color w:val="000000"/>
                <w:sz w:val="22"/>
                <w:szCs w:val="22"/>
              </w:rPr>
              <w:t>28</w:t>
            </w:r>
          </w:p>
        </w:tc>
        <w:tc>
          <w:tcPr>
            <w:tcW w:w="144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4221FE89" w14:textId="77777777" w:rsidR="006B5ED7" w:rsidRDefault="006B5ED7">
            <w:pPr>
              <w:jc w:val="center"/>
              <w:rPr>
                <w:color w:val="000000"/>
                <w:sz w:val="22"/>
                <w:szCs w:val="22"/>
              </w:rPr>
            </w:pPr>
          </w:p>
        </w:tc>
        <w:tc>
          <w:tcPr>
            <w:tcW w:w="1255" w:type="dxa"/>
            <w:tcBorders>
              <w:top w:val="single" w:sz="4" w:space="0" w:color="000000"/>
              <w:left w:val="single" w:sz="4" w:space="0" w:color="000000"/>
            </w:tcBorders>
            <w:tcMar>
              <w:top w:w="8" w:type="dxa"/>
              <w:left w:w="108" w:type="dxa"/>
              <w:bottom w:w="8" w:type="dxa"/>
              <w:right w:w="108" w:type="dxa"/>
            </w:tcMar>
            <w:vAlign w:val="center"/>
          </w:tcPr>
          <w:p w14:paraId="2D2E98A0" w14:textId="77777777" w:rsidR="006B5ED7" w:rsidRDefault="006B5ED7">
            <w:pPr>
              <w:jc w:val="center"/>
              <w:rPr>
                <w:color w:val="000000"/>
                <w:sz w:val="22"/>
                <w:szCs w:val="22"/>
              </w:rPr>
            </w:pPr>
          </w:p>
        </w:tc>
      </w:tr>
    </w:tbl>
    <w:p w14:paraId="3395983A" w14:textId="77777777" w:rsidR="006B5ED7" w:rsidRDefault="00561B3A">
      <w:pPr>
        <w:rPr>
          <w:sz w:val="22"/>
          <w:szCs w:val="22"/>
        </w:rPr>
      </w:pPr>
      <w:r>
        <w:rPr>
          <w:rFonts w:ascii="Calibri" w:eastAsia="Calibri" w:hAnsi="Calibri" w:cs="Calibri"/>
          <w:sz w:val="22"/>
          <w:szCs w:val="22"/>
        </w:rPr>
        <w:t>Transfer students with an AS in Business Administration who earned a C- or better in ACC 1210 at Sinclair College are not required to complete ACC 200L at NKU.</w:t>
      </w:r>
    </w:p>
    <w:p w14:paraId="0CFDB92C" w14:textId="77777777" w:rsidR="006B5ED7" w:rsidRDefault="006B5ED7"/>
    <w:p w14:paraId="7CB58720" w14:textId="77777777" w:rsidR="006B5ED7" w:rsidRDefault="00561B3A">
      <w:pPr>
        <w:pStyle w:val="Heading4"/>
        <w:keepLines/>
        <w:spacing w:before="40" w:after="0" w:line="259" w:lineRule="auto"/>
        <w:rPr>
          <w:sz w:val="22"/>
          <w:szCs w:val="22"/>
        </w:rPr>
      </w:pPr>
      <w:r>
        <w:rPr>
          <w:rFonts w:ascii="Calibri" w:eastAsia="Calibri" w:hAnsi="Calibri" w:cs="Calibri"/>
          <w:sz w:val="22"/>
          <w:szCs w:val="22"/>
        </w:rPr>
        <w:t>Category 3: NKU Major Requirements for the BSBA – Finance</w:t>
      </w:r>
    </w:p>
    <w:p w14:paraId="5B0DD507" w14:textId="77777777" w:rsidR="006B5ED7" w:rsidRDefault="006B5ED7"/>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420"/>
        <w:gridCol w:w="4159"/>
        <w:gridCol w:w="987"/>
        <w:gridCol w:w="1426"/>
        <w:gridCol w:w="1245"/>
      </w:tblGrid>
      <w:tr w:rsidR="006B5ED7" w14:paraId="3D0FE187" w14:textId="77777777">
        <w:trPr>
          <w:trHeight w:val="575"/>
          <w:tblHeader/>
        </w:trPr>
        <w:tc>
          <w:tcPr>
            <w:tcW w:w="143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3CB257DE" w14:textId="77777777" w:rsidR="006B5ED7" w:rsidRDefault="00561B3A">
            <w:pPr>
              <w:jc w:val="center"/>
              <w:rPr>
                <w:color w:val="000000"/>
                <w:sz w:val="22"/>
                <w:szCs w:val="22"/>
              </w:rPr>
            </w:pPr>
            <w:r>
              <w:rPr>
                <w:rFonts w:ascii="Calibri" w:eastAsia="Calibri" w:hAnsi="Calibri" w:cs="Calibri"/>
                <w:b/>
                <w:bCs/>
                <w:color w:val="000000"/>
                <w:sz w:val="22"/>
                <w:szCs w:val="22"/>
              </w:rPr>
              <w:t>NKU</w:t>
            </w:r>
          </w:p>
          <w:p w14:paraId="20E1AFD3" w14:textId="77777777" w:rsidR="006B5ED7" w:rsidRDefault="00561B3A">
            <w:pPr>
              <w:jc w:val="center"/>
              <w:rPr>
                <w:color w:val="000000"/>
                <w:sz w:val="22"/>
                <w:szCs w:val="22"/>
              </w:rPr>
            </w:pPr>
            <w:r>
              <w:rPr>
                <w:rFonts w:ascii="Calibri" w:eastAsia="Calibri" w:hAnsi="Calibri" w:cs="Calibri"/>
                <w:b/>
                <w:bCs/>
                <w:color w:val="000000"/>
                <w:sz w:val="22"/>
                <w:szCs w:val="22"/>
              </w:rPr>
              <w:t>Course</w:t>
            </w:r>
          </w:p>
        </w:tc>
        <w:tc>
          <w:tcPr>
            <w:tcW w:w="423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0D22F2C5" w14:textId="77777777" w:rsidR="006B5ED7" w:rsidRDefault="00561B3A">
            <w:pPr>
              <w:jc w:val="center"/>
              <w:rPr>
                <w:color w:val="000000"/>
                <w:sz w:val="22"/>
                <w:szCs w:val="22"/>
              </w:rPr>
            </w:pPr>
            <w:r>
              <w:rPr>
                <w:rFonts w:ascii="Calibri" w:eastAsia="Calibri" w:hAnsi="Calibri" w:cs="Calibri"/>
                <w:b/>
                <w:bCs/>
                <w:color w:val="000000"/>
                <w:sz w:val="22"/>
                <w:szCs w:val="22"/>
              </w:rPr>
              <w:t>Course</w:t>
            </w:r>
          </w:p>
        </w:tc>
        <w:tc>
          <w:tcPr>
            <w:tcW w:w="99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10C81D20" w14:textId="77777777" w:rsidR="006B5ED7" w:rsidRDefault="00561B3A">
            <w:pPr>
              <w:jc w:val="center"/>
              <w:rPr>
                <w:color w:val="000000"/>
                <w:sz w:val="22"/>
                <w:szCs w:val="22"/>
              </w:rPr>
            </w:pPr>
            <w:r>
              <w:rPr>
                <w:rFonts w:ascii="Calibri" w:eastAsia="Calibri" w:hAnsi="Calibri" w:cs="Calibri"/>
                <w:b/>
                <w:bCs/>
                <w:color w:val="000000"/>
                <w:sz w:val="22"/>
                <w:szCs w:val="22"/>
              </w:rPr>
              <w:t>Credits</w:t>
            </w:r>
          </w:p>
        </w:tc>
        <w:tc>
          <w:tcPr>
            <w:tcW w:w="144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681218E2" w14:textId="77777777" w:rsidR="006B5ED7" w:rsidRDefault="00561B3A">
            <w:pPr>
              <w:jc w:val="center"/>
              <w:rPr>
                <w:color w:val="000000"/>
                <w:sz w:val="22"/>
                <w:szCs w:val="22"/>
              </w:rPr>
            </w:pPr>
            <w:r>
              <w:rPr>
                <w:rFonts w:ascii="Calibri" w:eastAsia="Calibri" w:hAnsi="Calibri" w:cs="Calibri"/>
                <w:b/>
                <w:bCs/>
                <w:color w:val="000000"/>
                <w:sz w:val="22"/>
                <w:szCs w:val="22"/>
              </w:rPr>
              <w:t>Sinclair</w:t>
            </w:r>
          </w:p>
          <w:p w14:paraId="19518227" w14:textId="77777777" w:rsidR="006B5ED7" w:rsidRDefault="00561B3A">
            <w:pPr>
              <w:jc w:val="center"/>
              <w:rPr>
                <w:color w:val="000000"/>
                <w:sz w:val="22"/>
                <w:szCs w:val="22"/>
              </w:rPr>
            </w:pPr>
            <w:r>
              <w:rPr>
                <w:rFonts w:ascii="Calibri" w:eastAsia="Calibri" w:hAnsi="Calibri" w:cs="Calibri"/>
                <w:b/>
                <w:bCs/>
                <w:color w:val="000000"/>
                <w:sz w:val="22"/>
                <w:szCs w:val="22"/>
              </w:rPr>
              <w:t>Course</w:t>
            </w:r>
          </w:p>
        </w:tc>
        <w:tc>
          <w:tcPr>
            <w:tcW w:w="125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66FAC2CB" w14:textId="77777777" w:rsidR="006B5ED7" w:rsidRDefault="00561B3A">
            <w:pPr>
              <w:jc w:val="center"/>
              <w:rPr>
                <w:color w:val="000000"/>
                <w:sz w:val="22"/>
                <w:szCs w:val="22"/>
              </w:rPr>
            </w:pPr>
            <w:r>
              <w:rPr>
                <w:rFonts w:ascii="Calibri" w:eastAsia="Calibri" w:hAnsi="Calibri" w:cs="Calibri"/>
                <w:b/>
                <w:bCs/>
                <w:color w:val="000000"/>
                <w:sz w:val="22"/>
                <w:szCs w:val="22"/>
              </w:rPr>
              <w:t>Taken at Sinclair</w:t>
            </w:r>
          </w:p>
        </w:tc>
      </w:tr>
      <w:tr w:rsidR="006B5ED7" w14:paraId="4AACA3DD"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254BD495" w14:textId="77777777" w:rsidR="006B5ED7" w:rsidRDefault="00561B3A">
            <w:pPr>
              <w:rPr>
                <w:color w:val="000000"/>
                <w:sz w:val="22"/>
                <w:szCs w:val="22"/>
              </w:rPr>
            </w:pPr>
            <w:r>
              <w:rPr>
                <w:rFonts w:ascii="Calibri" w:eastAsia="Calibri" w:hAnsi="Calibri" w:cs="Calibri"/>
                <w:color w:val="000000"/>
                <w:sz w:val="22"/>
                <w:szCs w:val="22"/>
              </w:rPr>
              <w:t>ACC 308</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927181E" w14:textId="77777777" w:rsidR="006B5ED7" w:rsidRDefault="00561B3A">
            <w:pPr>
              <w:rPr>
                <w:color w:val="000000"/>
                <w:sz w:val="22"/>
                <w:szCs w:val="22"/>
              </w:rPr>
            </w:pPr>
            <w:r>
              <w:rPr>
                <w:rFonts w:ascii="Calibri" w:eastAsia="Calibri" w:hAnsi="Calibri" w:cs="Calibri"/>
                <w:color w:val="000000"/>
                <w:sz w:val="22"/>
                <w:szCs w:val="22"/>
              </w:rPr>
              <w:t>Financial Statement Analysis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BD51563" w14:textId="77777777" w:rsidR="006B5ED7" w:rsidRDefault="00561B3A">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58A22C50" w14:textId="77777777" w:rsidR="006B5ED7" w:rsidRDefault="006B5ED7">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08ADF7D" w14:textId="77777777" w:rsidR="006B5ED7" w:rsidRDefault="006B5ED7">
            <w:pPr>
              <w:jc w:val="center"/>
              <w:rPr>
                <w:color w:val="000000"/>
                <w:sz w:val="22"/>
                <w:szCs w:val="22"/>
              </w:rPr>
            </w:pPr>
          </w:p>
        </w:tc>
      </w:tr>
      <w:tr w:rsidR="006B5ED7" w14:paraId="535A259B"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5C172CE0" w14:textId="77777777" w:rsidR="006B5ED7" w:rsidRDefault="00561B3A">
            <w:pPr>
              <w:rPr>
                <w:color w:val="000000"/>
                <w:sz w:val="22"/>
                <w:szCs w:val="22"/>
              </w:rPr>
            </w:pPr>
            <w:r>
              <w:rPr>
                <w:rFonts w:ascii="Calibri" w:eastAsia="Calibri" w:hAnsi="Calibri" w:cs="Calibri"/>
                <w:color w:val="000000"/>
                <w:sz w:val="22"/>
                <w:szCs w:val="22"/>
              </w:rPr>
              <w:t>FIN 315</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021742E" w14:textId="77777777" w:rsidR="006B5ED7" w:rsidRDefault="00561B3A">
            <w:pPr>
              <w:rPr>
                <w:color w:val="000000"/>
                <w:sz w:val="22"/>
                <w:szCs w:val="22"/>
              </w:rPr>
            </w:pPr>
            <w:r>
              <w:rPr>
                <w:rFonts w:ascii="Calibri" w:eastAsia="Calibri" w:hAnsi="Calibri" w:cs="Calibri"/>
                <w:color w:val="000000"/>
                <w:sz w:val="22"/>
                <w:szCs w:val="22"/>
              </w:rPr>
              <w:t>Financial Management</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E72C448" w14:textId="77777777" w:rsidR="006B5ED7" w:rsidRDefault="00561B3A">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33E0C125" w14:textId="77777777" w:rsidR="006B5ED7" w:rsidRDefault="006B5ED7">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505E7923" w14:textId="77777777" w:rsidR="006B5ED7" w:rsidRDefault="006B5ED7">
            <w:pPr>
              <w:jc w:val="center"/>
              <w:rPr>
                <w:color w:val="000000"/>
                <w:sz w:val="22"/>
                <w:szCs w:val="22"/>
              </w:rPr>
            </w:pPr>
          </w:p>
        </w:tc>
      </w:tr>
      <w:tr w:rsidR="006B5ED7" w14:paraId="70B31695"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46188BF" w14:textId="77777777" w:rsidR="006B5ED7" w:rsidRDefault="00561B3A">
            <w:pPr>
              <w:rPr>
                <w:color w:val="000000"/>
                <w:sz w:val="22"/>
                <w:szCs w:val="22"/>
              </w:rPr>
            </w:pPr>
            <w:r>
              <w:rPr>
                <w:rFonts w:ascii="Calibri" w:eastAsia="Calibri" w:hAnsi="Calibri" w:cs="Calibri"/>
                <w:color w:val="000000"/>
                <w:sz w:val="22"/>
                <w:szCs w:val="22"/>
              </w:rPr>
              <w:t>FIN 345</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CC7CE44" w14:textId="77777777" w:rsidR="006B5ED7" w:rsidRDefault="00561B3A">
            <w:pPr>
              <w:rPr>
                <w:color w:val="000000"/>
                <w:sz w:val="22"/>
                <w:szCs w:val="22"/>
              </w:rPr>
            </w:pPr>
            <w:r>
              <w:rPr>
                <w:rFonts w:ascii="Calibri" w:eastAsia="Calibri" w:hAnsi="Calibri" w:cs="Calibri"/>
                <w:color w:val="000000"/>
                <w:sz w:val="22"/>
                <w:szCs w:val="22"/>
              </w:rPr>
              <w:t>Investment and Security Analysis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8410076" w14:textId="77777777" w:rsidR="006B5ED7" w:rsidRDefault="00561B3A">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00BB8F27" w14:textId="77777777" w:rsidR="006B5ED7" w:rsidRDefault="006B5ED7">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366F8E4E" w14:textId="77777777" w:rsidR="006B5ED7" w:rsidRDefault="006B5ED7">
            <w:pPr>
              <w:jc w:val="center"/>
              <w:rPr>
                <w:color w:val="000000"/>
                <w:sz w:val="22"/>
                <w:szCs w:val="22"/>
              </w:rPr>
            </w:pPr>
          </w:p>
        </w:tc>
      </w:tr>
      <w:tr w:rsidR="006B5ED7" w14:paraId="4B49CDEB"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21764C0A" w14:textId="77777777" w:rsidR="006B5ED7" w:rsidRDefault="00561B3A">
            <w:pPr>
              <w:rPr>
                <w:color w:val="000000"/>
                <w:sz w:val="22"/>
                <w:szCs w:val="22"/>
              </w:rPr>
            </w:pPr>
            <w:r>
              <w:rPr>
                <w:rFonts w:ascii="Calibri" w:eastAsia="Calibri" w:hAnsi="Calibri" w:cs="Calibri"/>
                <w:color w:val="000000"/>
                <w:sz w:val="22"/>
                <w:szCs w:val="22"/>
              </w:rPr>
              <w:t>Select 4:</w:t>
            </w:r>
          </w:p>
          <w:p w14:paraId="524FE37D" w14:textId="77777777" w:rsidR="006B5ED7" w:rsidRDefault="00561B3A">
            <w:pPr>
              <w:rPr>
                <w:color w:val="000000"/>
                <w:sz w:val="22"/>
                <w:szCs w:val="22"/>
              </w:rPr>
            </w:pPr>
            <w:r>
              <w:rPr>
                <w:rFonts w:ascii="Calibri" w:eastAsia="Calibri" w:hAnsi="Calibri" w:cs="Calibri"/>
                <w:color w:val="000000"/>
                <w:sz w:val="22"/>
                <w:szCs w:val="22"/>
              </w:rPr>
              <w:t xml:space="preserve">  ECO 310</w:t>
            </w:r>
          </w:p>
          <w:p w14:paraId="5DD713AA" w14:textId="77777777" w:rsidR="006B5ED7" w:rsidRDefault="00561B3A">
            <w:pPr>
              <w:rPr>
                <w:color w:val="000000"/>
                <w:sz w:val="22"/>
                <w:szCs w:val="22"/>
              </w:rPr>
            </w:pPr>
            <w:r>
              <w:rPr>
                <w:rFonts w:ascii="Calibri" w:eastAsia="Calibri" w:hAnsi="Calibri" w:cs="Calibri"/>
                <w:color w:val="000000"/>
                <w:sz w:val="22"/>
                <w:szCs w:val="22"/>
              </w:rPr>
              <w:t xml:space="preserve">  ECO 311</w:t>
            </w:r>
          </w:p>
          <w:p w14:paraId="1F1A581F" w14:textId="77777777" w:rsidR="006B5ED7" w:rsidRDefault="00561B3A">
            <w:pPr>
              <w:rPr>
                <w:color w:val="000000"/>
                <w:sz w:val="22"/>
                <w:szCs w:val="22"/>
              </w:rPr>
            </w:pPr>
            <w:r>
              <w:rPr>
                <w:rFonts w:ascii="Calibri" w:eastAsia="Calibri" w:hAnsi="Calibri" w:cs="Calibri"/>
                <w:color w:val="000000"/>
                <w:sz w:val="22"/>
                <w:szCs w:val="22"/>
              </w:rPr>
              <w:t xml:space="preserve">  MKT 310</w:t>
            </w:r>
          </w:p>
          <w:p w14:paraId="50B35E4C" w14:textId="77777777" w:rsidR="006B5ED7" w:rsidRDefault="00561B3A">
            <w:pPr>
              <w:rPr>
                <w:color w:val="000000"/>
                <w:sz w:val="22"/>
                <w:szCs w:val="22"/>
              </w:rPr>
            </w:pPr>
            <w:r>
              <w:rPr>
                <w:rFonts w:ascii="Calibri" w:eastAsia="Calibri" w:hAnsi="Calibri" w:cs="Calibri"/>
                <w:color w:val="000000"/>
                <w:sz w:val="22"/>
                <w:szCs w:val="22"/>
              </w:rPr>
              <w:t xml:space="preserve">  FIN 3/4XX</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C357CED" w14:textId="77777777" w:rsidR="006B5ED7" w:rsidRDefault="00561B3A">
            <w:pPr>
              <w:rPr>
                <w:color w:val="000000"/>
                <w:sz w:val="22"/>
                <w:szCs w:val="22"/>
              </w:rPr>
            </w:pPr>
            <w:r>
              <w:rPr>
                <w:rFonts w:ascii="Calibri" w:eastAsia="Calibri" w:hAnsi="Calibri" w:cs="Calibri"/>
                <w:color w:val="000000"/>
                <w:sz w:val="22"/>
                <w:szCs w:val="22"/>
              </w:rPr>
              <w:t>Select four courses from the following:</w:t>
            </w:r>
          </w:p>
          <w:p w14:paraId="7B06587A" w14:textId="77777777" w:rsidR="006B5ED7" w:rsidRDefault="00561B3A">
            <w:pPr>
              <w:rPr>
                <w:color w:val="000000"/>
                <w:sz w:val="22"/>
                <w:szCs w:val="22"/>
              </w:rPr>
            </w:pPr>
            <w:r>
              <w:rPr>
                <w:rFonts w:ascii="Calibri" w:eastAsia="Calibri" w:hAnsi="Calibri" w:cs="Calibri"/>
                <w:color w:val="000000"/>
                <w:sz w:val="22"/>
                <w:szCs w:val="22"/>
              </w:rPr>
              <w:t>Introduction to Econometrics</w:t>
            </w:r>
          </w:p>
          <w:p w14:paraId="3D7D2BFE" w14:textId="77777777" w:rsidR="006B5ED7" w:rsidRDefault="00561B3A">
            <w:pPr>
              <w:rPr>
                <w:color w:val="000000"/>
                <w:sz w:val="22"/>
                <w:szCs w:val="22"/>
              </w:rPr>
            </w:pPr>
            <w:r>
              <w:rPr>
                <w:rFonts w:ascii="Calibri" w:eastAsia="Calibri" w:hAnsi="Calibri" w:cs="Calibri"/>
                <w:color w:val="000000"/>
                <w:sz w:val="22"/>
                <w:szCs w:val="22"/>
              </w:rPr>
              <w:t>Econometrics</w:t>
            </w:r>
          </w:p>
          <w:p w14:paraId="060D89DE" w14:textId="77777777" w:rsidR="006B5ED7" w:rsidRDefault="00561B3A">
            <w:pPr>
              <w:rPr>
                <w:color w:val="000000"/>
                <w:sz w:val="22"/>
                <w:szCs w:val="22"/>
              </w:rPr>
            </w:pPr>
            <w:r>
              <w:rPr>
                <w:rFonts w:ascii="Calibri" w:eastAsia="Calibri" w:hAnsi="Calibri" w:cs="Calibri"/>
                <w:color w:val="000000"/>
                <w:sz w:val="22"/>
                <w:szCs w:val="22"/>
              </w:rPr>
              <w:t>Selling Skills</w:t>
            </w:r>
          </w:p>
          <w:p w14:paraId="506EADEA" w14:textId="77777777" w:rsidR="006B5ED7" w:rsidRDefault="00561B3A">
            <w:pPr>
              <w:rPr>
                <w:color w:val="000000"/>
                <w:sz w:val="22"/>
                <w:szCs w:val="22"/>
              </w:rPr>
            </w:pPr>
            <w:r>
              <w:rPr>
                <w:rFonts w:ascii="Calibri" w:eastAsia="Calibri" w:hAnsi="Calibri" w:cs="Calibri"/>
                <w:color w:val="000000"/>
                <w:sz w:val="22"/>
                <w:szCs w:val="22"/>
              </w:rPr>
              <w:t>Any 300 or 400 level FIN course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112C08D" w14:textId="77777777" w:rsidR="006B5ED7" w:rsidRDefault="00561B3A">
            <w:pPr>
              <w:jc w:val="center"/>
              <w:rPr>
                <w:color w:val="000000"/>
                <w:sz w:val="22"/>
                <w:szCs w:val="22"/>
              </w:rPr>
            </w:pPr>
            <w:r>
              <w:rPr>
                <w:rFonts w:ascii="Calibri" w:eastAsia="Calibri" w:hAnsi="Calibri" w:cs="Calibri"/>
                <w:color w:val="000000"/>
                <w:sz w:val="22"/>
                <w:szCs w:val="22"/>
              </w:rPr>
              <w:t>12</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0771B333" w14:textId="77777777" w:rsidR="006B5ED7" w:rsidRDefault="006B5ED7">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2FF45411" w14:textId="77777777" w:rsidR="006B5ED7" w:rsidRDefault="006B5ED7">
            <w:pPr>
              <w:jc w:val="center"/>
              <w:rPr>
                <w:color w:val="000000"/>
                <w:sz w:val="22"/>
                <w:szCs w:val="22"/>
              </w:rPr>
            </w:pPr>
          </w:p>
        </w:tc>
      </w:tr>
      <w:tr w:rsidR="006B5ED7" w14:paraId="0CDCA8B8" w14:textId="77777777">
        <w:tc>
          <w:tcPr>
            <w:tcW w:w="1435" w:type="dxa"/>
            <w:tcBorders>
              <w:top w:val="single" w:sz="4" w:space="0" w:color="000000"/>
              <w:right w:val="single" w:sz="4" w:space="0" w:color="000000"/>
            </w:tcBorders>
            <w:tcMar>
              <w:top w:w="8" w:type="dxa"/>
              <w:left w:w="108" w:type="dxa"/>
              <w:bottom w:w="8" w:type="dxa"/>
              <w:right w:w="108" w:type="dxa"/>
            </w:tcMar>
            <w:vAlign w:val="center"/>
          </w:tcPr>
          <w:p w14:paraId="696D7D9F" w14:textId="77777777" w:rsidR="006B5ED7" w:rsidRDefault="006B5ED7">
            <w:pPr>
              <w:jc w:val="right"/>
              <w:rPr>
                <w:color w:val="000000"/>
                <w:sz w:val="22"/>
                <w:szCs w:val="22"/>
              </w:rPr>
            </w:pPr>
          </w:p>
        </w:tc>
        <w:tc>
          <w:tcPr>
            <w:tcW w:w="423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28792104" w14:textId="77777777" w:rsidR="006B5ED7" w:rsidRDefault="00561B3A">
            <w:pPr>
              <w:jc w:val="right"/>
              <w:rPr>
                <w:color w:val="000000"/>
                <w:sz w:val="22"/>
                <w:szCs w:val="22"/>
              </w:rPr>
            </w:pPr>
            <w:r>
              <w:rPr>
                <w:rFonts w:ascii="Calibri" w:eastAsia="Calibri" w:hAnsi="Calibri" w:cs="Calibri"/>
                <w:b/>
                <w:bCs/>
                <w:color w:val="000000"/>
                <w:sz w:val="22"/>
                <w:szCs w:val="22"/>
              </w:rPr>
              <w:t>Subtotal Major Credit Hours at NKU</w:t>
            </w:r>
          </w:p>
        </w:tc>
        <w:tc>
          <w:tcPr>
            <w:tcW w:w="99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49F471A4" w14:textId="77777777" w:rsidR="006B5ED7" w:rsidRDefault="00561B3A">
            <w:pPr>
              <w:jc w:val="center"/>
              <w:rPr>
                <w:color w:val="000000"/>
                <w:sz w:val="22"/>
                <w:szCs w:val="22"/>
              </w:rPr>
            </w:pPr>
            <w:r>
              <w:rPr>
                <w:rFonts w:ascii="Calibri" w:eastAsia="Calibri" w:hAnsi="Calibri" w:cs="Calibri"/>
                <w:b/>
                <w:bCs/>
                <w:color w:val="000000"/>
                <w:sz w:val="22"/>
                <w:szCs w:val="22"/>
              </w:rPr>
              <w:t>21</w:t>
            </w:r>
          </w:p>
        </w:tc>
        <w:tc>
          <w:tcPr>
            <w:tcW w:w="144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41B87C97" w14:textId="77777777" w:rsidR="006B5ED7" w:rsidRDefault="006B5ED7">
            <w:pPr>
              <w:jc w:val="center"/>
              <w:rPr>
                <w:color w:val="000000"/>
                <w:sz w:val="22"/>
                <w:szCs w:val="22"/>
              </w:rPr>
            </w:pPr>
          </w:p>
        </w:tc>
        <w:tc>
          <w:tcPr>
            <w:tcW w:w="1255" w:type="dxa"/>
            <w:tcBorders>
              <w:top w:val="single" w:sz="4" w:space="0" w:color="000000"/>
              <w:left w:val="single" w:sz="4" w:space="0" w:color="000000"/>
            </w:tcBorders>
            <w:tcMar>
              <w:top w:w="8" w:type="dxa"/>
              <w:left w:w="108" w:type="dxa"/>
              <w:bottom w:w="8" w:type="dxa"/>
              <w:right w:w="108" w:type="dxa"/>
            </w:tcMar>
            <w:vAlign w:val="center"/>
          </w:tcPr>
          <w:p w14:paraId="5D9088CA" w14:textId="77777777" w:rsidR="006B5ED7" w:rsidRDefault="006B5ED7">
            <w:pPr>
              <w:jc w:val="center"/>
              <w:rPr>
                <w:color w:val="000000"/>
                <w:sz w:val="22"/>
                <w:szCs w:val="22"/>
              </w:rPr>
            </w:pPr>
          </w:p>
        </w:tc>
      </w:tr>
    </w:tbl>
    <w:p w14:paraId="08414D93" w14:textId="77777777" w:rsidR="006B5ED7" w:rsidRDefault="006B5ED7">
      <w:pPr>
        <w:spacing w:after="160" w:line="259" w:lineRule="auto"/>
        <w:rPr>
          <w:sz w:val="22"/>
          <w:szCs w:val="22"/>
        </w:rPr>
      </w:pPr>
    </w:p>
    <w:p w14:paraId="4C49B2C1" w14:textId="77777777" w:rsidR="006B5ED7" w:rsidRDefault="00561B3A">
      <w:pPr>
        <w:spacing w:after="160" w:line="259" w:lineRule="auto"/>
        <w:rPr>
          <w:sz w:val="22"/>
          <w:szCs w:val="22"/>
        </w:rPr>
      </w:pPr>
      <w:r>
        <w:rPr>
          <w:rFonts w:ascii="Calibri" w:eastAsia="Calibri" w:hAnsi="Calibri" w:cs="Calibri"/>
          <w:b/>
          <w:bCs/>
          <w:sz w:val="22"/>
          <w:szCs w:val="22"/>
        </w:rPr>
        <w:t>Category 4: Additional Requirements at NKU</w:t>
      </w:r>
    </w:p>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244"/>
        <w:gridCol w:w="4160"/>
        <w:gridCol w:w="1074"/>
        <w:gridCol w:w="1426"/>
        <w:gridCol w:w="1333"/>
      </w:tblGrid>
      <w:tr w:rsidR="006B5ED7" w14:paraId="6E133C04" w14:textId="77777777">
        <w:trPr>
          <w:trHeight w:val="575"/>
          <w:tblHeader/>
        </w:trPr>
        <w:tc>
          <w:tcPr>
            <w:tcW w:w="125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425B725A" w14:textId="77777777" w:rsidR="006B5ED7" w:rsidRDefault="00561B3A">
            <w:pPr>
              <w:jc w:val="center"/>
              <w:rPr>
                <w:color w:val="000000"/>
                <w:sz w:val="22"/>
                <w:szCs w:val="22"/>
              </w:rPr>
            </w:pPr>
            <w:r>
              <w:rPr>
                <w:rFonts w:ascii="Calibri" w:eastAsia="Calibri" w:hAnsi="Calibri" w:cs="Calibri"/>
                <w:b/>
                <w:bCs/>
                <w:color w:val="000000"/>
                <w:sz w:val="22"/>
                <w:szCs w:val="22"/>
              </w:rPr>
              <w:t>NKU Course</w:t>
            </w:r>
          </w:p>
        </w:tc>
        <w:tc>
          <w:tcPr>
            <w:tcW w:w="423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493EB12C" w14:textId="77777777" w:rsidR="006B5ED7" w:rsidRDefault="00561B3A">
            <w:pPr>
              <w:jc w:val="center"/>
              <w:rPr>
                <w:color w:val="000000"/>
                <w:sz w:val="22"/>
                <w:szCs w:val="22"/>
              </w:rPr>
            </w:pPr>
            <w:r>
              <w:rPr>
                <w:rFonts w:ascii="Calibri" w:eastAsia="Calibri" w:hAnsi="Calibri" w:cs="Calibri"/>
                <w:b/>
                <w:bCs/>
                <w:color w:val="000000"/>
                <w:sz w:val="22"/>
                <w:szCs w:val="22"/>
              </w:rPr>
              <w:t>Course</w:t>
            </w:r>
          </w:p>
        </w:tc>
        <w:tc>
          <w:tcPr>
            <w:tcW w:w="108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051FD3F5" w14:textId="77777777" w:rsidR="006B5ED7" w:rsidRDefault="00561B3A">
            <w:pPr>
              <w:jc w:val="center"/>
              <w:rPr>
                <w:color w:val="000000"/>
                <w:sz w:val="22"/>
                <w:szCs w:val="22"/>
              </w:rPr>
            </w:pPr>
            <w:r>
              <w:rPr>
                <w:rFonts w:ascii="Calibri" w:eastAsia="Calibri" w:hAnsi="Calibri" w:cs="Calibri"/>
                <w:b/>
                <w:bCs/>
                <w:color w:val="000000"/>
                <w:sz w:val="22"/>
                <w:szCs w:val="22"/>
              </w:rPr>
              <w:t>Credits</w:t>
            </w:r>
          </w:p>
        </w:tc>
        <w:tc>
          <w:tcPr>
            <w:tcW w:w="144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311311DB" w14:textId="77777777" w:rsidR="006B5ED7" w:rsidRDefault="00561B3A">
            <w:pPr>
              <w:jc w:val="center"/>
              <w:rPr>
                <w:color w:val="000000"/>
                <w:sz w:val="22"/>
                <w:szCs w:val="22"/>
              </w:rPr>
            </w:pPr>
            <w:r>
              <w:rPr>
                <w:rFonts w:ascii="Calibri" w:eastAsia="Calibri" w:hAnsi="Calibri" w:cs="Calibri"/>
                <w:b/>
                <w:bCs/>
                <w:color w:val="000000"/>
                <w:sz w:val="22"/>
                <w:szCs w:val="22"/>
              </w:rPr>
              <w:t>Sinclair</w:t>
            </w:r>
          </w:p>
          <w:p w14:paraId="43A0CCB5" w14:textId="77777777" w:rsidR="006B5ED7" w:rsidRDefault="00561B3A">
            <w:pPr>
              <w:jc w:val="center"/>
              <w:rPr>
                <w:color w:val="000000"/>
                <w:sz w:val="22"/>
                <w:szCs w:val="22"/>
              </w:rPr>
            </w:pPr>
            <w:r>
              <w:rPr>
                <w:rFonts w:ascii="Calibri" w:eastAsia="Calibri" w:hAnsi="Calibri" w:cs="Calibri"/>
                <w:b/>
                <w:bCs/>
                <w:color w:val="000000"/>
                <w:sz w:val="22"/>
                <w:szCs w:val="22"/>
              </w:rPr>
              <w:t>Course</w:t>
            </w:r>
          </w:p>
        </w:tc>
        <w:tc>
          <w:tcPr>
            <w:tcW w:w="134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0ADA26E8" w14:textId="77777777" w:rsidR="006B5ED7" w:rsidRDefault="00561B3A">
            <w:pPr>
              <w:jc w:val="center"/>
              <w:rPr>
                <w:color w:val="000000"/>
                <w:sz w:val="22"/>
                <w:szCs w:val="22"/>
              </w:rPr>
            </w:pPr>
            <w:r>
              <w:rPr>
                <w:rFonts w:ascii="Calibri" w:eastAsia="Calibri" w:hAnsi="Calibri" w:cs="Calibri"/>
                <w:b/>
                <w:bCs/>
                <w:color w:val="000000"/>
                <w:sz w:val="22"/>
                <w:szCs w:val="22"/>
              </w:rPr>
              <w:t>Taken at Sinclair</w:t>
            </w:r>
          </w:p>
        </w:tc>
      </w:tr>
      <w:tr w:rsidR="006B5ED7" w14:paraId="6CF4F40E" w14:textId="77777777">
        <w:trPr>
          <w:trHeight w:val="70"/>
        </w:trPr>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72F245F5" w14:textId="77777777" w:rsidR="006B5ED7" w:rsidRDefault="006B5ED7">
            <w:pPr>
              <w:jc w:val="right"/>
              <w:rPr>
                <w:color w:val="000000"/>
                <w:sz w:val="22"/>
                <w:szCs w:val="22"/>
              </w:rPr>
            </w:pP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372C668" w14:textId="77777777" w:rsidR="006B5ED7" w:rsidRDefault="00561B3A">
            <w:pPr>
              <w:jc w:val="right"/>
              <w:rPr>
                <w:color w:val="000000"/>
                <w:sz w:val="22"/>
                <w:szCs w:val="22"/>
              </w:rPr>
            </w:pPr>
            <w:r>
              <w:rPr>
                <w:rFonts w:ascii="Calibri" w:eastAsia="Calibri" w:hAnsi="Calibri" w:cs="Calibri"/>
                <w:b/>
                <w:bCs/>
                <w:color w:val="000000"/>
                <w:sz w:val="22"/>
                <w:szCs w:val="22"/>
              </w:rPr>
              <w:t>Subtotal Elective (300/400 level) Hours</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5326E1A" w14:textId="77777777" w:rsidR="006B5ED7" w:rsidRDefault="00561B3A">
            <w:pPr>
              <w:jc w:val="center"/>
              <w:rPr>
                <w:color w:val="000000"/>
                <w:sz w:val="22"/>
                <w:szCs w:val="22"/>
              </w:rPr>
            </w:pPr>
            <w:r>
              <w:rPr>
                <w:rFonts w:ascii="Calibri" w:eastAsia="Calibri" w:hAnsi="Calibri" w:cs="Calibri"/>
                <w:b/>
                <w:bCs/>
                <w:color w:val="000000"/>
                <w:sz w:val="22"/>
                <w:szCs w:val="22"/>
              </w:rPr>
              <w:t>8</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2AB6D1FC" w14:textId="77777777" w:rsidR="006B5ED7" w:rsidRDefault="006B5ED7">
            <w:pPr>
              <w:jc w:val="center"/>
              <w:rPr>
                <w:color w:val="000000"/>
                <w:sz w:val="22"/>
                <w:szCs w:val="22"/>
              </w:rPr>
            </w:pPr>
          </w:p>
        </w:tc>
        <w:tc>
          <w:tcPr>
            <w:tcW w:w="134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42A271CF" w14:textId="77777777" w:rsidR="006B5ED7" w:rsidRDefault="006B5ED7">
            <w:pPr>
              <w:jc w:val="center"/>
              <w:rPr>
                <w:color w:val="000000"/>
                <w:sz w:val="22"/>
                <w:szCs w:val="22"/>
              </w:rPr>
            </w:pPr>
          </w:p>
        </w:tc>
      </w:tr>
      <w:tr w:rsidR="006B5ED7" w14:paraId="61055D1E" w14:textId="77777777">
        <w:trPr>
          <w:trHeight w:val="70"/>
        </w:trPr>
        <w:tc>
          <w:tcPr>
            <w:tcW w:w="1255" w:type="dxa"/>
            <w:tcBorders>
              <w:top w:val="single" w:sz="4" w:space="0" w:color="000000"/>
              <w:right w:val="single" w:sz="4" w:space="0" w:color="000000"/>
            </w:tcBorders>
            <w:tcMar>
              <w:top w:w="8" w:type="dxa"/>
              <w:left w:w="108" w:type="dxa"/>
              <w:bottom w:w="8" w:type="dxa"/>
              <w:right w:w="108" w:type="dxa"/>
            </w:tcMar>
            <w:vAlign w:val="center"/>
          </w:tcPr>
          <w:p w14:paraId="0C439F78" w14:textId="77777777" w:rsidR="006B5ED7" w:rsidRDefault="006B5ED7">
            <w:pPr>
              <w:jc w:val="right"/>
              <w:rPr>
                <w:color w:val="000000"/>
                <w:sz w:val="22"/>
                <w:szCs w:val="22"/>
              </w:rPr>
            </w:pPr>
          </w:p>
        </w:tc>
        <w:tc>
          <w:tcPr>
            <w:tcW w:w="423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1949851B" w14:textId="77777777" w:rsidR="006B5ED7" w:rsidRDefault="00561B3A">
            <w:pPr>
              <w:jc w:val="right"/>
              <w:rPr>
                <w:color w:val="000000"/>
                <w:sz w:val="22"/>
                <w:szCs w:val="22"/>
              </w:rPr>
            </w:pPr>
            <w:r>
              <w:rPr>
                <w:rFonts w:ascii="Calibri" w:eastAsia="Calibri" w:hAnsi="Calibri" w:cs="Calibri"/>
                <w:b/>
                <w:bCs/>
                <w:color w:val="000000"/>
                <w:sz w:val="22"/>
                <w:szCs w:val="22"/>
              </w:rPr>
              <w:t>Total Baccalaureate Degree Credit Hours</w:t>
            </w:r>
          </w:p>
        </w:tc>
        <w:tc>
          <w:tcPr>
            <w:tcW w:w="108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34840D5D" w14:textId="77777777" w:rsidR="006B5ED7" w:rsidRDefault="00561B3A">
            <w:pPr>
              <w:jc w:val="center"/>
              <w:rPr>
                <w:color w:val="000000"/>
                <w:sz w:val="22"/>
                <w:szCs w:val="22"/>
              </w:rPr>
            </w:pPr>
            <w:r>
              <w:rPr>
                <w:rFonts w:ascii="Calibri" w:eastAsia="Calibri" w:hAnsi="Calibri" w:cs="Calibri"/>
                <w:b/>
                <w:bCs/>
                <w:color w:val="000000"/>
                <w:sz w:val="22"/>
                <w:szCs w:val="22"/>
              </w:rPr>
              <w:t>120</w:t>
            </w:r>
          </w:p>
        </w:tc>
        <w:tc>
          <w:tcPr>
            <w:tcW w:w="144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4901773C" w14:textId="77777777" w:rsidR="006B5ED7" w:rsidRDefault="006B5ED7">
            <w:pPr>
              <w:jc w:val="center"/>
              <w:rPr>
                <w:color w:val="000000"/>
                <w:sz w:val="22"/>
                <w:szCs w:val="22"/>
              </w:rPr>
            </w:pPr>
          </w:p>
        </w:tc>
        <w:tc>
          <w:tcPr>
            <w:tcW w:w="1345" w:type="dxa"/>
            <w:tcBorders>
              <w:top w:val="single" w:sz="4" w:space="0" w:color="000000"/>
              <w:left w:val="single" w:sz="4" w:space="0" w:color="000000"/>
            </w:tcBorders>
            <w:tcMar>
              <w:top w:w="8" w:type="dxa"/>
              <w:left w:w="108" w:type="dxa"/>
              <w:bottom w:w="8" w:type="dxa"/>
              <w:right w:w="108" w:type="dxa"/>
            </w:tcMar>
            <w:vAlign w:val="center"/>
          </w:tcPr>
          <w:p w14:paraId="58481974" w14:textId="77777777" w:rsidR="006B5ED7" w:rsidRDefault="006B5ED7">
            <w:pPr>
              <w:jc w:val="center"/>
              <w:rPr>
                <w:color w:val="000000"/>
                <w:sz w:val="22"/>
                <w:szCs w:val="22"/>
              </w:rPr>
            </w:pPr>
          </w:p>
        </w:tc>
      </w:tr>
    </w:tbl>
    <w:p w14:paraId="25D229E8" w14:textId="77777777" w:rsidR="006B5ED7" w:rsidRDefault="006B5ED7">
      <w:pPr>
        <w:spacing w:after="160" w:line="259" w:lineRule="auto"/>
        <w:jc w:val="right"/>
        <w:rPr>
          <w:sz w:val="22"/>
          <w:szCs w:val="22"/>
        </w:rPr>
      </w:pPr>
    </w:p>
    <w:p w14:paraId="0A9E733D" w14:textId="77777777" w:rsidR="006B5ED7" w:rsidRDefault="00561B3A">
      <w:pPr>
        <w:spacing w:after="160" w:line="259" w:lineRule="auto"/>
        <w:jc w:val="right"/>
        <w:rPr>
          <w:sz w:val="22"/>
          <w:szCs w:val="22"/>
        </w:rPr>
      </w:pPr>
      <w:r>
        <w:rPr>
          <w:rFonts w:ascii="Calibri" w:eastAsia="Calibri" w:hAnsi="Calibri" w:cs="Calibri"/>
          <w:sz w:val="22"/>
          <w:szCs w:val="22"/>
        </w:rPr>
        <w:t xml:space="preserve">Updated June 2021 </w:t>
      </w:r>
    </w:p>
    <w:sectPr w:rsidR="006B5ED7">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D7"/>
    <w:rsid w:val="000B07A4"/>
    <w:rsid w:val="00256556"/>
    <w:rsid w:val="00561B3A"/>
    <w:rsid w:val="006B5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0984C"/>
  <w15:docId w15:val="{1B05EA0C-15EF-4DA2-B493-831D1239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nku.edu/academics/cob/CenterforStudentExcellence/advising/AdvisingAppointment.html" TargetMode="External"/><Relationship Id="rId3" Type="http://schemas.openxmlformats.org/officeDocument/2006/relationships/customXml" Target="../customXml/item3.xml"/><Relationship Id="rId7" Type="http://schemas.openxmlformats.org/officeDocument/2006/relationships/hyperlink" Target="https://nam05.safelinks.protection.outlook.com/?url=https%3A%2F%2Fnku.edu%2Fadmissions%2Fadult%2Fonline.html&amp;data=04%7C01%7CWILLIAMSD%40nku.edu%7Ca13d559e23db4f097b7e08d876b866e5%7Cac3218551f554d0bb2fa531085ca3022%7C0%7C0%7C637389881652946063%7CUnknown%7CTWFpbGZsb3d8eyJWIjoiMC4wLjAwMDAiLCJQIjoiV2luMzIiLCJBTiI6Ik1haWwiLCJXVCI6Mn0%3D%7C1000&amp;sdata=kNUnU8YQrn9AOkjk%2Fh4QKEd1Mey4oZ%2FEvyCQCfoNeGg%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F86A562AD613439F97BD1885184AF0" ma:contentTypeVersion="13" ma:contentTypeDescription="Create a new document." ma:contentTypeScope="" ma:versionID="bc3c6cfa43f58d4708d103e4cd78ec13">
  <xsd:schema xmlns:xsd="http://www.w3.org/2001/XMLSchema" xmlns:xs="http://www.w3.org/2001/XMLSchema" xmlns:p="http://schemas.microsoft.com/office/2006/metadata/properties" xmlns:ns3="33a2818b-aebd-4f1a-9630-4cd180259d3f" xmlns:ns4="2701c9c6-d5aa-4339-a372-6f2edbeadf7c" targetNamespace="http://schemas.microsoft.com/office/2006/metadata/properties" ma:root="true" ma:fieldsID="358e91a36a559e6ec0296d9bb466e544" ns3:_="" ns4:_="">
    <xsd:import namespace="33a2818b-aebd-4f1a-9630-4cd180259d3f"/>
    <xsd:import namespace="2701c9c6-d5aa-4339-a372-6f2edbeadf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2818b-aebd-4f1a-9630-4cd180259d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01c9c6-d5aa-4339-a372-6f2edbeadf7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F810FF-A799-4DFA-874A-56A907561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2818b-aebd-4f1a-9630-4cd180259d3f"/>
    <ds:schemaRef ds:uri="2701c9c6-d5aa-4339-a372-6f2edbead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A49890-63B9-4189-A2FB-F9EDE4B7C2E8}">
  <ds:schemaRefs>
    <ds:schemaRef ds:uri="http://schemas.microsoft.com/sharepoint/v3/contenttype/forms"/>
  </ds:schemaRefs>
</ds:datastoreItem>
</file>

<file path=customXml/itemProps3.xml><?xml version="1.0" encoding="utf-8"?>
<ds:datastoreItem xmlns:ds="http://schemas.openxmlformats.org/officeDocument/2006/customXml" ds:itemID="{B1E98D2F-F230-4520-9FAB-8F7FD400B282}">
  <ds:schemaRefs>
    <ds:schemaRef ds:uri="http://schemas.openxmlformats.org/package/2006/metadata/core-properties"/>
    <ds:schemaRef ds:uri="http://purl.org/dc/dcmitype/"/>
    <ds:schemaRef ds:uri="http://schemas.microsoft.com/office/infopath/2007/PartnerControls"/>
    <ds:schemaRef ds:uri="2701c9c6-d5aa-4339-a372-6f2edbeadf7c"/>
    <ds:schemaRef ds:uri="http://purl.org/dc/elements/1.1/"/>
    <ds:schemaRef ds:uri="http://schemas.microsoft.com/office/2006/metadata/properties"/>
    <ds:schemaRef ds:uri="33a2818b-aebd-4f1a-9630-4cd180259d3f"/>
    <ds:schemaRef ds:uri="http://schemas.microsoft.com/office/2006/documentManagement/type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Bernheisel, Janeil</dc:creator>
  <cp:lastModifiedBy>Hogg, Alice</cp:lastModifiedBy>
  <cp:revision>2</cp:revision>
  <dcterms:created xsi:type="dcterms:W3CDTF">2021-09-16T19:41:00Z</dcterms:created>
  <dcterms:modified xsi:type="dcterms:W3CDTF">2021-09-16T19:41:00Z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0x010100CCF86A562AD613439F97BD1885184AF0</vt:lpwstr>
  </property>
</Properties>
</file>